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18" w:rsidRPr="00430137" w:rsidRDefault="00684718" w:rsidP="00224EE1">
      <w:pPr>
        <w:pStyle w:val="14"/>
        <w:ind w:left="-709" w:firstLine="709"/>
        <w:rPr>
          <w:rFonts w:ascii="Times New Roman" w:hAnsi="Times New Roman" w:cs="Times New Roman"/>
          <w:b w:val="0"/>
        </w:rPr>
      </w:pPr>
      <w:bookmarkStart w:id="0" w:name="_Toc288410650"/>
      <w:bookmarkStart w:id="1" w:name="_Toc288410714"/>
      <w:bookmarkStart w:id="2" w:name="_Toc288394055"/>
      <w:r w:rsidRPr="00430137">
        <w:rPr>
          <w:rFonts w:ascii="Times New Roman" w:hAnsi="Times New Roman" w:cs="Times New Roman"/>
          <w:b w:val="0"/>
        </w:rPr>
        <w:t>Содержание</w:t>
      </w:r>
      <w:bookmarkEnd w:id="0"/>
      <w:bookmarkEnd w:id="1"/>
    </w:p>
    <w:p w:rsidR="00684718" w:rsidRPr="00430137" w:rsidRDefault="00684718" w:rsidP="005E0565">
      <w:pPr>
        <w:pStyle w:val="14"/>
        <w:rPr>
          <w:rFonts w:ascii="Times New Roman" w:eastAsia="MS Mincho" w:hAnsi="Times New Roman" w:cs="Times New Roman"/>
          <w:b w:val="0"/>
          <w:bCs w:val="0"/>
          <w:noProof/>
          <w:sz w:val="22"/>
          <w:szCs w:val="22"/>
          <w:lang w:eastAsia="ja-JP"/>
        </w:rPr>
      </w:pPr>
      <w:r w:rsidRPr="00430137">
        <w:rPr>
          <w:rFonts w:ascii="Times New Roman" w:hAnsi="Times New Roman" w:cs="Times New Roman"/>
          <w:b w:val="0"/>
          <w:sz w:val="22"/>
          <w:szCs w:val="22"/>
        </w:rPr>
        <w:fldChar w:fldCharType="begin"/>
      </w:r>
      <w:r w:rsidRPr="00430137">
        <w:rPr>
          <w:rFonts w:ascii="Times New Roman" w:hAnsi="Times New Roman" w:cs="Times New Roman"/>
          <w:b w:val="0"/>
          <w:sz w:val="22"/>
          <w:szCs w:val="22"/>
        </w:rPr>
        <w:instrText xml:space="preserve"> TOC \o "1-1" \t "Заголовок 2;2;Подзаголовок;2" </w:instrText>
      </w:r>
      <w:r w:rsidRPr="00430137">
        <w:rPr>
          <w:rFonts w:ascii="Times New Roman" w:hAnsi="Times New Roman" w:cs="Times New Roman"/>
          <w:b w:val="0"/>
          <w:sz w:val="22"/>
          <w:szCs w:val="22"/>
        </w:rPr>
        <w:fldChar w:fldCharType="separate"/>
      </w:r>
    </w:p>
    <w:p w:rsidR="00684718" w:rsidRPr="00430137" w:rsidRDefault="00684718" w:rsidP="005E0565">
      <w:pPr>
        <w:pStyle w:val="14"/>
        <w:tabs>
          <w:tab w:val="left" w:pos="438"/>
        </w:tabs>
        <w:rPr>
          <w:rFonts w:ascii="Times New Roman" w:eastAsia="MS Mincho" w:hAnsi="Times New Roman" w:cs="Times New Roman"/>
          <w:b w:val="0"/>
          <w:bCs w:val="0"/>
          <w:noProof/>
          <w:sz w:val="22"/>
          <w:szCs w:val="22"/>
          <w:lang w:eastAsia="ja-JP"/>
        </w:rPr>
      </w:pPr>
      <w:r w:rsidRPr="00430137">
        <w:rPr>
          <w:rFonts w:ascii="Times New Roman" w:hAnsi="Times New Roman" w:cs="Times New Roman"/>
          <w:b w:val="0"/>
          <w:noProof/>
          <w:sz w:val="22"/>
          <w:szCs w:val="22"/>
        </w:rPr>
        <w:t>1.</w:t>
      </w:r>
      <w:r w:rsidRPr="00430137">
        <w:rPr>
          <w:rFonts w:ascii="Times New Roman" w:eastAsia="MS Mincho" w:hAnsi="Times New Roman" w:cs="Times New Roman"/>
          <w:b w:val="0"/>
          <w:bCs w:val="0"/>
          <w:noProof/>
          <w:sz w:val="22"/>
          <w:szCs w:val="22"/>
          <w:lang w:eastAsia="ja-JP"/>
        </w:rPr>
        <w:tab/>
      </w:r>
      <w:r w:rsidRPr="00430137">
        <w:rPr>
          <w:rFonts w:ascii="Times New Roman" w:hAnsi="Times New Roman" w:cs="Times New Roman"/>
          <w:b w:val="0"/>
          <w:noProof/>
          <w:sz w:val="22"/>
          <w:szCs w:val="22"/>
        </w:rPr>
        <w:t>Целевой раздел</w:t>
      </w:r>
      <w:r w:rsidRPr="00430137">
        <w:rPr>
          <w:rFonts w:ascii="Times New Roman" w:hAnsi="Times New Roman" w:cs="Times New Roman"/>
          <w:b w:val="0"/>
          <w:noProof/>
          <w:sz w:val="22"/>
          <w:szCs w:val="22"/>
        </w:rPr>
        <w:tab/>
      </w:r>
      <w:r w:rsidR="00224EE1">
        <w:rPr>
          <w:rFonts w:ascii="Times New Roman" w:hAnsi="Times New Roman" w:cs="Times New Roman"/>
          <w:b w:val="0"/>
          <w:noProof/>
          <w:sz w:val="22"/>
          <w:szCs w:val="22"/>
        </w:rPr>
        <w:t>3</w:t>
      </w:r>
    </w:p>
    <w:p w:rsidR="00684718" w:rsidRPr="00430137" w:rsidRDefault="00684718" w:rsidP="005E0565">
      <w:pPr>
        <w:pStyle w:val="23"/>
        <w:tabs>
          <w:tab w:val="clear" w:pos="9923"/>
          <w:tab w:val="right" w:leader="dot" w:pos="10065"/>
        </w:tabs>
        <w:ind w:firstLine="0"/>
        <w:rPr>
          <w:rFonts w:ascii="Times New Roman" w:eastAsia="MS Mincho" w:hAnsi="Times New Roman" w:cs="Times New Roman"/>
          <w:b w:val="0"/>
          <w:noProof/>
          <w:lang w:eastAsia="ja-JP"/>
        </w:rPr>
      </w:pPr>
      <w:r w:rsidRPr="00430137">
        <w:rPr>
          <w:rFonts w:ascii="Times New Roman" w:hAnsi="Times New Roman" w:cs="Times New Roman"/>
          <w:b w:val="0"/>
          <w:noProof/>
        </w:rPr>
        <w:t>1.1.</w:t>
      </w:r>
      <w:r w:rsidRPr="00430137">
        <w:rPr>
          <w:rFonts w:ascii="Times New Roman" w:eastAsia="MS Mincho" w:hAnsi="Times New Roman" w:cs="Times New Roman"/>
          <w:b w:val="0"/>
          <w:noProof/>
          <w:lang w:eastAsia="ja-JP"/>
        </w:rPr>
        <w:tab/>
      </w:r>
      <w:r w:rsidRPr="00A024F5">
        <w:rPr>
          <w:rFonts w:ascii="Times New Roman" w:hAnsi="Times New Roman" w:cs="Times New Roman"/>
          <w:b w:val="0"/>
          <w:noProof/>
          <w:sz w:val="24"/>
          <w:szCs w:val="24"/>
        </w:rPr>
        <w:t>Пояснительная</w:t>
      </w:r>
      <w:r w:rsidRPr="00430137">
        <w:rPr>
          <w:rFonts w:ascii="Times New Roman" w:hAnsi="Times New Roman" w:cs="Times New Roman"/>
          <w:b w:val="0"/>
          <w:noProof/>
        </w:rPr>
        <w:t xml:space="preserve"> записка</w:t>
      </w:r>
      <w:r w:rsidRPr="00430137">
        <w:rPr>
          <w:rFonts w:ascii="Times New Roman" w:hAnsi="Times New Roman" w:cs="Times New Roman"/>
          <w:b w:val="0"/>
          <w:noProof/>
        </w:rPr>
        <w:tab/>
      </w:r>
      <w:r w:rsidR="00224EE1">
        <w:rPr>
          <w:rFonts w:ascii="Times New Roman" w:hAnsi="Times New Roman" w:cs="Times New Roman"/>
          <w:b w:val="0"/>
          <w:noProof/>
        </w:rPr>
        <w:t>3</w:t>
      </w:r>
    </w:p>
    <w:p w:rsidR="00684718" w:rsidRPr="00430137" w:rsidRDefault="00684718"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imes New Roman" w:eastAsia="MS Mincho" w:hAnsi="Times New Roman" w:cs="Times New Roman"/>
          <w:b w:val="0"/>
          <w:noProof/>
          <w:lang w:eastAsia="ja-JP"/>
        </w:rPr>
      </w:pPr>
      <w:r w:rsidRPr="00430137">
        <w:rPr>
          <w:rFonts w:ascii="Times New Roman" w:hAnsi="Times New Roman" w:cs="Times New Roman"/>
          <w:b w:val="0"/>
          <w:noProof/>
        </w:rPr>
        <w:t>1.2.</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Планируемые результаты освоения обучающимися основной  образовательной программы</w:t>
      </w:r>
      <w:r w:rsidRPr="00430137">
        <w:rPr>
          <w:rFonts w:ascii="Times New Roman" w:hAnsi="Times New Roman" w:cs="Times New Roman"/>
          <w:b w:val="0"/>
          <w:noProof/>
        </w:rPr>
        <w:tab/>
      </w:r>
      <w:r w:rsidR="00224EE1">
        <w:rPr>
          <w:rFonts w:ascii="Times New Roman" w:hAnsi="Times New Roman" w:cs="Times New Roman"/>
          <w:b w:val="0"/>
          <w:noProof/>
        </w:rPr>
        <w:t>5</w:t>
      </w:r>
    </w:p>
    <w:p w:rsidR="00684718" w:rsidRPr="00430137" w:rsidRDefault="00684718" w:rsidP="005E0565">
      <w:pPr>
        <w:pStyle w:val="23"/>
        <w:tabs>
          <w:tab w:val="clear" w:pos="1068"/>
          <w:tab w:val="clear" w:pos="9923"/>
          <w:tab w:val="right" w:leader="dot" w:pos="10065"/>
        </w:tabs>
        <w:ind w:left="1985" w:hanging="992"/>
        <w:rPr>
          <w:rFonts w:ascii="Times New Roman" w:eastAsia="MS Mincho" w:hAnsi="Times New Roman" w:cs="Times New Roman"/>
          <w:b w:val="0"/>
          <w:noProof/>
          <w:lang w:eastAsia="ja-JP"/>
        </w:rPr>
      </w:pPr>
      <w:r w:rsidRPr="00430137">
        <w:rPr>
          <w:rFonts w:ascii="Times New Roman" w:hAnsi="Times New Roman" w:cs="Times New Roman"/>
          <w:b w:val="0"/>
          <w:noProof/>
        </w:rPr>
        <w:t>1.2.1.</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Формирование универсальных учебных действий</w:t>
      </w:r>
      <w:r w:rsidRPr="00430137">
        <w:rPr>
          <w:rFonts w:ascii="Times New Roman" w:hAnsi="Times New Roman" w:cs="Times New Roman"/>
          <w:b w:val="0"/>
          <w:noProof/>
        </w:rPr>
        <w:tab/>
      </w:r>
      <w:r w:rsidR="00224EE1">
        <w:rPr>
          <w:rFonts w:ascii="Times New Roman" w:hAnsi="Times New Roman" w:cs="Times New Roman"/>
          <w:b w:val="0"/>
          <w:noProof/>
        </w:rPr>
        <w:t>6</w:t>
      </w:r>
    </w:p>
    <w:p w:rsidR="00684718" w:rsidRPr="00430137" w:rsidRDefault="00684718" w:rsidP="005E0565">
      <w:pPr>
        <w:pStyle w:val="23"/>
        <w:tabs>
          <w:tab w:val="clear" w:pos="1068"/>
          <w:tab w:val="clear" w:pos="9923"/>
          <w:tab w:val="right" w:leader="dot" w:pos="10065"/>
        </w:tabs>
        <w:ind w:left="1985" w:hanging="992"/>
        <w:rPr>
          <w:rFonts w:ascii="Times New Roman" w:eastAsia="MS Mincho" w:hAnsi="Times New Roman" w:cs="Times New Roman"/>
          <w:b w:val="0"/>
          <w:noProof/>
          <w:lang w:eastAsia="ja-JP"/>
        </w:rPr>
      </w:pPr>
      <w:r w:rsidRPr="00430137">
        <w:rPr>
          <w:rFonts w:ascii="Times New Roman" w:hAnsi="Times New Roman" w:cs="Times New Roman"/>
          <w:b w:val="0"/>
          <w:noProof/>
        </w:rPr>
        <w:t>1.2.1.1.</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Чтение. Работа с текстом (</w:t>
      </w:r>
      <w:r w:rsidRPr="00C455AB">
        <w:rPr>
          <w:rStyle w:val="afff4"/>
          <w:noProof/>
        </w:rPr>
        <w:t>метапредметные</w:t>
      </w:r>
      <w:r w:rsidRPr="00430137">
        <w:rPr>
          <w:rFonts w:ascii="Times New Roman" w:hAnsi="Times New Roman" w:cs="Times New Roman"/>
          <w:b w:val="0"/>
          <w:noProof/>
        </w:rPr>
        <w:t xml:space="preserve"> результаты)</w:t>
      </w:r>
      <w:r w:rsidRPr="00430137">
        <w:rPr>
          <w:rFonts w:ascii="Times New Roman" w:hAnsi="Times New Roman" w:cs="Times New Roman"/>
          <w:b w:val="0"/>
          <w:noProof/>
        </w:rPr>
        <w:tab/>
      </w:r>
      <w:r w:rsidR="00224EE1">
        <w:rPr>
          <w:rFonts w:ascii="Times New Roman" w:hAnsi="Times New Roman" w:cs="Times New Roman"/>
          <w:b w:val="0"/>
          <w:noProof/>
        </w:rPr>
        <w:t>10</w:t>
      </w:r>
    </w:p>
    <w:p w:rsidR="00684718" w:rsidRPr="00430137" w:rsidRDefault="00684718" w:rsidP="005E0565">
      <w:pPr>
        <w:pStyle w:val="23"/>
        <w:tabs>
          <w:tab w:val="clear" w:pos="1068"/>
          <w:tab w:val="clear" w:pos="9923"/>
          <w:tab w:val="right" w:leader="dot" w:pos="10065"/>
        </w:tabs>
        <w:ind w:left="1985" w:hanging="992"/>
        <w:rPr>
          <w:rFonts w:ascii="Times New Roman" w:eastAsia="MS Mincho" w:hAnsi="Times New Roman" w:cs="Times New Roman"/>
          <w:b w:val="0"/>
          <w:noProof/>
          <w:lang w:eastAsia="ja-JP"/>
        </w:rPr>
      </w:pPr>
      <w:r w:rsidRPr="00430137">
        <w:rPr>
          <w:rFonts w:ascii="Times New Roman" w:hAnsi="Times New Roman" w:cs="Times New Roman"/>
          <w:b w:val="0"/>
          <w:noProof/>
        </w:rPr>
        <w:t>1.2.1.2.</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Формирование ИКТ­компетентности обучающихся (метапредметные результаты)</w:t>
      </w:r>
      <w:r w:rsidRPr="00430137">
        <w:rPr>
          <w:rFonts w:ascii="Times New Roman" w:hAnsi="Times New Roman" w:cs="Times New Roman"/>
          <w:b w:val="0"/>
          <w:noProof/>
        </w:rPr>
        <w:tab/>
      </w:r>
      <w:r w:rsidR="00224EE1">
        <w:rPr>
          <w:rFonts w:ascii="Times New Roman" w:hAnsi="Times New Roman" w:cs="Times New Roman"/>
          <w:b w:val="0"/>
          <w:noProof/>
        </w:rPr>
        <w:t>11</w:t>
      </w:r>
    </w:p>
    <w:p w:rsidR="00684718" w:rsidRPr="00430137" w:rsidRDefault="00684718" w:rsidP="005E0565">
      <w:pPr>
        <w:pStyle w:val="23"/>
        <w:tabs>
          <w:tab w:val="clear" w:pos="1985"/>
          <w:tab w:val="clear" w:pos="9923"/>
          <w:tab w:val="left" w:pos="2268"/>
          <w:tab w:val="right" w:leader="dot" w:pos="10065"/>
        </w:tabs>
        <w:ind w:left="993" w:firstLine="567"/>
        <w:rPr>
          <w:rFonts w:ascii="Times New Roman" w:eastAsia="MS Mincho" w:hAnsi="Times New Roman" w:cs="Times New Roman"/>
          <w:b w:val="0"/>
          <w:noProof/>
          <w:lang w:eastAsia="ja-JP"/>
        </w:rPr>
      </w:pPr>
      <w:r w:rsidRPr="00430137">
        <w:rPr>
          <w:rFonts w:ascii="Times New Roman" w:hAnsi="Times New Roman" w:cs="Times New Roman"/>
          <w:b w:val="0"/>
          <w:noProof/>
        </w:rPr>
        <w:t>1.2.2.</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Русский язык</w:t>
      </w:r>
      <w:r w:rsidRPr="00430137">
        <w:rPr>
          <w:rFonts w:ascii="Times New Roman" w:hAnsi="Times New Roman" w:cs="Times New Roman"/>
          <w:b w:val="0"/>
          <w:noProof/>
        </w:rPr>
        <w:tab/>
      </w:r>
      <w:r w:rsidR="00224EE1">
        <w:rPr>
          <w:rFonts w:ascii="Times New Roman" w:hAnsi="Times New Roman" w:cs="Times New Roman"/>
          <w:b w:val="0"/>
          <w:noProof/>
        </w:rPr>
        <w:t>14</w:t>
      </w:r>
    </w:p>
    <w:p w:rsidR="00684718" w:rsidRPr="00430137" w:rsidRDefault="00684718" w:rsidP="005E0565">
      <w:pPr>
        <w:pStyle w:val="23"/>
        <w:tabs>
          <w:tab w:val="clear" w:pos="1985"/>
          <w:tab w:val="clear" w:pos="9923"/>
          <w:tab w:val="left" w:pos="2268"/>
          <w:tab w:val="right" w:leader="dot" w:pos="10065"/>
        </w:tabs>
        <w:ind w:left="993" w:firstLine="567"/>
        <w:rPr>
          <w:rFonts w:ascii="Times New Roman" w:eastAsia="MS Mincho" w:hAnsi="Times New Roman" w:cs="Times New Roman"/>
          <w:b w:val="0"/>
          <w:noProof/>
          <w:lang w:eastAsia="ja-JP"/>
        </w:rPr>
      </w:pPr>
      <w:r w:rsidRPr="00430137">
        <w:rPr>
          <w:rFonts w:ascii="Times New Roman" w:hAnsi="Times New Roman" w:cs="Times New Roman"/>
          <w:b w:val="0"/>
          <w:noProof/>
        </w:rPr>
        <w:t>1.2.3.</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Литературное чтение</w:t>
      </w:r>
      <w:r w:rsidRPr="00430137">
        <w:rPr>
          <w:rFonts w:ascii="Times New Roman" w:hAnsi="Times New Roman" w:cs="Times New Roman"/>
          <w:b w:val="0"/>
          <w:noProof/>
        </w:rPr>
        <w:tab/>
      </w:r>
      <w:r w:rsidR="00224EE1">
        <w:rPr>
          <w:rFonts w:ascii="Times New Roman" w:hAnsi="Times New Roman" w:cs="Times New Roman"/>
          <w:b w:val="0"/>
          <w:noProof/>
        </w:rPr>
        <w:t>17</w:t>
      </w:r>
    </w:p>
    <w:p w:rsidR="00684718" w:rsidRPr="00430137" w:rsidRDefault="00684718" w:rsidP="005E0565">
      <w:pPr>
        <w:pStyle w:val="23"/>
        <w:tabs>
          <w:tab w:val="clear" w:pos="1985"/>
          <w:tab w:val="clear" w:pos="9923"/>
          <w:tab w:val="left" w:pos="2268"/>
          <w:tab w:val="right" w:leader="dot" w:pos="10065"/>
        </w:tabs>
        <w:ind w:left="993" w:firstLine="567"/>
        <w:rPr>
          <w:rFonts w:ascii="Times New Roman" w:eastAsia="MS Mincho" w:hAnsi="Times New Roman" w:cs="Times New Roman"/>
          <w:b w:val="0"/>
          <w:noProof/>
          <w:lang w:eastAsia="ja-JP"/>
        </w:rPr>
      </w:pPr>
      <w:r w:rsidRPr="00430137">
        <w:rPr>
          <w:rFonts w:ascii="Times New Roman" w:hAnsi="Times New Roman" w:cs="Times New Roman"/>
          <w:b w:val="0"/>
          <w:noProof/>
        </w:rPr>
        <w:t>1.2.4.</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Иностранный язык (английский)</w:t>
      </w:r>
      <w:r w:rsidRPr="00430137">
        <w:rPr>
          <w:rFonts w:ascii="Times New Roman" w:hAnsi="Times New Roman" w:cs="Times New Roman"/>
          <w:b w:val="0"/>
          <w:noProof/>
        </w:rPr>
        <w:tab/>
      </w:r>
      <w:r w:rsidR="00224EE1">
        <w:rPr>
          <w:rFonts w:ascii="Times New Roman" w:hAnsi="Times New Roman" w:cs="Times New Roman"/>
          <w:b w:val="0"/>
          <w:noProof/>
        </w:rPr>
        <w:t>21</w:t>
      </w:r>
    </w:p>
    <w:p w:rsidR="00684718" w:rsidRPr="00430137" w:rsidRDefault="00684718" w:rsidP="005E0565">
      <w:pPr>
        <w:pStyle w:val="23"/>
        <w:tabs>
          <w:tab w:val="clear" w:pos="1985"/>
          <w:tab w:val="clear" w:pos="9923"/>
          <w:tab w:val="left" w:pos="2268"/>
          <w:tab w:val="right" w:leader="dot" w:pos="10065"/>
        </w:tabs>
        <w:ind w:left="993" w:firstLine="567"/>
        <w:rPr>
          <w:rFonts w:ascii="Times New Roman" w:eastAsia="MS Mincho" w:hAnsi="Times New Roman" w:cs="Times New Roman"/>
          <w:b w:val="0"/>
          <w:noProof/>
          <w:lang w:eastAsia="ja-JP"/>
        </w:rPr>
      </w:pPr>
      <w:r w:rsidRPr="00430137">
        <w:rPr>
          <w:rFonts w:ascii="Times New Roman" w:hAnsi="Times New Roman" w:cs="Times New Roman"/>
          <w:b w:val="0"/>
          <w:noProof/>
        </w:rPr>
        <w:t>1.2.5.</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Математика и информатика</w:t>
      </w:r>
      <w:r w:rsidRPr="00430137">
        <w:rPr>
          <w:rFonts w:ascii="Times New Roman" w:hAnsi="Times New Roman" w:cs="Times New Roman"/>
          <w:b w:val="0"/>
          <w:noProof/>
        </w:rPr>
        <w:tab/>
      </w:r>
      <w:r w:rsidR="00224EE1">
        <w:rPr>
          <w:rFonts w:ascii="Times New Roman" w:hAnsi="Times New Roman" w:cs="Times New Roman"/>
          <w:b w:val="0"/>
          <w:noProof/>
        </w:rPr>
        <w:t>24</w:t>
      </w:r>
    </w:p>
    <w:p w:rsidR="00684718" w:rsidRPr="00430137" w:rsidRDefault="00684718" w:rsidP="005E0565">
      <w:pPr>
        <w:pStyle w:val="23"/>
        <w:tabs>
          <w:tab w:val="clear" w:pos="1985"/>
          <w:tab w:val="clear" w:pos="9923"/>
          <w:tab w:val="left" w:pos="2268"/>
          <w:tab w:val="right" w:leader="dot" w:pos="10065"/>
        </w:tabs>
        <w:ind w:left="993" w:firstLine="567"/>
        <w:rPr>
          <w:rFonts w:ascii="Times New Roman" w:eastAsia="MS Mincho" w:hAnsi="Times New Roman" w:cs="Times New Roman"/>
          <w:b w:val="0"/>
          <w:noProof/>
          <w:lang w:eastAsia="ja-JP"/>
        </w:rPr>
      </w:pPr>
      <w:r w:rsidRPr="00430137">
        <w:rPr>
          <w:rFonts w:ascii="Times New Roman" w:hAnsi="Times New Roman" w:cs="Times New Roman"/>
          <w:b w:val="0"/>
          <w:noProof/>
        </w:rPr>
        <w:t>1.2.6.</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Основы религиозных культур и светской этики</w:t>
      </w:r>
      <w:r w:rsidRPr="00430137">
        <w:rPr>
          <w:rFonts w:ascii="Times New Roman" w:hAnsi="Times New Roman" w:cs="Times New Roman"/>
          <w:b w:val="0"/>
          <w:noProof/>
        </w:rPr>
        <w:tab/>
      </w:r>
      <w:r w:rsidR="00224EE1">
        <w:rPr>
          <w:rFonts w:ascii="Times New Roman" w:hAnsi="Times New Roman" w:cs="Times New Roman"/>
          <w:b w:val="0"/>
          <w:noProof/>
        </w:rPr>
        <w:t>26</w:t>
      </w:r>
    </w:p>
    <w:p w:rsidR="00684718" w:rsidRPr="00430137" w:rsidRDefault="00684718" w:rsidP="005E0565">
      <w:pPr>
        <w:pStyle w:val="23"/>
        <w:tabs>
          <w:tab w:val="clear" w:pos="1985"/>
          <w:tab w:val="clear" w:pos="9923"/>
          <w:tab w:val="left" w:pos="2268"/>
          <w:tab w:val="right" w:leader="dot" w:pos="10065"/>
        </w:tabs>
        <w:ind w:left="993" w:firstLine="567"/>
        <w:rPr>
          <w:rFonts w:ascii="Times New Roman" w:eastAsia="MS Mincho" w:hAnsi="Times New Roman" w:cs="Times New Roman"/>
          <w:b w:val="0"/>
          <w:noProof/>
          <w:lang w:eastAsia="ja-JP"/>
        </w:rPr>
      </w:pPr>
      <w:r w:rsidRPr="00430137">
        <w:rPr>
          <w:rFonts w:ascii="Times New Roman" w:hAnsi="Times New Roman" w:cs="Times New Roman"/>
          <w:b w:val="0"/>
          <w:noProof/>
        </w:rPr>
        <w:t>1.2.7.</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Окружающий мир</w:t>
      </w:r>
      <w:r w:rsidRPr="00430137">
        <w:rPr>
          <w:rFonts w:ascii="Times New Roman" w:hAnsi="Times New Roman" w:cs="Times New Roman"/>
          <w:b w:val="0"/>
          <w:noProof/>
        </w:rPr>
        <w:tab/>
      </w:r>
      <w:r w:rsidR="00224EE1">
        <w:rPr>
          <w:rFonts w:ascii="Times New Roman" w:hAnsi="Times New Roman" w:cs="Times New Roman"/>
          <w:b w:val="0"/>
          <w:noProof/>
        </w:rPr>
        <w:t>30</w:t>
      </w:r>
    </w:p>
    <w:p w:rsidR="00684718" w:rsidRPr="00430137" w:rsidRDefault="00684718" w:rsidP="005E0565">
      <w:pPr>
        <w:pStyle w:val="23"/>
        <w:tabs>
          <w:tab w:val="clear" w:pos="1985"/>
          <w:tab w:val="clear" w:pos="9923"/>
          <w:tab w:val="left" w:pos="2268"/>
          <w:tab w:val="right" w:leader="dot" w:pos="10065"/>
        </w:tabs>
        <w:ind w:left="993" w:firstLine="567"/>
        <w:rPr>
          <w:rFonts w:ascii="Times New Roman" w:eastAsia="MS Mincho" w:hAnsi="Times New Roman" w:cs="Times New Roman"/>
          <w:b w:val="0"/>
          <w:noProof/>
          <w:lang w:eastAsia="ja-JP"/>
        </w:rPr>
      </w:pPr>
      <w:r w:rsidRPr="00430137">
        <w:rPr>
          <w:rFonts w:ascii="Times New Roman" w:hAnsi="Times New Roman" w:cs="Times New Roman"/>
          <w:b w:val="0"/>
          <w:noProof/>
        </w:rPr>
        <w:t>1.2.8.</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Изобразительное искусство</w:t>
      </w:r>
      <w:r w:rsidRPr="00430137">
        <w:rPr>
          <w:rFonts w:ascii="Times New Roman" w:hAnsi="Times New Roman" w:cs="Times New Roman"/>
          <w:b w:val="0"/>
          <w:noProof/>
        </w:rPr>
        <w:tab/>
      </w:r>
      <w:r w:rsidR="00224EE1">
        <w:rPr>
          <w:rFonts w:ascii="Times New Roman" w:hAnsi="Times New Roman" w:cs="Times New Roman"/>
          <w:b w:val="0"/>
          <w:noProof/>
        </w:rPr>
        <w:t>33</w:t>
      </w:r>
    </w:p>
    <w:p w:rsidR="00684718" w:rsidRPr="00430137" w:rsidRDefault="00684718" w:rsidP="005E0565">
      <w:pPr>
        <w:pStyle w:val="23"/>
        <w:tabs>
          <w:tab w:val="clear" w:pos="1985"/>
          <w:tab w:val="clear" w:pos="9923"/>
          <w:tab w:val="left" w:pos="2268"/>
          <w:tab w:val="right" w:leader="dot" w:pos="10065"/>
        </w:tabs>
        <w:ind w:left="993" w:firstLine="567"/>
        <w:rPr>
          <w:rFonts w:ascii="Times New Roman" w:eastAsia="MS Mincho" w:hAnsi="Times New Roman" w:cs="Times New Roman"/>
          <w:b w:val="0"/>
          <w:noProof/>
          <w:lang w:eastAsia="ja-JP"/>
        </w:rPr>
      </w:pPr>
      <w:r w:rsidRPr="00430137">
        <w:rPr>
          <w:rFonts w:ascii="Times New Roman" w:hAnsi="Times New Roman" w:cs="Times New Roman"/>
          <w:b w:val="0"/>
          <w:noProof/>
        </w:rPr>
        <w:t>1.2.9.</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Музыка</w:t>
      </w:r>
      <w:r w:rsidRPr="00430137">
        <w:rPr>
          <w:rFonts w:ascii="Times New Roman" w:hAnsi="Times New Roman" w:cs="Times New Roman"/>
          <w:b w:val="0"/>
          <w:noProof/>
        </w:rPr>
        <w:tab/>
      </w:r>
      <w:r w:rsidR="007A23C3">
        <w:rPr>
          <w:rFonts w:ascii="Times New Roman" w:hAnsi="Times New Roman" w:cs="Times New Roman"/>
          <w:b w:val="0"/>
          <w:noProof/>
        </w:rPr>
        <w:t>36</w:t>
      </w:r>
    </w:p>
    <w:p w:rsidR="00684718" w:rsidRPr="00430137" w:rsidRDefault="00684718" w:rsidP="005E0565">
      <w:pPr>
        <w:pStyle w:val="23"/>
        <w:tabs>
          <w:tab w:val="clear" w:pos="1985"/>
          <w:tab w:val="clear" w:pos="9923"/>
          <w:tab w:val="left" w:pos="2268"/>
          <w:tab w:val="right" w:leader="dot" w:pos="10065"/>
        </w:tabs>
        <w:ind w:left="993" w:firstLine="567"/>
        <w:rPr>
          <w:rFonts w:ascii="Times New Roman" w:eastAsia="MS Mincho" w:hAnsi="Times New Roman" w:cs="Times New Roman"/>
          <w:b w:val="0"/>
          <w:noProof/>
          <w:lang w:eastAsia="ja-JP"/>
        </w:rPr>
      </w:pPr>
      <w:r w:rsidRPr="00430137">
        <w:rPr>
          <w:rFonts w:ascii="Times New Roman" w:hAnsi="Times New Roman" w:cs="Times New Roman"/>
          <w:b w:val="0"/>
          <w:noProof/>
        </w:rPr>
        <w:t>1.2.10.</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Технология</w:t>
      </w:r>
      <w:r w:rsidRPr="00430137">
        <w:rPr>
          <w:rFonts w:ascii="Times New Roman" w:hAnsi="Times New Roman" w:cs="Times New Roman"/>
          <w:b w:val="0"/>
          <w:noProof/>
        </w:rPr>
        <w:tab/>
      </w:r>
      <w:r w:rsidR="007A23C3">
        <w:rPr>
          <w:rFonts w:ascii="Times New Roman" w:hAnsi="Times New Roman" w:cs="Times New Roman"/>
          <w:b w:val="0"/>
          <w:noProof/>
        </w:rPr>
        <w:t>40</w:t>
      </w:r>
    </w:p>
    <w:p w:rsidR="00684718" w:rsidRPr="00430137" w:rsidRDefault="00684718" w:rsidP="005E0565">
      <w:pPr>
        <w:pStyle w:val="23"/>
        <w:tabs>
          <w:tab w:val="clear" w:pos="1985"/>
          <w:tab w:val="clear" w:pos="9923"/>
          <w:tab w:val="left" w:pos="2268"/>
          <w:tab w:val="right" w:leader="dot" w:pos="10065"/>
        </w:tabs>
        <w:ind w:left="993" w:firstLine="567"/>
        <w:rPr>
          <w:rFonts w:ascii="Times New Roman" w:eastAsia="MS Mincho" w:hAnsi="Times New Roman" w:cs="Times New Roman"/>
          <w:b w:val="0"/>
          <w:noProof/>
          <w:lang w:eastAsia="ja-JP"/>
        </w:rPr>
      </w:pPr>
      <w:r w:rsidRPr="00430137">
        <w:rPr>
          <w:rFonts w:ascii="Times New Roman" w:hAnsi="Times New Roman" w:cs="Times New Roman"/>
          <w:b w:val="0"/>
          <w:noProof/>
        </w:rPr>
        <w:t>1.2.11.</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Физическая культура</w:t>
      </w:r>
      <w:r w:rsidRPr="00430137">
        <w:rPr>
          <w:rFonts w:ascii="Times New Roman" w:hAnsi="Times New Roman" w:cs="Times New Roman"/>
          <w:b w:val="0"/>
          <w:noProof/>
        </w:rPr>
        <w:tab/>
      </w:r>
      <w:r w:rsidR="007A23C3">
        <w:rPr>
          <w:rFonts w:ascii="Times New Roman" w:hAnsi="Times New Roman" w:cs="Times New Roman"/>
          <w:b w:val="0"/>
          <w:noProof/>
        </w:rPr>
        <w:t>43</w:t>
      </w:r>
    </w:p>
    <w:p w:rsidR="00684718" w:rsidRPr="00430137" w:rsidRDefault="00684718" w:rsidP="005E0565">
      <w:pPr>
        <w:pStyle w:val="23"/>
        <w:tabs>
          <w:tab w:val="clear" w:pos="1985"/>
          <w:tab w:val="clear" w:pos="9923"/>
          <w:tab w:val="left" w:pos="1418"/>
          <w:tab w:val="right" w:leader="dot" w:pos="10065"/>
        </w:tabs>
        <w:ind w:firstLine="0"/>
        <w:rPr>
          <w:rFonts w:ascii="Times New Roman" w:eastAsia="MS Mincho" w:hAnsi="Times New Roman" w:cs="Times New Roman"/>
          <w:b w:val="0"/>
          <w:noProof/>
          <w:lang w:eastAsia="ja-JP"/>
        </w:rPr>
      </w:pPr>
      <w:r w:rsidRPr="00430137">
        <w:rPr>
          <w:rFonts w:ascii="Times New Roman" w:hAnsi="Times New Roman" w:cs="Times New Roman"/>
          <w:b w:val="0"/>
          <w:noProof/>
        </w:rPr>
        <w:t>1.3.</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Система оценки достижения планируемых результатов освоения основной образовательной программы</w:t>
      </w:r>
      <w:r w:rsidRPr="00430137">
        <w:rPr>
          <w:rFonts w:ascii="Times New Roman" w:hAnsi="Times New Roman" w:cs="Times New Roman"/>
          <w:b w:val="0"/>
          <w:noProof/>
        </w:rPr>
        <w:tab/>
      </w:r>
      <w:r w:rsidR="007A23C3">
        <w:rPr>
          <w:rFonts w:ascii="Times New Roman" w:hAnsi="Times New Roman" w:cs="Times New Roman"/>
          <w:b w:val="0"/>
          <w:noProof/>
        </w:rPr>
        <w:t>43</w:t>
      </w:r>
    </w:p>
    <w:p w:rsidR="00684718" w:rsidRPr="00430137" w:rsidRDefault="00684718" w:rsidP="005E0565">
      <w:pPr>
        <w:pStyle w:val="14"/>
        <w:tabs>
          <w:tab w:val="left" w:pos="438"/>
        </w:tabs>
        <w:rPr>
          <w:rFonts w:ascii="Times New Roman" w:eastAsia="MS Mincho" w:hAnsi="Times New Roman" w:cs="Times New Roman"/>
          <w:b w:val="0"/>
          <w:bCs w:val="0"/>
          <w:noProof/>
          <w:sz w:val="22"/>
          <w:szCs w:val="22"/>
          <w:lang w:eastAsia="ja-JP"/>
        </w:rPr>
      </w:pPr>
      <w:r w:rsidRPr="00430137">
        <w:rPr>
          <w:rFonts w:ascii="Times New Roman" w:hAnsi="Times New Roman" w:cs="Times New Roman"/>
          <w:b w:val="0"/>
          <w:noProof/>
          <w:sz w:val="22"/>
          <w:szCs w:val="22"/>
        </w:rPr>
        <w:t>2.</w:t>
      </w:r>
      <w:r w:rsidRPr="00430137">
        <w:rPr>
          <w:rFonts w:ascii="Times New Roman" w:eastAsia="MS Mincho" w:hAnsi="Times New Roman" w:cs="Times New Roman"/>
          <w:b w:val="0"/>
          <w:bCs w:val="0"/>
          <w:noProof/>
          <w:sz w:val="22"/>
          <w:szCs w:val="22"/>
          <w:lang w:eastAsia="ja-JP"/>
        </w:rPr>
        <w:tab/>
      </w:r>
      <w:r w:rsidRPr="00430137">
        <w:rPr>
          <w:rFonts w:ascii="Times New Roman" w:hAnsi="Times New Roman" w:cs="Times New Roman"/>
          <w:b w:val="0"/>
          <w:noProof/>
          <w:sz w:val="22"/>
          <w:szCs w:val="22"/>
        </w:rPr>
        <w:t>Содержательный раздел</w:t>
      </w:r>
      <w:r w:rsidRPr="00430137">
        <w:rPr>
          <w:rFonts w:ascii="Times New Roman" w:hAnsi="Times New Roman" w:cs="Times New Roman"/>
          <w:b w:val="0"/>
          <w:noProof/>
          <w:sz w:val="22"/>
          <w:szCs w:val="22"/>
        </w:rPr>
        <w:tab/>
      </w:r>
      <w:r w:rsidR="007A23C3">
        <w:rPr>
          <w:rFonts w:ascii="Times New Roman" w:hAnsi="Times New Roman" w:cs="Times New Roman"/>
          <w:b w:val="0"/>
          <w:noProof/>
          <w:sz w:val="22"/>
          <w:szCs w:val="22"/>
        </w:rPr>
        <w:t>51</w:t>
      </w:r>
    </w:p>
    <w:p w:rsidR="00684718" w:rsidRPr="00430137" w:rsidRDefault="00684718" w:rsidP="005E0565">
      <w:pPr>
        <w:pStyle w:val="23"/>
        <w:tabs>
          <w:tab w:val="clear" w:pos="1985"/>
          <w:tab w:val="clear" w:pos="9923"/>
          <w:tab w:val="left" w:pos="1701"/>
          <w:tab w:val="right" w:leader="dot" w:pos="10065"/>
        </w:tabs>
        <w:ind w:firstLine="0"/>
        <w:rPr>
          <w:rFonts w:ascii="Times New Roman" w:eastAsia="MS Mincho" w:hAnsi="Times New Roman" w:cs="Times New Roman"/>
          <w:b w:val="0"/>
          <w:noProof/>
          <w:lang w:eastAsia="ja-JP"/>
        </w:rPr>
      </w:pPr>
      <w:r w:rsidRPr="00430137">
        <w:rPr>
          <w:rFonts w:ascii="Times New Roman" w:hAnsi="Times New Roman" w:cs="Times New Roman"/>
          <w:b w:val="0"/>
          <w:noProof/>
        </w:rPr>
        <w:t>2.1.</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Программа формирования у обучающихся универсальных учебных действий</w:t>
      </w:r>
      <w:r w:rsidRPr="00430137">
        <w:rPr>
          <w:rFonts w:ascii="Times New Roman" w:hAnsi="Times New Roman" w:cs="Times New Roman"/>
          <w:b w:val="0"/>
          <w:noProof/>
        </w:rPr>
        <w:tab/>
      </w:r>
      <w:r w:rsidR="007A23C3">
        <w:rPr>
          <w:rFonts w:ascii="Times New Roman" w:hAnsi="Times New Roman" w:cs="Times New Roman"/>
          <w:b w:val="0"/>
          <w:noProof/>
        </w:rPr>
        <w:t>51</w:t>
      </w:r>
    </w:p>
    <w:p w:rsidR="00684718" w:rsidRPr="00430137" w:rsidRDefault="00684718" w:rsidP="005E0565">
      <w:pPr>
        <w:pStyle w:val="23"/>
        <w:tabs>
          <w:tab w:val="clear" w:pos="1985"/>
          <w:tab w:val="clear" w:pos="9923"/>
          <w:tab w:val="left" w:pos="1701"/>
          <w:tab w:val="right" w:leader="dot" w:pos="10065"/>
        </w:tabs>
        <w:ind w:firstLine="0"/>
        <w:rPr>
          <w:rFonts w:ascii="Times New Roman" w:eastAsia="MS Mincho" w:hAnsi="Times New Roman" w:cs="Times New Roman"/>
          <w:b w:val="0"/>
          <w:noProof/>
          <w:lang w:eastAsia="ja-JP"/>
        </w:rPr>
      </w:pPr>
      <w:r w:rsidRPr="00430137">
        <w:rPr>
          <w:rFonts w:ascii="Times New Roman" w:hAnsi="Times New Roman" w:cs="Times New Roman"/>
          <w:b w:val="0"/>
          <w:noProof/>
        </w:rPr>
        <w:t>2.2.</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Программы отдельных учебных предметов, курсов</w:t>
      </w:r>
      <w:r w:rsidRPr="00430137">
        <w:rPr>
          <w:rFonts w:ascii="Times New Roman" w:hAnsi="Times New Roman" w:cs="Times New Roman"/>
          <w:b w:val="0"/>
          <w:noProof/>
        </w:rPr>
        <w:tab/>
      </w:r>
      <w:r w:rsidR="007A23C3">
        <w:rPr>
          <w:rFonts w:ascii="Times New Roman" w:hAnsi="Times New Roman" w:cs="Times New Roman"/>
          <w:b w:val="0"/>
          <w:noProof/>
        </w:rPr>
        <w:t>62</w:t>
      </w:r>
    </w:p>
    <w:p w:rsidR="00684718" w:rsidRPr="00430137" w:rsidRDefault="00684718" w:rsidP="005E0565">
      <w:pPr>
        <w:pStyle w:val="23"/>
        <w:tabs>
          <w:tab w:val="clear" w:pos="1985"/>
          <w:tab w:val="clear" w:pos="9923"/>
          <w:tab w:val="left" w:pos="1701"/>
          <w:tab w:val="right" w:leader="dot" w:pos="10065"/>
        </w:tabs>
        <w:ind w:left="993" w:firstLine="0"/>
        <w:rPr>
          <w:rFonts w:ascii="Times New Roman" w:eastAsia="MS Mincho" w:hAnsi="Times New Roman" w:cs="Times New Roman"/>
          <w:b w:val="0"/>
          <w:noProof/>
          <w:lang w:eastAsia="ja-JP"/>
        </w:rPr>
      </w:pPr>
      <w:r w:rsidRPr="00430137">
        <w:rPr>
          <w:rFonts w:ascii="Times New Roman" w:hAnsi="Times New Roman" w:cs="Times New Roman"/>
          <w:b w:val="0"/>
          <w:noProof/>
        </w:rPr>
        <w:t>2.2.1.</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Общие положения</w:t>
      </w:r>
      <w:r w:rsidRPr="00430137">
        <w:rPr>
          <w:rFonts w:ascii="Times New Roman" w:hAnsi="Times New Roman" w:cs="Times New Roman"/>
          <w:b w:val="0"/>
          <w:noProof/>
        </w:rPr>
        <w:tab/>
      </w:r>
      <w:r w:rsidR="007A23C3">
        <w:rPr>
          <w:rFonts w:ascii="Times New Roman" w:hAnsi="Times New Roman" w:cs="Times New Roman"/>
          <w:b w:val="0"/>
          <w:noProof/>
        </w:rPr>
        <w:t>62</w:t>
      </w:r>
    </w:p>
    <w:p w:rsidR="00684718" w:rsidRPr="00430137" w:rsidRDefault="00684718" w:rsidP="005E0565">
      <w:pPr>
        <w:pStyle w:val="23"/>
        <w:tabs>
          <w:tab w:val="clear" w:pos="1985"/>
          <w:tab w:val="clear" w:pos="9923"/>
          <w:tab w:val="left" w:pos="1701"/>
          <w:tab w:val="right" w:leader="dot" w:pos="10065"/>
        </w:tabs>
        <w:ind w:left="993" w:firstLine="0"/>
        <w:rPr>
          <w:rFonts w:ascii="Times New Roman" w:eastAsia="MS Mincho" w:hAnsi="Times New Roman" w:cs="Times New Roman"/>
          <w:b w:val="0"/>
          <w:noProof/>
          <w:lang w:eastAsia="ja-JP"/>
        </w:rPr>
      </w:pPr>
      <w:r w:rsidRPr="00430137">
        <w:rPr>
          <w:rFonts w:ascii="Times New Roman" w:hAnsi="Times New Roman" w:cs="Times New Roman"/>
          <w:b w:val="0"/>
          <w:noProof/>
        </w:rPr>
        <w:t>2.2.2.</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Основное содержание учебных предметов</w:t>
      </w:r>
      <w:r w:rsidRPr="00430137">
        <w:rPr>
          <w:rFonts w:ascii="Times New Roman" w:hAnsi="Times New Roman" w:cs="Times New Roman"/>
          <w:b w:val="0"/>
          <w:noProof/>
        </w:rPr>
        <w:tab/>
      </w:r>
      <w:r w:rsidR="007A23C3">
        <w:rPr>
          <w:rFonts w:ascii="Times New Roman" w:hAnsi="Times New Roman" w:cs="Times New Roman"/>
          <w:b w:val="0"/>
          <w:noProof/>
        </w:rPr>
        <w:t>63</w:t>
      </w:r>
    </w:p>
    <w:p w:rsidR="00684718" w:rsidRPr="00430137" w:rsidRDefault="00684718" w:rsidP="005E0565">
      <w:pPr>
        <w:pStyle w:val="23"/>
        <w:tabs>
          <w:tab w:val="clear" w:pos="1985"/>
          <w:tab w:val="clear" w:pos="9923"/>
          <w:tab w:val="left" w:pos="2552"/>
          <w:tab w:val="right" w:leader="dot" w:pos="10065"/>
        </w:tabs>
        <w:ind w:firstLine="851"/>
        <w:rPr>
          <w:rFonts w:ascii="Times New Roman" w:eastAsia="MS Mincho" w:hAnsi="Times New Roman" w:cs="Times New Roman"/>
          <w:b w:val="0"/>
          <w:noProof/>
          <w:lang w:eastAsia="ja-JP"/>
        </w:rPr>
      </w:pPr>
      <w:r w:rsidRPr="00430137">
        <w:rPr>
          <w:rFonts w:ascii="Times New Roman" w:hAnsi="Times New Roman" w:cs="Times New Roman"/>
          <w:b w:val="0"/>
          <w:noProof/>
        </w:rPr>
        <w:t>2.2.2.1.</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Русский язык</w:t>
      </w:r>
      <w:r w:rsidRPr="00430137">
        <w:rPr>
          <w:rFonts w:ascii="Times New Roman" w:hAnsi="Times New Roman" w:cs="Times New Roman"/>
          <w:b w:val="0"/>
          <w:noProof/>
        </w:rPr>
        <w:tab/>
      </w:r>
      <w:r w:rsidR="007A23C3">
        <w:rPr>
          <w:rFonts w:ascii="Times New Roman" w:hAnsi="Times New Roman" w:cs="Times New Roman"/>
          <w:b w:val="0"/>
          <w:noProof/>
        </w:rPr>
        <w:t>63</w:t>
      </w:r>
    </w:p>
    <w:p w:rsidR="00684718" w:rsidRPr="00430137" w:rsidRDefault="00684718" w:rsidP="005E0565">
      <w:pPr>
        <w:pStyle w:val="23"/>
        <w:tabs>
          <w:tab w:val="clear" w:pos="1985"/>
          <w:tab w:val="clear" w:pos="9923"/>
          <w:tab w:val="left" w:pos="2552"/>
          <w:tab w:val="right" w:leader="dot" w:pos="10065"/>
        </w:tabs>
        <w:ind w:firstLine="851"/>
        <w:rPr>
          <w:rFonts w:ascii="Times New Roman" w:eastAsia="MS Mincho" w:hAnsi="Times New Roman" w:cs="Times New Roman"/>
          <w:b w:val="0"/>
          <w:noProof/>
          <w:lang w:eastAsia="ja-JP"/>
        </w:rPr>
      </w:pPr>
      <w:r w:rsidRPr="00430137">
        <w:rPr>
          <w:rFonts w:ascii="Times New Roman" w:hAnsi="Times New Roman" w:cs="Times New Roman"/>
          <w:b w:val="0"/>
          <w:noProof/>
        </w:rPr>
        <w:t>2.2.2.2.</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Литературное чтение</w:t>
      </w:r>
      <w:r w:rsidRPr="00430137">
        <w:rPr>
          <w:rFonts w:ascii="Times New Roman" w:hAnsi="Times New Roman" w:cs="Times New Roman"/>
          <w:b w:val="0"/>
          <w:noProof/>
        </w:rPr>
        <w:tab/>
      </w:r>
      <w:r w:rsidR="007A23C3">
        <w:rPr>
          <w:rFonts w:ascii="Times New Roman" w:hAnsi="Times New Roman" w:cs="Times New Roman"/>
          <w:b w:val="0"/>
          <w:noProof/>
        </w:rPr>
        <w:t>67</w:t>
      </w:r>
    </w:p>
    <w:p w:rsidR="00684718" w:rsidRPr="00430137" w:rsidRDefault="00684718" w:rsidP="005E0565">
      <w:pPr>
        <w:pStyle w:val="23"/>
        <w:tabs>
          <w:tab w:val="clear" w:pos="1985"/>
          <w:tab w:val="clear" w:pos="9923"/>
          <w:tab w:val="left" w:pos="2552"/>
          <w:tab w:val="right" w:leader="dot" w:pos="10065"/>
        </w:tabs>
        <w:ind w:firstLine="851"/>
        <w:rPr>
          <w:rFonts w:ascii="Times New Roman" w:eastAsia="MS Mincho" w:hAnsi="Times New Roman" w:cs="Times New Roman"/>
          <w:b w:val="0"/>
          <w:noProof/>
          <w:lang w:eastAsia="ja-JP"/>
        </w:rPr>
      </w:pPr>
      <w:r w:rsidRPr="00430137">
        <w:rPr>
          <w:rFonts w:ascii="Times New Roman" w:hAnsi="Times New Roman" w:cs="Times New Roman"/>
          <w:b w:val="0"/>
          <w:noProof/>
        </w:rPr>
        <w:t>2.2.2.3.</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Иностранный язык</w:t>
      </w:r>
      <w:r w:rsidRPr="00430137">
        <w:rPr>
          <w:rFonts w:ascii="Times New Roman" w:hAnsi="Times New Roman" w:cs="Times New Roman"/>
          <w:b w:val="0"/>
          <w:noProof/>
        </w:rPr>
        <w:tab/>
      </w:r>
      <w:r w:rsidR="007A23C3">
        <w:rPr>
          <w:rFonts w:ascii="Times New Roman" w:hAnsi="Times New Roman" w:cs="Times New Roman"/>
          <w:b w:val="0"/>
          <w:noProof/>
        </w:rPr>
        <w:t>69</w:t>
      </w:r>
    </w:p>
    <w:p w:rsidR="00684718" w:rsidRPr="00430137" w:rsidRDefault="00684718" w:rsidP="005E0565">
      <w:pPr>
        <w:pStyle w:val="23"/>
        <w:tabs>
          <w:tab w:val="clear" w:pos="1985"/>
          <w:tab w:val="clear" w:pos="9923"/>
          <w:tab w:val="left" w:pos="2552"/>
          <w:tab w:val="right" w:leader="dot" w:pos="10065"/>
        </w:tabs>
        <w:ind w:firstLine="851"/>
        <w:rPr>
          <w:rFonts w:ascii="Times New Roman" w:eastAsia="MS Mincho" w:hAnsi="Times New Roman" w:cs="Times New Roman"/>
          <w:b w:val="0"/>
          <w:noProof/>
          <w:lang w:eastAsia="ja-JP"/>
        </w:rPr>
      </w:pPr>
      <w:r w:rsidRPr="00430137">
        <w:rPr>
          <w:rFonts w:ascii="Times New Roman" w:hAnsi="Times New Roman" w:cs="Times New Roman"/>
          <w:b w:val="0"/>
          <w:noProof/>
        </w:rPr>
        <w:t>2.2.2.4.</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Математика и информатика</w:t>
      </w:r>
      <w:r w:rsidRPr="00430137">
        <w:rPr>
          <w:rFonts w:ascii="Times New Roman" w:hAnsi="Times New Roman" w:cs="Times New Roman"/>
          <w:b w:val="0"/>
          <w:noProof/>
        </w:rPr>
        <w:tab/>
      </w:r>
      <w:r w:rsidR="007A23C3">
        <w:rPr>
          <w:rFonts w:ascii="Times New Roman" w:hAnsi="Times New Roman" w:cs="Times New Roman"/>
          <w:b w:val="0"/>
          <w:noProof/>
        </w:rPr>
        <w:t>72</w:t>
      </w:r>
    </w:p>
    <w:p w:rsidR="00684718" w:rsidRPr="00430137" w:rsidRDefault="00684718" w:rsidP="005E0565">
      <w:pPr>
        <w:pStyle w:val="23"/>
        <w:tabs>
          <w:tab w:val="clear" w:pos="1985"/>
          <w:tab w:val="clear" w:pos="9923"/>
          <w:tab w:val="left" w:pos="2552"/>
          <w:tab w:val="right" w:leader="dot" w:pos="10065"/>
        </w:tabs>
        <w:ind w:firstLine="851"/>
        <w:rPr>
          <w:rFonts w:ascii="Times New Roman" w:eastAsia="MS Mincho" w:hAnsi="Times New Roman" w:cs="Times New Roman"/>
          <w:b w:val="0"/>
          <w:noProof/>
          <w:lang w:eastAsia="ja-JP"/>
        </w:rPr>
      </w:pPr>
      <w:r w:rsidRPr="00430137">
        <w:rPr>
          <w:rFonts w:ascii="Times New Roman" w:hAnsi="Times New Roman" w:cs="Times New Roman"/>
          <w:b w:val="0"/>
          <w:noProof/>
        </w:rPr>
        <w:t>2.2.2.5.</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Окружающий мир</w:t>
      </w:r>
      <w:r w:rsidRPr="00430137">
        <w:rPr>
          <w:rFonts w:ascii="Times New Roman" w:hAnsi="Times New Roman" w:cs="Times New Roman"/>
          <w:b w:val="0"/>
          <w:noProof/>
        </w:rPr>
        <w:tab/>
      </w:r>
      <w:r w:rsidR="007A23C3">
        <w:rPr>
          <w:rFonts w:ascii="Times New Roman" w:hAnsi="Times New Roman" w:cs="Times New Roman"/>
          <w:b w:val="0"/>
          <w:noProof/>
        </w:rPr>
        <w:t>73</w:t>
      </w:r>
    </w:p>
    <w:p w:rsidR="00684718" w:rsidRPr="00430137" w:rsidRDefault="00684718" w:rsidP="005E0565">
      <w:pPr>
        <w:pStyle w:val="23"/>
        <w:tabs>
          <w:tab w:val="clear" w:pos="1985"/>
          <w:tab w:val="clear" w:pos="9923"/>
          <w:tab w:val="left" w:pos="2552"/>
          <w:tab w:val="right" w:leader="dot" w:pos="10065"/>
        </w:tabs>
        <w:ind w:firstLine="851"/>
        <w:rPr>
          <w:rFonts w:ascii="Times New Roman" w:eastAsia="MS Mincho" w:hAnsi="Times New Roman" w:cs="Times New Roman"/>
          <w:b w:val="0"/>
          <w:noProof/>
          <w:lang w:eastAsia="ja-JP"/>
        </w:rPr>
      </w:pPr>
      <w:r w:rsidRPr="00430137">
        <w:rPr>
          <w:rFonts w:ascii="Times New Roman" w:hAnsi="Times New Roman" w:cs="Times New Roman"/>
          <w:b w:val="0"/>
          <w:noProof/>
        </w:rPr>
        <w:t>2.2.2.6.</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Основы религиозных культур и светской этики</w:t>
      </w:r>
      <w:r w:rsidRPr="00430137">
        <w:rPr>
          <w:rFonts w:ascii="Times New Roman" w:hAnsi="Times New Roman" w:cs="Times New Roman"/>
          <w:b w:val="0"/>
          <w:noProof/>
        </w:rPr>
        <w:tab/>
      </w:r>
      <w:r w:rsidR="007A23C3">
        <w:rPr>
          <w:rFonts w:ascii="Times New Roman" w:hAnsi="Times New Roman" w:cs="Times New Roman"/>
          <w:b w:val="0"/>
          <w:noProof/>
        </w:rPr>
        <w:t>76</w:t>
      </w:r>
    </w:p>
    <w:p w:rsidR="00684718" w:rsidRPr="00430137" w:rsidRDefault="00684718" w:rsidP="005E0565">
      <w:pPr>
        <w:pStyle w:val="23"/>
        <w:tabs>
          <w:tab w:val="clear" w:pos="1985"/>
          <w:tab w:val="clear" w:pos="9923"/>
          <w:tab w:val="left" w:pos="2552"/>
          <w:tab w:val="right" w:leader="dot" w:pos="10065"/>
        </w:tabs>
        <w:ind w:firstLine="851"/>
        <w:rPr>
          <w:rFonts w:ascii="Times New Roman" w:eastAsia="MS Mincho" w:hAnsi="Times New Roman" w:cs="Times New Roman"/>
          <w:b w:val="0"/>
          <w:noProof/>
          <w:lang w:eastAsia="ja-JP"/>
        </w:rPr>
      </w:pPr>
      <w:r w:rsidRPr="00430137">
        <w:rPr>
          <w:rFonts w:ascii="Times New Roman" w:hAnsi="Times New Roman" w:cs="Times New Roman"/>
          <w:b w:val="0"/>
          <w:noProof/>
        </w:rPr>
        <w:t>2.2.2.7.</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Изобразительное искусство</w:t>
      </w:r>
      <w:r w:rsidRPr="00430137">
        <w:rPr>
          <w:rFonts w:ascii="Times New Roman" w:hAnsi="Times New Roman" w:cs="Times New Roman"/>
          <w:b w:val="0"/>
          <w:noProof/>
        </w:rPr>
        <w:tab/>
      </w:r>
      <w:r w:rsidR="007A23C3">
        <w:rPr>
          <w:rFonts w:ascii="Times New Roman" w:hAnsi="Times New Roman" w:cs="Times New Roman"/>
          <w:b w:val="0"/>
          <w:noProof/>
        </w:rPr>
        <w:t>77</w:t>
      </w:r>
    </w:p>
    <w:p w:rsidR="00684718" w:rsidRPr="00430137" w:rsidRDefault="00684718" w:rsidP="005E0565">
      <w:pPr>
        <w:pStyle w:val="23"/>
        <w:tabs>
          <w:tab w:val="clear" w:pos="1985"/>
          <w:tab w:val="clear" w:pos="9923"/>
          <w:tab w:val="left" w:pos="2552"/>
          <w:tab w:val="right" w:leader="dot" w:pos="10065"/>
        </w:tabs>
        <w:ind w:firstLine="851"/>
        <w:rPr>
          <w:rFonts w:ascii="Times New Roman" w:eastAsia="MS Mincho" w:hAnsi="Times New Roman" w:cs="Times New Roman"/>
          <w:b w:val="0"/>
          <w:noProof/>
          <w:lang w:eastAsia="ja-JP"/>
        </w:rPr>
      </w:pPr>
      <w:r w:rsidRPr="00430137">
        <w:rPr>
          <w:rFonts w:ascii="Times New Roman" w:hAnsi="Times New Roman" w:cs="Times New Roman"/>
          <w:b w:val="0"/>
          <w:noProof/>
        </w:rPr>
        <w:t>2.2.2.8.</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Музыка</w:t>
      </w:r>
      <w:r w:rsidRPr="00430137">
        <w:rPr>
          <w:rFonts w:ascii="Times New Roman" w:hAnsi="Times New Roman" w:cs="Times New Roman"/>
          <w:b w:val="0"/>
          <w:noProof/>
        </w:rPr>
        <w:tab/>
      </w:r>
      <w:r w:rsidR="007A23C3">
        <w:rPr>
          <w:rFonts w:ascii="Times New Roman" w:hAnsi="Times New Roman" w:cs="Times New Roman"/>
          <w:b w:val="0"/>
          <w:noProof/>
        </w:rPr>
        <w:t>79</w:t>
      </w:r>
    </w:p>
    <w:p w:rsidR="00684718" w:rsidRPr="00430137" w:rsidRDefault="00684718" w:rsidP="005E0565">
      <w:pPr>
        <w:pStyle w:val="23"/>
        <w:tabs>
          <w:tab w:val="clear" w:pos="1985"/>
          <w:tab w:val="clear" w:pos="9923"/>
          <w:tab w:val="left" w:pos="2552"/>
          <w:tab w:val="right" w:leader="dot" w:pos="10065"/>
        </w:tabs>
        <w:ind w:firstLine="851"/>
        <w:rPr>
          <w:rFonts w:ascii="Times New Roman" w:eastAsia="MS Mincho" w:hAnsi="Times New Roman" w:cs="Times New Roman"/>
          <w:b w:val="0"/>
          <w:noProof/>
          <w:lang w:eastAsia="ja-JP"/>
        </w:rPr>
      </w:pPr>
      <w:r w:rsidRPr="00430137">
        <w:rPr>
          <w:rFonts w:ascii="Times New Roman" w:hAnsi="Times New Roman" w:cs="Times New Roman"/>
          <w:b w:val="0"/>
          <w:noProof/>
        </w:rPr>
        <w:t>2.2.2.9.</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Технология</w:t>
      </w:r>
      <w:r w:rsidRPr="00430137">
        <w:rPr>
          <w:rFonts w:ascii="Times New Roman" w:hAnsi="Times New Roman" w:cs="Times New Roman"/>
          <w:b w:val="0"/>
          <w:noProof/>
        </w:rPr>
        <w:tab/>
      </w:r>
      <w:r w:rsidR="007A23C3">
        <w:rPr>
          <w:rFonts w:ascii="Times New Roman" w:hAnsi="Times New Roman" w:cs="Times New Roman"/>
          <w:b w:val="0"/>
          <w:noProof/>
        </w:rPr>
        <w:t>89</w:t>
      </w:r>
    </w:p>
    <w:p w:rsidR="00684718" w:rsidRPr="00430137" w:rsidRDefault="00684718" w:rsidP="005E0565">
      <w:pPr>
        <w:pStyle w:val="23"/>
        <w:tabs>
          <w:tab w:val="clear" w:pos="1985"/>
          <w:tab w:val="clear" w:pos="9923"/>
          <w:tab w:val="left" w:pos="2552"/>
          <w:tab w:val="right" w:leader="dot" w:pos="10065"/>
        </w:tabs>
        <w:ind w:firstLine="851"/>
        <w:rPr>
          <w:rFonts w:ascii="Times New Roman" w:eastAsia="MS Mincho" w:hAnsi="Times New Roman" w:cs="Times New Roman"/>
          <w:b w:val="0"/>
          <w:noProof/>
          <w:lang w:eastAsia="ja-JP"/>
        </w:rPr>
      </w:pPr>
      <w:r w:rsidRPr="00430137">
        <w:rPr>
          <w:rFonts w:ascii="Times New Roman" w:hAnsi="Times New Roman" w:cs="Times New Roman"/>
          <w:b w:val="0"/>
          <w:noProof/>
        </w:rPr>
        <w:t>2.2.2.10.</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Физическая культура</w:t>
      </w:r>
      <w:r w:rsidRPr="00430137">
        <w:rPr>
          <w:rFonts w:ascii="Times New Roman" w:hAnsi="Times New Roman" w:cs="Times New Roman"/>
          <w:b w:val="0"/>
          <w:noProof/>
        </w:rPr>
        <w:tab/>
      </w:r>
      <w:r w:rsidR="007A23C3">
        <w:rPr>
          <w:rFonts w:ascii="Times New Roman" w:hAnsi="Times New Roman" w:cs="Times New Roman"/>
          <w:b w:val="0"/>
          <w:noProof/>
        </w:rPr>
        <w:t>92</w:t>
      </w:r>
    </w:p>
    <w:p w:rsidR="00684718" w:rsidRPr="00430137" w:rsidRDefault="00684718" w:rsidP="005E0565">
      <w:pPr>
        <w:pStyle w:val="23"/>
        <w:tabs>
          <w:tab w:val="clear" w:pos="9923"/>
          <w:tab w:val="right" w:leader="dot" w:pos="10065"/>
        </w:tabs>
        <w:ind w:firstLine="0"/>
        <w:rPr>
          <w:rFonts w:ascii="Times New Roman" w:eastAsia="MS Mincho" w:hAnsi="Times New Roman" w:cs="Times New Roman"/>
          <w:b w:val="0"/>
          <w:noProof/>
          <w:lang w:eastAsia="ja-JP"/>
        </w:rPr>
      </w:pPr>
      <w:r w:rsidRPr="00430137">
        <w:rPr>
          <w:rFonts w:ascii="Times New Roman" w:hAnsi="Times New Roman" w:cs="Times New Roman"/>
          <w:b w:val="0"/>
          <w:noProof/>
        </w:rPr>
        <w:t>2.3.</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Программа духовно-нравственного воспитания, развития обучающихся при получении начального общего образования</w:t>
      </w:r>
      <w:r w:rsidRPr="00430137">
        <w:rPr>
          <w:rFonts w:ascii="Times New Roman" w:hAnsi="Times New Roman" w:cs="Times New Roman"/>
          <w:b w:val="0"/>
          <w:noProof/>
        </w:rPr>
        <w:tab/>
      </w:r>
      <w:r w:rsidR="007A23C3">
        <w:rPr>
          <w:rFonts w:ascii="Times New Roman" w:hAnsi="Times New Roman" w:cs="Times New Roman"/>
          <w:b w:val="0"/>
          <w:noProof/>
        </w:rPr>
        <w:t>95</w:t>
      </w:r>
    </w:p>
    <w:p w:rsidR="00684718" w:rsidRPr="00430137" w:rsidRDefault="00684718" w:rsidP="005E0565">
      <w:pPr>
        <w:pStyle w:val="23"/>
        <w:tabs>
          <w:tab w:val="clear" w:pos="9923"/>
          <w:tab w:val="right" w:leader="dot" w:pos="10065"/>
        </w:tabs>
        <w:ind w:firstLine="0"/>
        <w:rPr>
          <w:rFonts w:ascii="Times New Roman" w:eastAsia="MS Mincho" w:hAnsi="Times New Roman" w:cs="Times New Roman"/>
          <w:b w:val="0"/>
          <w:noProof/>
          <w:lang w:eastAsia="ja-JP"/>
        </w:rPr>
      </w:pPr>
      <w:r w:rsidRPr="00430137">
        <w:rPr>
          <w:rFonts w:ascii="Times New Roman" w:hAnsi="Times New Roman" w:cs="Times New Roman"/>
          <w:b w:val="0"/>
          <w:noProof/>
        </w:rPr>
        <w:t>2.4.</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Программа формирования экологической культуры, здорового и безопасного образа жизни</w:t>
      </w:r>
      <w:r w:rsidRPr="00430137">
        <w:rPr>
          <w:rFonts w:ascii="Times New Roman" w:hAnsi="Times New Roman" w:cs="Times New Roman"/>
          <w:b w:val="0"/>
          <w:noProof/>
        </w:rPr>
        <w:tab/>
      </w:r>
      <w:r w:rsidRPr="00430137">
        <w:rPr>
          <w:rFonts w:ascii="Times New Roman" w:hAnsi="Times New Roman" w:cs="Times New Roman"/>
          <w:b w:val="0"/>
          <w:noProof/>
        </w:rPr>
        <w:fldChar w:fldCharType="begin"/>
      </w:r>
      <w:r w:rsidRPr="00430137">
        <w:rPr>
          <w:rFonts w:ascii="Times New Roman" w:hAnsi="Times New Roman" w:cs="Times New Roman"/>
          <w:b w:val="0"/>
          <w:noProof/>
        </w:rPr>
        <w:instrText xml:space="preserve"> PAGEREF _Toc294246109 \h </w:instrText>
      </w:r>
      <w:r w:rsidRPr="00430137">
        <w:rPr>
          <w:rFonts w:ascii="Times New Roman" w:hAnsi="Times New Roman" w:cs="Times New Roman"/>
          <w:b w:val="0"/>
          <w:noProof/>
        </w:rPr>
      </w:r>
      <w:r w:rsidRPr="00430137">
        <w:rPr>
          <w:rFonts w:ascii="Times New Roman" w:hAnsi="Times New Roman" w:cs="Times New Roman"/>
          <w:b w:val="0"/>
          <w:noProof/>
        </w:rPr>
        <w:fldChar w:fldCharType="separate"/>
      </w:r>
      <w:r w:rsidR="00A024F5">
        <w:rPr>
          <w:rFonts w:ascii="Times New Roman" w:hAnsi="Times New Roman" w:cs="Times New Roman"/>
          <w:b w:val="0"/>
          <w:noProof/>
        </w:rPr>
        <w:t>264</w:t>
      </w:r>
      <w:r w:rsidRPr="00430137">
        <w:rPr>
          <w:rFonts w:ascii="Times New Roman" w:hAnsi="Times New Roman" w:cs="Times New Roman"/>
          <w:b w:val="0"/>
          <w:noProof/>
        </w:rPr>
        <w:fldChar w:fldCharType="end"/>
      </w:r>
    </w:p>
    <w:p w:rsidR="00684718" w:rsidRPr="00430137" w:rsidRDefault="00684718" w:rsidP="005E0565">
      <w:pPr>
        <w:pStyle w:val="23"/>
        <w:tabs>
          <w:tab w:val="clear" w:pos="9923"/>
          <w:tab w:val="right" w:leader="dot" w:pos="10065"/>
        </w:tabs>
        <w:ind w:firstLine="0"/>
        <w:rPr>
          <w:rFonts w:ascii="Times New Roman" w:eastAsia="MS Mincho" w:hAnsi="Times New Roman" w:cs="Times New Roman"/>
          <w:b w:val="0"/>
          <w:noProof/>
          <w:lang w:eastAsia="ja-JP"/>
        </w:rPr>
      </w:pPr>
      <w:r w:rsidRPr="00430137">
        <w:rPr>
          <w:rFonts w:ascii="Times New Roman" w:hAnsi="Times New Roman" w:cs="Times New Roman"/>
          <w:b w:val="0"/>
          <w:noProof/>
        </w:rPr>
        <w:t>2.5.</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Программа коррекционной работы</w:t>
      </w:r>
      <w:r w:rsidRPr="00430137">
        <w:rPr>
          <w:rFonts w:ascii="Times New Roman" w:hAnsi="Times New Roman" w:cs="Times New Roman"/>
          <w:b w:val="0"/>
          <w:noProof/>
        </w:rPr>
        <w:tab/>
      </w:r>
      <w:r w:rsidR="007A23C3">
        <w:rPr>
          <w:rFonts w:ascii="Times New Roman" w:hAnsi="Times New Roman" w:cs="Times New Roman"/>
          <w:b w:val="0"/>
          <w:noProof/>
        </w:rPr>
        <w:t>110</w:t>
      </w:r>
    </w:p>
    <w:p w:rsidR="00684718" w:rsidRPr="00430137" w:rsidRDefault="00684718" w:rsidP="005E0565">
      <w:pPr>
        <w:pStyle w:val="14"/>
        <w:tabs>
          <w:tab w:val="left" w:pos="438"/>
        </w:tabs>
        <w:rPr>
          <w:rFonts w:ascii="Times New Roman" w:eastAsia="MS Mincho" w:hAnsi="Times New Roman" w:cs="Times New Roman"/>
          <w:b w:val="0"/>
          <w:bCs w:val="0"/>
          <w:noProof/>
          <w:sz w:val="22"/>
          <w:szCs w:val="22"/>
          <w:lang w:eastAsia="ja-JP"/>
        </w:rPr>
      </w:pPr>
      <w:r w:rsidRPr="00430137">
        <w:rPr>
          <w:rFonts w:ascii="Times New Roman" w:hAnsi="Times New Roman" w:cs="Times New Roman"/>
          <w:b w:val="0"/>
          <w:noProof/>
          <w:sz w:val="22"/>
          <w:szCs w:val="22"/>
        </w:rPr>
        <w:t>3.</w:t>
      </w:r>
      <w:r w:rsidRPr="00430137">
        <w:rPr>
          <w:rFonts w:ascii="Times New Roman" w:eastAsia="MS Mincho" w:hAnsi="Times New Roman" w:cs="Times New Roman"/>
          <w:b w:val="0"/>
          <w:bCs w:val="0"/>
          <w:noProof/>
          <w:sz w:val="22"/>
          <w:szCs w:val="22"/>
          <w:lang w:eastAsia="ja-JP"/>
        </w:rPr>
        <w:tab/>
      </w:r>
      <w:r w:rsidRPr="00430137">
        <w:rPr>
          <w:rFonts w:ascii="Times New Roman" w:hAnsi="Times New Roman" w:cs="Times New Roman"/>
          <w:b w:val="0"/>
          <w:noProof/>
          <w:sz w:val="22"/>
          <w:szCs w:val="22"/>
        </w:rPr>
        <w:t>Организационный раздел</w:t>
      </w:r>
      <w:r w:rsidRPr="00430137">
        <w:rPr>
          <w:rFonts w:ascii="Times New Roman" w:hAnsi="Times New Roman" w:cs="Times New Roman"/>
          <w:b w:val="0"/>
          <w:noProof/>
          <w:sz w:val="22"/>
          <w:szCs w:val="22"/>
        </w:rPr>
        <w:tab/>
      </w:r>
      <w:r w:rsidR="007A23C3">
        <w:rPr>
          <w:rFonts w:ascii="Times New Roman" w:hAnsi="Times New Roman" w:cs="Times New Roman"/>
          <w:b w:val="0"/>
          <w:noProof/>
          <w:sz w:val="22"/>
          <w:szCs w:val="22"/>
        </w:rPr>
        <w:t>116</w:t>
      </w:r>
    </w:p>
    <w:p w:rsidR="00684718" w:rsidRPr="00430137" w:rsidRDefault="00684718" w:rsidP="005E0565">
      <w:pPr>
        <w:pStyle w:val="23"/>
        <w:tabs>
          <w:tab w:val="clear" w:pos="9923"/>
          <w:tab w:val="right" w:leader="dot" w:pos="10065"/>
        </w:tabs>
        <w:ind w:firstLine="0"/>
        <w:rPr>
          <w:rFonts w:ascii="Times New Roman" w:eastAsia="MS Mincho" w:hAnsi="Times New Roman" w:cs="Times New Roman"/>
          <w:b w:val="0"/>
          <w:noProof/>
          <w:lang w:eastAsia="ja-JP"/>
        </w:rPr>
      </w:pPr>
      <w:r w:rsidRPr="00430137">
        <w:rPr>
          <w:rFonts w:ascii="Times New Roman" w:hAnsi="Times New Roman" w:cs="Times New Roman"/>
          <w:b w:val="0"/>
          <w:noProof/>
        </w:rPr>
        <w:t>3.1.</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Примерный учебный план начального общего образования</w:t>
      </w:r>
      <w:r w:rsidRPr="00430137">
        <w:rPr>
          <w:rFonts w:ascii="Times New Roman" w:hAnsi="Times New Roman" w:cs="Times New Roman"/>
          <w:b w:val="0"/>
          <w:noProof/>
        </w:rPr>
        <w:tab/>
      </w:r>
      <w:r w:rsidR="007A23C3">
        <w:rPr>
          <w:rFonts w:ascii="Times New Roman" w:hAnsi="Times New Roman" w:cs="Times New Roman"/>
          <w:b w:val="0"/>
          <w:noProof/>
        </w:rPr>
        <w:t>121</w:t>
      </w:r>
    </w:p>
    <w:p w:rsidR="00684718" w:rsidRPr="00430137" w:rsidRDefault="00684718" w:rsidP="005E0565">
      <w:pPr>
        <w:pStyle w:val="23"/>
        <w:tabs>
          <w:tab w:val="clear" w:pos="9923"/>
          <w:tab w:val="right" w:leader="dot" w:pos="10065"/>
        </w:tabs>
        <w:ind w:firstLine="0"/>
        <w:rPr>
          <w:rFonts w:ascii="Times New Roman" w:eastAsia="MS Mincho" w:hAnsi="Times New Roman" w:cs="Times New Roman"/>
          <w:b w:val="0"/>
          <w:noProof/>
          <w:lang w:eastAsia="ja-JP"/>
        </w:rPr>
      </w:pPr>
      <w:r w:rsidRPr="00430137">
        <w:rPr>
          <w:rFonts w:ascii="Times New Roman" w:hAnsi="Times New Roman" w:cs="Times New Roman"/>
          <w:b w:val="0"/>
          <w:noProof/>
        </w:rPr>
        <w:t>3.2.</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План внеурочной деятельности</w:t>
      </w:r>
      <w:r w:rsidRPr="00430137">
        <w:rPr>
          <w:rFonts w:ascii="Times New Roman" w:hAnsi="Times New Roman" w:cs="Times New Roman"/>
          <w:b w:val="0"/>
          <w:noProof/>
        </w:rPr>
        <w:tab/>
      </w:r>
      <w:r w:rsidR="007A23C3">
        <w:rPr>
          <w:rFonts w:ascii="Times New Roman" w:hAnsi="Times New Roman" w:cs="Times New Roman"/>
          <w:b w:val="0"/>
          <w:noProof/>
        </w:rPr>
        <w:t>121</w:t>
      </w:r>
    </w:p>
    <w:p w:rsidR="00684718" w:rsidRPr="00430137" w:rsidRDefault="00684718" w:rsidP="005E0565">
      <w:pPr>
        <w:pStyle w:val="23"/>
        <w:tabs>
          <w:tab w:val="clear" w:pos="9923"/>
          <w:tab w:val="right" w:leader="dot" w:pos="10065"/>
        </w:tabs>
        <w:ind w:firstLine="0"/>
        <w:rPr>
          <w:rFonts w:ascii="Times New Roman" w:eastAsia="MS Mincho" w:hAnsi="Times New Roman" w:cs="Times New Roman"/>
          <w:b w:val="0"/>
          <w:noProof/>
          <w:lang w:eastAsia="ja-JP"/>
        </w:rPr>
      </w:pPr>
      <w:r w:rsidRPr="00430137">
        <w:rPr>
          <w:rFonts w:ascii="Times New Roman" w:hAnsi="Times New Roman" w:cs="Times New Roman"/>
          <w:b w:val="0"/>
          <w:noProof/>
        </w:rPr>
        <w:t>3.3.</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Система условий реализации основной образовательной программы</w:t>
      </w:r>
      <w:r w:rsidRPr="00430137">
        <w:rPr>
          <w:rFonts w:ascii="Times New Roman" w:hAnsi="Times New Roman" w:cs="Times New Roman"/>
          <w:b w:val="0"/>
          <w:noProof/>
        </w:rPr>
        <w:tab/>
      </w:r>
      <w:r w:rsidR="007A23C3">
        <w:rPr>
          <w:rFonts w:ascii="Times New Roman" w:hAnsi="Times New Roman" w:cs="Times New Roman"/>
          <w:b w:val="0"/>
          <w:noProof/>
        </w:rPr>
        <w:t>124</w:t>
      </w:r>
    </w:p>
    <w:p w:rsidR="00684718" w:rsidRPr="00430137" w:rsidRDefault="00684718" w:rsidP="005E0565">
      <w:pPr>
        <w:pStyle w:val="23"/>
        <w:tabs>
          <w:tab w:val="clear" w:pos="1068"/>
          <w:tab w:val="clear" w:pos="1200"/>
          <w:tab w:val="clear" w:pos="1985"/>
          <w:tab w:val="clear" w:pos="9923"/>
          <w:tab w:val="left" w:pos="1701"/>
          <w:tab w:val="right" w:leader="dot" w:pos="10065"/>
        </w:tabs>
        <w:ind w:left="1701" w:hanging="708"/>
        <w:rPr>
          <w:rFonts w:ascii="Times New Roman" w:eastAsia="MS Mincho" w:hAnsi="Times New Roman" w:cs="Times New Roman"/>
          <w:b w:val="0"/>
          <w:noProof/>
          <w:lang w:eastAsia="ja-JP"/>
        </w:rPr>
      </w:pPr>
      <w:r w:rsidRPr="00430137">
        <w:rPr>
          <w:rFonts w:ascii="Times New Roman" w:hAnsi="Times New Roman" w:cs="Times New Roman"/>
          <w:b w:val="0"/>
          <w:noProof/>
        </w:rPr>
        <w:t>3.3.1.</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Кадровые условия реализации основной образовательной программы</w:t>
      </w:r>
      <w:r w:rsidRPr="00430137">
        <w:rPr>
          <w:rFonts w:ascii="Times New Roman" w:hAnsi="Times New Roman" w:cs="Times New Roman"/>
          <w:b w:val="0"/>
          <w:noProof/>
        </w:rPr>
        <w:tab/>
      </w:r>
      <w:r w:rsidR="007A23C3">
        <w:rPr>
          <w:rFonts w:ascii="Times New Roman" w:hAnsi="Times New Roman" w:cs="Times New Roman"/>
          <w:b w:val="0"/>
          <w:noProof/>
        </w:rPr>
        <w:t>128</w:t>
      </w:r>
    </w:p>
    <w:p w:rsidR="00684718" w:rsidRPr="00430137" w:rsidRDefault="00684718" w:rsidP="005E0565">
      <w:pPr>
        <w:pStyle w:val="23"/>
        <w:tabs>
          <w:tab w:val="clear" w:pos="1068"/>
          <w:tab w:val="clear" w:pos="1200"/>
          <w:tab w:val="clear" w:pos="1985"/>
          <w:tab w:val="clear" w:pos="9923"/>
          <w:tab w:val="left" w:pos="1701"/>
          <w:tab w:val="right" w:leader="dot" w:pos="10065"/>
        </w:tabs>
        <w:ind w:left="1701" w:hanging="708"/>
        <w:rPr>
          <w:rFonts w:ascii="Times New Roman" w:eastAsia="MS Mincho" w:hAnsi="Times New Roman" w:cs="Times New Roman"/>
          <w:b w:val="0"/>
          <w:noProof/>
          <w:lang w:eastAsia="ja-JP"/>
        </w:rPr>
      </w:pPr>
      <w:r w:rsidRPr="00430137">
        <w:rPr>
          <w:rFonts w:ascii="Times New Roman" w:hAnsi="Times New Roman" w:cs="Times New Roman"/>
          <w:b w:val="0"/>
          <w:noProof/>
        </w:rPr>
        <w:t>3.3.2.</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Психолого­педагогические условия реализации основной образовательной программы</w:t>
      </w:r>
      <w:r w:rsidRPr="00430137">
        <w:rPr>
          <w:rFonts w:ascii="Times New Roman" w:hAnsi="Times New Roman" w:cs="Times New Roman"/>
          <w:b w:val="0"/>
          <w:noProof/>
        </w:rPr>
        <w:tab/>
      </w:r>
      <w:r w:rsidR="007A23C3">
        <w:rPr>
          <w:rFonts w:ascii="Times New Roman" w:hAnsi="Times New Roman" w:cs="Times New Roman"/>
          <w:b w:val="0"/>
          <w:noProof/>
        </w:rPr>
        <w:t>128</w:t>
      </w:r>
    </w:p>
    <w:p w:rsidR="00684718" w:rsidRPr="00430137" w:rsidRDefault="00684718" w:rsidP="005E0565">
      <w:pPr>
        <w:pStyle w:val="23"/>
        <w:tabs>
          <w:tab w:val="clear" w:pos="1068"/>
          <w:tab w:val="clear" w:pos="1200"/>
          <w:tab w:val="clear" w:pos="1985"/>
          <w:tab w:val="clear" w:pos="9923"/>
          <w:tab w:val="left" w:pos="1701"/>
          <w:tab w:val="right" w:leader="dot" w:pos="10065"/>
        </w:tabs>
        <w:ind w:left="1701" w:hanging="708"/>
        <w:rPr>
          <w:rFonts w:ascii="Times New Roman" w:eastAsia="MS Mincho" w:hAnsi="Times New Roman" w:cs="Times New Roman"/>
          <w:b w:val="0"/>
          <w:noProof/>
          <w:lang w:eastAsia="ja-JP"/>
        </w:rPr>
      </w:pPr>
      <w:r w:rsidRPr="00430137">
        <w:rPr>
          <w:rFonts w:ascii="Times New Roman" w:hAnsi="Times New Roman" w:cs="Times New Roman"/>
          <w:b w:val="0"/>
          <w:noProof/>
        </w:rPr>
        <w:t>3.3.3.</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Финансовое обеспечение реализации основной образовательной программы</w:t>
      </w:r>
      <w:r w:rsidRPr="00430137">
        <w:rPr>
          <w:rFonts w:ascii="Times New Roman" w:hAnsi="Times New Roman" w:cs="Times New Roman"/>
          <w:b w:val="0"/>
          <w:noProof/>
        </w:rPr>
        <w:tab/>
      </w:r>
      <w:r w:rsidR="007A23C3">
        <w:rPr>
          <w:rFonts w:ascii="Times New Roman" w:hAnsi="Times New Roman" w:cs="Times New Roman"/>
          <w:b w:val="0"/>
          <w:noProof/>
        </w:rPr>
        <w:t>129</w:t>
      </w:r>
    </w:p>
    <w:p w:rsidR="00684718" w:rsidRPr="00430137" w:rsidRDefault="00684718" w:rsidP="005E0565">
      <w:pPr>
        <w:pStyle w:val="23"/>
        <w:tabs>
          <w:tab w:val="clear" w:pos="1068"/>
          <w:tab w:val="clear" w:pos="1200"/>
          <w:tab w:val="clear" w:pos="1985"/>
          <w:tab w:val="clear" w:pos="9923"/>
          <w:tab w:val="left" w:pos="1701"/>
          <w:tab w:val="right" w:leader="dot" w:pos="10065"/>
        </w:tabs>
        <w:ind w:left="1701" w:hanging="708"/>
        <w:rPr>
          <w:rFonts w:ascii="Times New Roman" w:eastAsia="MS Mincho" w:hAnsi="Times New Roman" w:cs="Times New Roman"/>
          <w:b w:val="0"/>
          <w:noProof/>
          <w:lang w:eastAsia="ja-JP"/>
        </w:rPr>
      </w:pPr>
      <w:r w:rsidRPr="00430137">
        <w:rPr>
          <w:rFonts w:ascii="Times New Roman" w:hAnsi="Times New Roman" w:cs="Times New Roman"/>
          <w:b w:val="0"/>
          <w:noProof/>
        </w:rPr>
        <w:t>3.3.4.</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Материально-технические условия реализации основной образовательной программы</w:t>
      </w:r>
      <w:r w:rsidRPr="00430137">
        <w:rPr>
          <w:rFonts w:ascii="Times New Roman" w:hAnsi="Times New Roman" w:cs="Times New Roman"/>
          <w:b w:val="0"/>
          <w:noProof/>
        </w:rPr>
        <w:tab/>
      </w:r>
      <w:r w:rsidR="007A23C3">
        <w:rPr>
          <w:rFonts w:ascii="Times New Roman" w:hAnsi="Times New Roman" w:cs="Times New Roman"/>
          <w:b w:val="0"/>
          <w:noProof/>
        </w:rPr>
        <w:t>134</w:t>
      </w:r>
    </w:p>
    <w:p w:rsidR="00684718" w:rsidRPr="00430137" w:rsidRDefault="00684718" w:rsidP="005E0565">
      <w:pPr>
        <w:pStyle w:val="23"/>
        <w:tabs>
          <w:tab w:val="clear" w:pos="1068"/>
          <w:tab w:val="clear" w:pos="1200"/>
          <w:tab w:val="clear" w:pos="1985"/>
          <w:tab w:val="clear" w:pos="9923"/>
          <w:tab w:val="left" w:pos="1701"/>
          <w:tab w:val="right" w:leader="dot" w:pos="10065"/>
        </w:tabs>
        <w:ind w:left="1701" w:hanging="708"/>
        <w:rPr>
          <w:rFonts w:ascii="Times New Roman" w:hAnsi="Times New Roman" w:cs="Times New Roman"/>
          <w:b w:val="0"/>
          <w:noProof/>
        </w:rPr>
      </w:pPr>
      <w:r w:rsidRPr="00430137">
        <w:rPr>
          <w:rFonts w:ascii="Times New Roman" w:hAnsi="Times New Roman" w:cs="Times New Roman"/>
          <w:b w:val="0"/>
          <w:noProof/>
        </w:rPr>
        <w:lastRenderedPageBreak/>
        <w:t>3.3.5.</w:t>
      </w:r>
      <w:r w:rsidRPr="00430137">
        <w:rPr>
          <w:rFonts w:ascii="Times New Roman" w:eastAsia="MS Mincho" w:hAnsi="Times New Roman" w:cs="Times New Roman"/>
          <w:b w:val="0"/>
          <w:noProof/>
          <w:lang w:eastAsia="ja-JP"/>
        </w:rPr>
        <w:tab/>
      </w:r>
      <w:r w:rsidRPr="00430137">
        <w:rPr>
          <w:rFonts w:ascii="Times New Roman" w:hAnsi="Times New Roman" w:cs="Times New Roman"/>
          <w:b w:val="0"/>
          <w:noProof/>
        </w:rPr>
        <w:t>Информационно­методические условия реализации основной образовательной программы</w:t>
      </w:r>
      <w:r w:rsidRPr="00430137">
        <w:rPr>
          <w:rFonts w:ascii="Times New Roman" w:hAnsi="Times New Roman" w:cs="Times New Roman"/>
          <w:b w:val="0"/>
          <w:noProof/>
        </w:rPr>
        <w:tab/>
      </w:r>
      <w:r w:rsidR="007A23C3">
        <w:rPr>
          <w:rFonts w:ascii="Times New Roman" w:hAnsi="Times New Roman" w:cs="Times New Roman"/>
          <w:b w:val="0"/>
          <w:noProof/>
        </w:rPr>
        <w:t>136</w:t>
      </w:r>
    </w:p>
    <w:p w:rsidR="00684718" w:rsidRPr="00430137" w:rsidRDefault="00684718" w:rsidP="005E0565">
      <w:pPr>
        <w:pStyle w:val="3"/>
        <w:tabs>
          <w:tab w:val="left" w:pos="1701"/>
          <w:tab w:val="right" w:leader="dot" w:pos="10065"/>
        </w:tabs>
        <w:spacing w:before="0" w:after="0"/>
        <w:ind w:left="1701" w:hanging="708"/>
        <w:jc w:val="left"/>
        <w:rPr>
          <w:b w:val="0"/>
          <w:noProof/>
          <w:sz w:val="22"/>
          <w:szCs w:val="22"/>
        </w:rPr>
      </w:pPr>
      <w:r w:rsidRPr="00430137">
        <w:rPr>
          <w:b w:val="0"/>
          <w:noProof/>
          <w:sz w:val="22"/>
          <w:szCs w:val="22"/>
        </w:rPr>
        <w:t xml:space="preserve">3.3.6. Механизмы достижения целевых ориентиров в системе условий …….………... </w:t>
      </w:r>
      <w:r w:rsidR="007A23C3">
        <w:rPr>
          <w:b w:val="0"/>
          <w:noProof/>
          <w:sz w:val="22"/>
          <w:szCs w:val="22"/>
        </w:rPr>
        <w:t>136</w:t>
      </w:r>
    </w:p>
    <w:p w:rsidR="00684718" w:rsidRPr="00430137" w:rsidRDefault="00684718" w:rsidP="005E0565">
      <w:pPr>
        <w:tabs>
          <w:tab w:val="right" w:leader="dot" w:pos="10065"/>
        </w:tabs>
        <w:rPr>
          <w:rFonts w:eastAsia="MS Mincho"/>
          <w:noProof/>
          <w:sz w:val="22"/>
          <w:szCs w:val="22"/>
        </w:rPr>
      </w:pPr>
    </w:p>
    <w:p w:rsidR="00A024F5" w:rsidRPr="00CB6752" w:rsidRDefault="00684718" w:rsidP="00A024F5">
      <w:pPr>
        <w:pStyle w:val="1"/>
        <w:tabs>
          <w:tab w:val="right" w:leader="dot" w:pos="10065"/>
        </w:tabs>
      </w:pPr>
      <w:r w:rsidRPr="00430137">
        <w:rPr>
          <w:b w:val="0"/>
          <w:sz w:val="22"/>
          <w:szCs w:val="22"/>
        </w:rPr>
        <w:fldChar w:fldCharType="end"/>
      </w:r>
      <w:r w:rsidRPr="00430137">
        <w:rPr>
          <w:b w:val="0"/>
        </w:rPr>
        <w:br w:type="page"/>
      </w:r>
      <w:bookmarkStart w:id="3" w:name="_Toc288394056"/>
      <w:bookmarkStart w:id="4" w:name="_Toc288410523"/>
      <w:bookmarkStart w:id="5" w:name="_Toc288410652"/>
      <w:bookmarkStart w:id="6" w:name="_Toc294246066"/>
      <w:bookmarkEnd w:id="2"/>
      <w:r w:rsidR="00A024F5" w:rsidRPr="00CB6752">
        <w:lastRenderedPageBreak/>
        <w:t xml:space="preserve"> </w:t>
      </w:r>
    </w:p>
    <w:p w:rsidR="00684718" w:rsidRPr="00A024F5" w:rsidRDefault="00684718" w:rsidP="002638C0">
      <w:pPr>
        <w:pStyle w:val="1"/>
        <w:numPr>
          <w:ilvl w:val="0"/>
          <w:numId w:val="2"/>
        </w:numPr>
        <w:ind w:left="0" w:firstLine="0"/>
        <w:rPr>
          <w:sz w:val="24"/>
          <w:szCs w:val="24"/>
        </w:rPr>
      </w:pPr>
      <w:r w:rsidRPr="00A024F5">
        <w:rPr>
          <w:sz w:val="24"/>
          <w:szCs w:val="24"/>
        </w:rPr>
        <w:t>Целевой раздел</w:t>
      </w:r>
      <w:bookmarkEnd w:id="3"/>
      <w:bookmarkEnd w:id="4"/>
      <w:bookmarkEnd w:id="5"/>
      <w:bookmarkEnd w:id="6"/>
    </w:p>
    <w:p w:rsidR="00684718" w:rsidRPr="00A024F5" w:rsidRDefault="00684718" w:rsidP="002638C0">
      <w:pPr>
        <w:pStyle w:val="aff"/>
        <w:numPr>
          <w:ilvl w:val="1"/>
          <w:numId w:val="2"/>
        </w:numPr>
        <w:ind w:left="0" w:firstLine="0"/>
        <w:rPr>
          <w:sz w:val="24"/>
          <w:szCs w:val="24"/>
        </w:rPr>
      </w:pPr>
      <w:bookmarkStart w:id="7" w:name="_Toc288394057"/>
      <w:bookmarkStart w:id="8" w:name="_Toc288410524"/>
      <w:bookmarkStart w:id="9" w:name="_Toc288410653"/>
      <w:bookmarkStart w:id="10" w:name="_Toc294246067"/>
      <w:r w:rsidRPr="00A024F5">
        <w:rPr>
          <w:sz w:val="24"/>
          <w:szCs w:val="24"/>
        </w:rPr>
        <w:t>Пояснительная записка</w:t>
      </w:r>
      <w:bookmarkEnd w:id="7"/>
      <w:bookmarkEnd w:id="8"/>
      <w:bookmarkEnd w:id="9"/>
      <w:bookmarkEnd w:id="10"/>
    </w:p>
    <w:p w:rsidR="00384231" w:rsidRPr="00D34917" w:rsidRDefault="00384231" w:rsidP="00391DE1">
      <w:pPr>
        <w:ind w:firstLine="567"/>
        <w:jc w:val="both"/>
        <w:outlineLvl w:val="3"/>
        <w:rPr>
          <w:bCs/>
        </w:rPr>
      </w:pPr>
      <w:r w:rsidRPr="003B7E61">
        <w:rPr>
          <w:bCs/>
        </w:rPr>
        <w:t xml:space="preserve">Данный документ разработан педагогическим коллективом учителей </w:t>
      </w:r>
      <w:r>
        <w:rPr>
          <w:bCs/>
        </w:rPr>
        <w:t xml:space="preserve"> </w:t>
      </w:r>
      <w:r w:rsidRPr="003B7E61">
        <w:rPr>
          <w:bCs/>
        </w:rPr>
        <w:t xml:space="preserve">в соответствии с требованиями Федерального государственного образовательного стандарта начального общего образования, с учётом рекомендаций Примерной </w:t>
      </w:r>
      <w:r>
        <w:rPr>
          <w:bCs/>
        </w:rPr>
        <w:t xml:space="preserve">основной образовательной </w:t>
      </w:r>
      <w:r w:rsidRPr="003B7E61">
        <w:rPr>
          <w:bCs/>
        </w:rPr>
        <w:t>прогр</w:t>
      </w:r>
      <w:r>
        <w:rPr>
          <w:bCs/>
        </w:rPr>
        <w:t>аммы</w:t>
      </w:r>
      <w:r w:rsidRPr="003B7E61">
        <w:rPr>
          <w:bCs/>
        </w:rPr>
        <w:t xml:space="preserve">, особенностей образовательного учреждения, образовательных потребностей и </w:t>
      </w:r>
      <w:proofErr w:type="gramStart"/>
      <w:r w:rsidRPr="003B7E61">
        <w:rPr>
          <w:bCs/>
        </w:rPr>
        <w:t>запросов</w:t>
      </w:r>
      <w:proofErr w:type="gramEnd"/>
      <w:r w:rsidRPr="003B7E61">
        <w:rPr>
          <w:bCs/>
        </w:rPr>
        <w:t xml:space="preserve"> обучающихся и их родителей, а также концептуальных положений </w:t>
      </w:r>
      <w:r w:rsidRPr="00D34917">
        <w:rPr>
          <w:bCs/>
        </w:rPr>
        <w:t>УМК «Школа России».</w:t>
      </w:r>
    </w:p>
    <w:p w:rsidR="00384231" w:rsidRPr="003B7E61" w:rsidRDefault="00384231" w:rsidP="00391DE1">
      <w:pPr>
        <w:ind w:firstLine="567"/>
        <w:jc w:val="both"/>
        <w:outlineLvl w:val="3"/>
        <w:rPr>
          <w:b/>
          <w:bCs/>
          <w:i/>
          <w:color w:val="000080"/>
        </w:rPr>
      </w:pPr>
      <w:r w:rsidRPr="003B7E61">
        <w:rPr>
          <w:bCs/>
        </w:rPr>
        <w:t xml:space="preserve">Данная  программа  рассчитана  на четыре  года (возраст 6,5 – 11 лет)  школьной жизни  детей. Именно на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 </w:t>
      </w:r>
      <w:r w:rsidRPr="00765351">
        <w:rPr>
          <w:b/>
          <w:bCs/>
          <w:i/>
          <w:color w:val="000000"/>
        </w:rPr>
        <w:t>самостоятельности</w:t>
      </w:r>
      <w:r w:rsidRPr="003B7E61">
        <w:rPr>
          <w:b/>
          <w:bCs/>
          <w:i/>
          <w:color w:val="000080"/>
        </w:rPr>
        <w:t>.</w:t>
      </w:r>
    </w:p>
    <w:p w:rsidR="00384231" w:rsidRPr="003B7E61" w:rsidRDefault="00384231" w:rsidP="00391DE1">
      <w:pPr>
        <w:pStyle w:val="acxspmiddle"/>
        <w:spacing w:before="0" w:beforeAutospacing="0" w:after="0" w:afterAutospacing="0"/>
        <w:jc w:val="both"/>
      </w:pPr>
      <w:r w:rsidRPr="003B7E61">
        <w:t>Образовательная программа учитывает специфику начальной школы – особый этап в жизни ребенка, связанный:</w:t>
      </w:r>
    </w:p>
    <w:p w:rsidR="00384231" w:rsidRPr="003B7E61" w:rsidRDefault="00384231" w:rsidP="00384231">
      <w:pPr>
        <w:pStyle w:val="acxspmiddle"/>
        <w:spacing w:before="0" w:beforeAutospacing="0" w:after="0" w:afterAutospacing="0"/>
        <w:ind w:firstLine="1069"/>
        <w:jc w:val="both"/>
      </w:pPr>
      <w:r>
        <w:t>1.</w:t>
      </w:r>
      <w:r w:rsidRPr="003B7E61">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84231" w:rsidRPr="003B7E61" w:rsidRDefault="00384231" w:rsidP="00384231">
      <w:pPr>
        <w:pStyle w:val="acxspmiddle"/>
        <w:spacing w:before="0" w:beforeAutospacing="0" w:after="0" w:afterAutospacing="0"/>
        <w:ind w:firstLine="1069"/>
        <w:jc w:val="both"/>
      </w:pPr>
      <w:r>
        <w:t>2.</w:t>
      </w:r>
      <w:r w:rsidRPr="003B7E61">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384231" w:rsidRPr="003B7E61" w:rsidRDefault="00384231" w:rsidP="00384231">
      <w:pPr>
        <w:pStyle w:val="acxspmiddle"/>
        <w:spacing w:before="0" w:beforeAutospacing="0" w:after="0" w:afterAutospacing="0"/>
        <w:ind w:firstLine="1069"/>
        <w:jc w:val="both"/>
      </w:pPr>
      <w:r>
        <w:t>3.</w:t>
      </w:r>
      <w:r w:rsidRPr="003B7E61">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84231" w:rsidRPr="003B7E61" w:rsidRDefault="00384231" w:rsidP="00384231">
      <w:pPr>
        <w:pStyle w:val="acxspmiddle"/>
        <w:spacing w:before="0" w:beforeAutospacing="0" w:after="0" w:afterAutospacing="0"/>
        <w:ind w:firstLine="1069"/>
        <w:jc w:val="both"/>
      </w:pPr>
      <w:r>
        <w:t>4.</w:t>
      </w:r>
      <w:r w:rsidRPr="003B7E61">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384231" w:rsidRDefault="00384231" w:rsidP="00384231">
      <w:pPr>
        <w:pStyle w:val="acxspmiddle"/>
        <w:spacing w:before="0" w:beforeAutospacing="0" w:after="0" w:afterAutospacing="0"/>
        <w:ind w:left="142" w:firstLine="927"/>
        <w:jc w:val="both"/>
      </w:pPr>
      <w:r>
        <w:t>5.</w:t>
      </w:r>
      <w:r w:rsidRPr="003B7E61">
        <w:t xml:space="preserve">изменением при этом самооценки ребенка, которая приобретает черты адекватности и </w:t>
      </w:r>
      <w:proofErr w:type="spellStart"/>
      <w:r w:rsidRPr="003B7E61">
        <w:t>рефлексивности</w:t>
      </w:r>
      <w:proofErr w:type="spellEnd"/>
      <w:r w:rsidRPr="003B7E61">
        <w:t>.</w:t>
      </w:r>
    </w:p>
    <w:p w:rsidR="00384231" w:rsidRPr="00384231" w:rsidRDefault="00384231" w:rsidP="00384231">
      <w:pPr>
        <w:ind w:firstLine="708"/>
        <w:jc w:val="both"/>
        <w:rPr>
          <w:rFonts w:eastAsia="Calibri"/>
          <w:lang w:eastAsia="en-US"/>
        </w:rPr>
      </w:pPr>
      <w:r w:rsidRPr="00384231">
        <w:rPr>
          <w:rFonts w:eastAsia="Calibri"/>
          <w:b/>
          <w:lang w:eastAsia="en-US"/>
        </w:rPr>
        <w:t xml:space="preserve">Целью </w:t>
      </w:r>
      <w:r w:rsidRPr="00384231">
        <w:rPr>
          <w:rFonts w:eastAsia="Calibri"/>
          <w:lang w:eastAsia="en-US"/>
        </w:rPr>
        <w:t>реализации образовательной программы является обеспечение планируемых результатов по достижению выпускником начальной образовательной школы целевых установок, знаний, умений, навыков и компетентностей, определяемых личностными,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r w:rsidR="00391DE1">
        <w:rPr>
          <w:rFonts w:eastAsia="Calibri"/>
          <w:lang w:eastAsia="en-US"/>
        </w:rPr>
        <w:t xml:space="preserve"> в соответствии с требованиями ФГОС НОО</w:t>
      </w:r>
      <w:r w:rsidRPr="00384231">
        <w:rPr>
          <w:rFonts w:eastAsia="Calibri"/>
          <w:lang w:eastAsia="en-US"/>
        </w:rPr>
        <w:t xml:space="preserve">. </w:t>
      </w:r>
    </w:p>
    <w:p w:rsidR="00384231" w:rsidRPr="00384231" w:rsidRDefault="00384231" w:rsidP="00384231">
      <w:pPr>
        <w:jc w:val="both"/>
        <w:rPr>
          <w:rFonts w:eastAsia="Calibri"/>
          <w:lang w:eastAsia="en-US"/>
        </w:rPr>
      </w:pPr>
      <w:r w:rsidRPr="00384231">
        <w:rPr>
          <w:rFonts w:eastAsia="Calibri"/>
          <w:lang w:eastAsia="en-US"/>
        </w:rPr>
        <w:tab/>
        <w:t>Образовательная программа предусматривает достижение следующих результатов образования:</w:t>
      </w:r>
    </w:p>
    <w:p w:rsidR="00384231" w:rsidRPr="00384231" w:rsidRDefault="00384231" w:rsidP="00384231">
      <w:pPr>
        <w:jc w:val="both"/>
        <w:rPr>
          <w:rFonts w:eastAsia="Calibri"/>
          <w:lang w:eastAsia="en-US"/>
        </w:rPr>
      </w:pPr>
      <w:r w:rsidRPr="00384231">
        <w:rPr>
          <w:rFonts w:eastAsia="Calibri"/>
          <w:b/>
          <w:lang w:eastAsia="en-US"/>
        </w:rPr>
        <w:t xml:space="preserve">- личностные результаты: </w:t>
      </w:r>
      <w:r w:rsidRPr="00384231">
        <w:rPr>
          <w:rFonts w:eastAsia="Calibri"/>
          <w:lang w:eastAsia="en-US"/>
        </w:rPr>
        <w:t xml:space="preserve">знание моральных норм, умение соотносить свои поступки с принятыми этическими нормами, умение выделять нравственный аспект поведения, </w:t>
      </w:r>
      <w:proofErr w:type="spellStart"/>
      <w:r w:rsidRPr="00384231">
        <w:rPr>
          <w:rFonts w:eastAsia="Calibri"/>
          <w:lang w:eastAsia="en-US"/>
        </w:rPr>
        <w:t>сформированность</w:t>
      </w:r>
      <w:proofErr w:type="spellEnd"/>
      <w:r w:rsidRPr="00384231">
        <w:rPr>
          <w:rFonts w:eastAsia="Calibri"/>
          <w:lang w:eastAsia="en-US"/>
        </w:rPr>
        <w:t xml:space="preserve"> мотивации к учению, </w:t>
      </w:r>
      <w:proofErr w:type="spellStart"/>
      <w:r w:rsidRPr="00384231">
        <w:rPr>
          <w:rFonts w:eastAsia="Calibri"/>
          <w:lang w:eastAsia="en-US"/>
        </w:rPr>
        <w:t>сформированность</w:t>
      </w:r>
      <w:proofErr w:type="spellEnd"/>
      <w:r w:rsidRPr="00384231">
        <w:rPr>
          <w:rFonts w:eastAsia="Calibri"/>
          <w:lang w:eastAsia="en-US"/>
        </w:rPr>
        <w:t xml:space="preserve"> умения учиться;</w:t>
      </w:r>
    </w:p>
    <w:p w:rsidR="00384231" w:rsidRPr="00384231" w:rsidRDefault="00384231" w:rsidP="00384231">
      <w:pPr>
        <w:jc w:val="both"/>
        <w:rPr>
          <w:rFonts w:eastAsia="Calibri"/>
          <w:lang w:eastAsia="en-US"/>
        </w:rPr>
      </w:pPr>
      <w:r w:rsidRPr="00384231">
        <w:rPr>
          <w:rFonts w:eastAsia="Calibri"/>
          <w:lang w:eastAsia="en-US"/>
        </w:rPr>
        <w:t xml:space="preserve">- </w:t>
      </w:r>
      <w:proofErr w:type="spellStart"/>
      <w:r w:rsidRPr="00384231">
        <w:rPr>
          <w:rFonts w:eastAsia="Calibri"/>
          <w:b/>
          <w:lang w:eastAsia="en-US"/>
        </w:rPr>
        <w:t>метапредметные</w:t>
      </w:r>
      <w:proofErr w:type="spellEnd"/>
      <w:r w:rsidRPr="00384231">
        <w:rPr>
          <w:rFonts w:eastAsia="Calibri"/>
          <w:b/>
          <w:lang w:eastAsia="en-US"/>
        </w:rPr>
        <w:t xml:space="preserve"> результаты: </w:t>
      </w:r>
      <w:r w:rsidRPr="00384231">
        <w:rPr>
          <w:rFonts w:eastAsia="Calibri"/>
          <w:lang w:eastAsia="en-US"/>
        </w:rPr>
        <w:t xml:space="preserve">освоение </w:t>
      </w:r>
      <w:proofErr w:type="gramStart"/>
      <w:r w:rsidRPr="00384231">
        <w:rPr>
          <w:rFonts w:eastAsia="Calibri"/>
          <w:lang w:eastAsia="en-US"/>
        </w:rPr>
        <w:t>обучающимися</w:t>
      </w:r>
      <w:proofErr w:type="gramEnd"/>
      <w:r w:rsidRPr="00384231">
        <w:rPr>
          <w:rFonts w:eastAsia="Calibri"/>
          <w:lang w:eastAsia="en-US"/>
        </w:rPr>
        <w:t xml:space="preserve"> в процессе урочной и внеурочной деятельности универсальных учебных действий (познавательных, регулятивных и коммуникативных);</w:t>
      </w:r>
    </w:p>
    <w:p w:rsidR="00384231" w:rsidRPr="00384231" w:rsidRDefault="00384231" w:rsidP="00384231">
      <w:pPr>
        <w:jc w:val="both"/>
        <w:rPr>
          <w:rFonts w:eastAsia="Calibri"/>
          <w:lang w:eastAsia="en-US"/>
        </w:rPr>
      </w:pPr>
      <w:r w:rsidRPr="00384231">
        <w:rPr>
          <w:rFonts w:eastAsia="Calibri"/>
          <w:lang w:eastAsia="en-US"/>
        </w:rPr>
        <w:lastRenderedPageBreak/>
        <w:t xml:space="preserve">- </w:t>
      </w:r>
      <w:r w:rsidRPr="00384231">
        <w:rPr>
          <w:rFonts w:eastAsia="Calibri"/>
          <w:b/>
          <w:lang w:eastAsia="en-US"/>
        </w:rPr>
        <w:t xml:space="preserve">предметные результаты: </w:t>
      </w:r>
      <w:r w:rsidRPr="00384231">
        <w:rPr>
          <w:rFonts w:eastAsia="Calibri"/>
          <w:lang w:eastAsia="en-US"/>
        </w:rPr>
        <w:t xml:space="preserve">освоение </w:t>
      </w:r>
      <w:proofErr w:type="gramStart"/>
      <w:r w:rsidRPr="00384231">
        <w:rPr>
          <w:rFonts w:eastAsia="Calibri"/>
          <w:lang w:eastAsia="en-US"/>
        </w:rPr>
        <w:t>обучающимися</w:t>
      </w:r>
      <w:proofErr w:type="gramEnd"/>
      <w:r w:rsidRPr="00384231">
        <w:rPr>
          <w:rFonts w:eastAsia="Calibri"/>
          <w:lang w:eastAsia="en-US"/>
        </w:rPr>
        <w:t xml:space="preserve">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в практике повседневной жизни.</w:t>
      </w:r>
    </w:p>
    <w:p w:rsidR="00384231" w:rsidRPr="00384231" w:rsidRDefault="00384231" w:rsidP="00384231">
      <w:pPr>
        <w:jc w:val="both"/>
        <w:rPr>
          <w:rFonts w:eastAsia="Calibri"/>
          <w:lang w:eastAsia="en-US"/>
        </w:rPr>
      </w:pPr>
    </w:p>
    <w:p w:rsidR="00384231" w:rsidRPr="00384231" w:rsidRDefault="00384231" w:rsidP="00384231">
      <w:pPr>
        <w:jc w:val="both"/>
        <w:rPr>
          <w:rFonts w:eastAsia="Calibri"/>
          <w:b/>
          <w:lang w:eastAsia="en-US"/>
        </w:rPr>
      </w:pPr>
      <w:r w:rsidRPr="00384231">
        <w:rPr>
          <w:rFonts w:eastAsia="Calibri"/>
          <w:lang w:eastAsia="en-US"/>
        </w:rPr>
        <w:t>В соответствии со Стандартом на ступени начального общего</w:t>
      </w:r>
      <w:r w:rsidRPr="00384231">
        <w:rPr>
          <w:rFonts w:eastAsia="Calibri"/>
          <w:b/>
          <w:lang w:eastAsia="en-US"/>
        </w:rPr>
        <w:t xml:space="preserve"> </w:t>
      </w:r>
      <w:r w:rsidRPr="00384231">
        <w:rPr>
          <w:rFonts w:eastAsia="Calibri"/>
          <w:lang w:eastAsia="en-US"/>
        </w:rPr>
        <w:t>образования решаются следующие</w:t>
      </w:r>
      <w:r w:rsidRPr="00384231">
        <w:rPr>
          <w:rFonts w:eastAsia="Calibri"/>
          <w:b/>
          <w:lang w:eastAsia="en-US"/>
        </w:rPr>
        <w:t xml:space="preserve"> задачи:</w:t>
      </w:r>
    </w:p>
    <w:p w:rsidR="00391DE1" w:rsidRPr="00FD20F9" w:rsidRDefault="00391DE1" w:rsidP="00391DE1">
      <w:pPr>
        <w:pStyle w:val="ad"/>
        <w:numPr>
          <w:ilvl w:val="0"/>
          <w:numId w:val="3"/>
        </w:numPr>
        <w:spacing w:line="240" w:lineRule="auto"/>
        <w:ind w:left="0"/>
        <w:rPr>
          <w:rFonts w:ascii="Times New Roman" w:hAnsi="Times New Roman" w:cs="Times New Roman"/>
          <w:color w:val="auto"/>
          <w:sz w:val="24"/>
          <w:szCs w:val="24"/>
        </w:rPr>
      </w:pPr>
      <w:r w:rsidRPr="00FD20F9">
        <w:rPr>
          <w:rFonts w:ascii="Times New Roman" w:hAnsi="Times New Roman" w:cs="Times New Roman"/>
          <w:color w:val="auto"/>
          <w:spacing w:val="2"/>
          <w:sz w:val="24"/>
          <w:szCs w:val="24"/>
        </w:rPr>
        <w:t xml:space="preserve">формирование общей культуры, </w:t>
      </w:r>
      <w:proofErr w:type="spellStart"/>
      <w:r w:rsidRPr="00FD20F9">
        <w:rPr>
          <w:rFonts w:ascii="Times New Roman" w:hAnsi="Times New Roman" w:cs="Times New Roman"/>
          <w:color w:val="auto"/>
          <w:spacing w:val="2"/>
          <w:sz w:val="24"/>
          <w:szCs w:val="24"/>
        </w:rPr>
        <w:t>духовно­нравственное</w:t>
      </w:r>
      <w:proofErr w:type="spellEnd"/>
      <w:r w:rsidRPr="00FD20F9">
        <w:rPr>
          <w:rFonts w:ascii="Times New Roman" w:hAnsi="Times New Roman" w:cs="Times New Roman"/>
          <w:color w:val="auto"/>
          <w:spacing w:val="2"/>
          <w:sz w:val="24"/>
          <w:szCs w:val="24"/>
        </w:rPr>
        <w:t>,</w:t>
      </w:r>
      <w:r w:rsidRPr="00FD20F9">
        <w:rPr>
          <w:rFonts w:ascii="Times New Roman" w:hAnsi="Times New Roman" w:cs="Times New Roman"/>
          <w:color w:val="auto"/>
          <w:spacing w:val="2"/>
          <w:sz w:val="24"/>
          <w:szCs w:val="24"/>
        </w:rPr>
        <w:br/>
      </w:r>
      <w:r w:rsidRPr="00FD20F9">
        <w:rPr>
          <w:rFonts w:ascii="Times New Roman" w:hAnsi="Times New Roman" w:cs="Times New Roman"/>
          <w:color w:val="auto"/>
          <w:spacing w:val="-2"/>
          <w:sz w:val="24"/>
          <w:szCs w:val="24"/>
        </w:rPr>
        <w:t>гражданское, социальное, личностное и интеллектуальное раз</w:t>
      </w:r>
      <w:r w:rsidRPr="00FD20F9">
        <w:rPr>
          <w:rFonts w:ascii="Times New Roman" w:hAnsi="Times New Roman" w:cs="Times New Roman"/>
          <w:color w:val="auto"/>
          <w:spacing w:val="-4"/>
          <w:sz w:val="24"/>
          <w:szCs w:val="24"/>
        </w:rPr>
        <w:t>витие, развитие творческих способностей, сохранение и укреп</w:t>
      </w:r>
      <w:r w:rsidRPr="00FD20F9">
        <w:rPr>
          <w:rFonts w:ascii="Times New Roman" w:hAnsi="Times New Roman" w:cs="Times New Roman"/>
          <w:color w:val="auto"/>
          <w:sz w:val="24"/>
          <w:szCs w:val="24"/>
        </w:rPr>
        <w:t>ление здоровья;</w:t>
      </w:r>
    </w:p>
    <w:p w:rsidR="00391DE1" w:rsidRPr="00FD20F9" w:rsidRDefault="00391DE1" w:rsidP="00391DE1">
      <w:pPr>
        <w:pStyle w:val="ad"/>
        <w:numPr>
          <w:ilvl w:val="0"/>
          <w:numId w:val="3"/>
        </w:numPr>
        <w:spacing w:line="240" w:lineRule="auto"/>
        <w:ind w:left="0"/>
        <w:rPr>
          <w:rFonts w:ascii="Times New Roman" w:hAnsi="Times New Roman" w:cs="Times New Roman"/>
          <w:color w:val="auto"/>
          <w:spacing w:val="-2"/>
          <w:sz w:val="24"/>
          <w:szCs w:val="24"/>
        </w:rPr>
      </w:pPr>
      <w:r w:rsidRPr="00FD20F9">
        <w:rPr>
          <w:rFonts w:ascii="Times New Roman" w:hAnsi="Times New Roman" w:cs="Times New Roman"/>
          <w:color w:val="auto"/>
          <w:sz w:val="24"/>
          <w:szCs w:val="24"/>
        </w:rPr>
        <w:t>обеспечение планируемых результатов по освоению вы</w:t>
      </w:r>
      <w:r w:rsidRPr="00FD20F9">
        <w:rPr>
          <w:rFonts w:ascii="Times New Roman" w:hAnsi="Times New Roman" w:cs="Times New Roman"/>
          <w:color w:val="auto"/>
          <w:spacing w:val="2"/>
          <w:sz w:val="24"/>
          <w:szCs w:val="24"/>
        </w:rPr>
        <w:t>пускником целевых установок, приобретению знаний, уме</w:t>
      </w:r>
      <w:r w:rsidRPr="00FD20F9">
        <w:rPr>
          <w:rFonts w:ascii="Times New Roman" w:hAnsi="Times New Roman" w:cs="Times New Roman"/>
          <w:color w:val="auto"/>
          <w:spacing w:val="-2"/>
          <w:sz w:val="24"/>
          <w:szCs w:val="24"/>
        </w:rPr>
        <w:t xml:space="preserve">ний, навыков, компетенций и компетентностей, определяемых </w:t>
      </w:r>
      <w:r w:rsidRPr="00FD20F9">
        <w:rPr>
          <w:rFonts w:ascii="Times New Roman" w:hAnsi="Times New Roman" w:cs="Times New Roman"/>
          <w:color w:val="auto"/>
          <w:sz w:val="24"/>
          <w:szCs w:val="24"/>
        </w:rPr>
        <w:t>личностными, семейными, общественными, государственны</w:t>
      </w:r>
      <w:r w:rsidRPr="00FD20F9">
        <w:rPr>
          <w:rFonts w:ascii="Times New Roman" w:hAnsi="Times New Roman" w:cs="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91DE1" w:rsidRPr="00FD20F9" w:rsidRDefault="00391DE1" w:rsidP="00391DE1">
      <w:pPr>
        <w:pStyle w:val="ad"/>
        <w:numPr>
          <w:ilvl w:val="0"/>
          <w:numId w:val="3"/>
        </w:numPr>
        <w:spacing w:line="240" w:lineRule="auto"/>
        <w:ind w:left="0"/>
        <w:rPr>
          <w:rFonts w:ascii="Times New Roman" w:hAnsi="Times New Roman" w:cs="Times New Roman"/>
          <w:color w:val="auto"/>
          <w:sz w:val="24"/>
          <w:szCs w:val="24"/>
        </w:rPr>
      </w:pPr>
      <w:r w:rsidRPr="00FD20F9">
        <w:rPr>
          <w:rFonts w:ascii="Times New Roman" w:hAnsi="Times New Roman" w:cs="Times New Roman"/>
          <w:color w:val="auto"/>
          <w:sz w:val="24"/>
          <w:szCs w:val="24"/>
        </w:rPr>
        <w:t>становление и развитие личности в её индивидуальности, самобытности, уникальности и неповторимости;</w:t>
      </w:r>
    </w:p>
    <w:p w:rsidR="00391DE1" w:rsidRPr="00FD20F9" w:rsidRDefault="00391DE1" w:rsidP="00391DE1">
      <w:pPr>
        <w:pStyle w:val="ad"/>
        <w:numPr>
          <w:ilvl w:val="0"/>
          <w:numId w:val="3"/>
        </w:numPr>
        <w:spacing w:line="240" w:lineRule="auto"/>
        <w:ind w:left="0"/>
        <w:rPr>
          <w:rFonts w:ascii="Times New Roman" w:hAnsi="Times New Roman" w:cs="Times New Roman"/>
          <w:color w:val="auto"/>
          <w:sz w:val="24"/>
          <w:szCs w:val="24"/>
        </w:rPr>
      </w:pPr>
      <w:r w:rsidRPr="00FD20F9">
        <w:rPr>
          <w:rFonts w:ascii="Times New Roman" w:hAnsi="Times New Roman" w:cs="Times New Roman"/>
          <w:color w:val="auto"/>
          <w:spacing w:val="-4"/>
          <w:sz w:val="24"/>
          <w:szCs w:val="24"/>
        </w:rPr>
        <w:t>обеспечение преемственности начального общего и основ</w:t>
      </w:r>
      <w:r w:rsidRPr="00FD20F9">
        <w:rPr>
          <w:rFonts w:ascii="Times New Roman" w:hAnsi="Times New Roman" w:cs="Times New Roman"/>
          <w:color w:val="auto"/>
          <w:sz w:val="24"/>
          <w:szCs w:val="24"/>
        </w:rPr>
        <w:t>ного общего образования;</w:t>
      </w:r>
    </w:p>
    <w:p w:rsidR="00391DE1" w:rsidRPr="00FD20F9" w:rsidRDefault="00391DE1" w:rsidP="00391DE1">
      <w:pPr>
        <w:pStyle w:val="ad"/>
        <w:numPr>
          <w:ilvl w:val="0"/>
          <w:numId w:val="3"/>
        </w:numPr>
        <w:spacing w:line="240" w:lineRule="auto"/>
        <w:ind w:left="0"/>
        <w:rPr>
          <w:rFonts w:ascii="Times New Roman" w:hAnsi="Times New Roman" w:cs="Times New Roman"/>
          <w:color w:val="auto"/>
          <w:sz w:val="24"/>
          <w:szCs w:val="24"/>
        </w:rPr>
      </w:pPr>
      <w:r w:rsidRPr="00FD20F9">
        <w:rPr>
          <w:rFonts w:ascii="Times New Roman" w:hAnsi="Times New Roman" w:cs="Times New Roman"/>
          <w:color w:val="auto"/>
          <w:spacing w:val="2"/>
          <w:sz w:val="24"/>
          <w:szCs w:val="24"/>
        </w:rPr>
        <w:t>достижение планируемых ре</w:t>
      </w:r>
      <w:r w:rsidRPr="00FD20F9">
        <w:rPr>
          <w:rFonts w:ascii="Times New Roman" w:hAnsi="Times New Roman" w:cs="Times New Roman"/>
          <w:color w:val="auto"/>
          <w:spacing w:val="-2"/>
          <w:sz w:val="24"/>
          <w:szCs w:val="24"/>
        </w:rPr>
        <w:t>зультатов освоения основной образовательной программы на</w:t>
      </w:r>
      <w:r w:rsidRPr="00FD20F9">
        <w:rPr>
          <w:rFonts w:ascii="Times New Roman" w:hAnsi="Times New Roman" w:cs="Times New Roman"/>
          <w:color w:val="auto"/>
          <w:spacing w:val="2"/>
          <w:sz w:val="24"/>
          <w:szCs w:val="24"/>
        </w:rPr>
        <w:t xml:space="preserve">чального общего образования всеми обучающимися, в том </w:t>
      </w:r>
      <w:r w:rsidRPr="00FD20F9">
        <w:rPr>
          <w:rFonts w:ascii="Times New Roman" w:hAnsi="Times New Roman" w:cs="Times New Roman"/>
          <w:color w:val="auto"/>
          <w:sz w:val="24"/>
          <w:szCs w:val="24"/>
        </w:rPr>
        <w:t>числе детьми с ограниченными возможностями здоровья (далее-дети с ОВЗ);</w:t>
      </w:r>
    </w:p>
    <w:p w:rsidR="00391DE1" w:rsidRPr="00FD20F9" w:rsidRDefault="00391DE1" w:rsidP="00391DE1">
      <w:pPr>
        <w:pStyle w:val="ad"/>
        <w:numPr>
          <w:ilvl w:val="0"/>
          <w:numId w:val="3"/>
        </w:numPr>
        <w:spacing w:line="240" w:lineRule="auto"/>
        <w:ind w:left="0"/>
        <w:rPr>
          <w:rFonts w:ascii="Times New Roman" w:hAnsi="Times New Roman" w:cs="Times New Roman"/>
          <w:color w:val="auto"/>
          <w:sz w:val="24"/>
          <w:szCs w:val="24"/>
        </w:rPr>
      </w:pPr>
      <w:r w:rsidRPr="00FD20F9">
        <w:rPr>
          <w:rFonts w:ascii="Times New Roman" w:hAnsi="Times New Roman" w:cs="Times New Roman"/>
          <w:color w:val="auto"/>
          <w:spacing w:val="2"/>
          <w:sz w:val="24"/>
          <w:szCs w:val="24"/>
        </w:rPr>
        <w:t>обеспечение доступности получения качественного на</w:t>
      </w:r>
      <w:r w:rsidRPr="00FD20F9">
        <w:rPr>
          <w:rFonts w:ascii="Times New Roman" w:hAnsi="Times New Roman" w:cs="Times New Roman"/>
          <w:color w:val="auto"/>
          <w:sz w:val="24"/>
          <w:szCs w:val="24"/>
        </w:rPr>
        <w:t>чального общего образования;</w:t>
      </w:r>
    </w:p>
    <w:p w:rsidR="00391DE1" w:rsidRPr="00FD20F9" w:rsidRDefault="00391DE1" w:rsidP="00391DE1">
      <w:pPr>
        <w:pStyle w:val="ad"/>
        <w:numPr>
          <w:ilvl w:val="0"/>
          <w:numId w:val="3"/>
        </w:numPr>
        <w:spacing w:line="240" w:lineRule="auto"/>
        <w:ind w:left="0"/>
        <w:rPr>
          <w:rFonts w:ascii="Times New Roman" w:hAnsi="Times New Roman" w:cs="Times New Roman"/>
          <w:color w:val="auto"/>
          <w:spacing w:val="-2"/>
          <w:sz w:val="24"/>
          <w:szCs w:val="24"/>
        </w:rPr>
      </w:pPr>
      <w:r w:rsidRPr="00FD20F9">
        <w:rPr>
          <w:rFonts w:ascii="Times New Roman" w:hAnsi="Times New Roman" w:cs="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391DE1" w:rsidRPr="00FD20F9" w:rsidRDefault="00391DE1" w:rsidP="00391DE1">
      <w:pPr>
        <w:pStyle w:val="ad"/>
        <w:numPr>
          <w:ilvl w:val="0"/>
          <w:numId w:val="3"/>
        </w:numPr>
        <w:spacing w:line="240" w:lineRule="auto"/>
        <w:ind w:left="0"/>
        <w:rPr>
          <w:rFonts w:ascii="Times New Roman" w:hAnsi="Times New Roman" w:cs="Times New Roman"/>
          <w:color w:val="auto"/>
          <w:sz w:val="24"/>
          <w:szCs w:val="24"/>
        </w:rPr>
      </w:pPr>
      <w:r w:rsidRPr="00FD20F9">
        <w:rPr>
          <w:rFonts w:ascii="Times New Roman" w:hAnsi="Times New Roman" w:cs="Times New Roman"/>
          <w:color w:val="auto"/>
          <w:sz w:val="24"/>
          <w:szCs w:val="24"/>
        </w:rPr>
        <w:t xml:space="preserve">организация интеллектуальных и творческих соревнований, </w:t>
      </w:r>
      <w:proofErr w:type="spellStart"/>
      <w:r w:rsidRPr="00FD20F9">
        <w:rPr>
          <w:rFonts w:ascii="Times New Roman" w:hAnsi="Times New Roman" w:cs="Times New Roman"/>
          <w:color w:val="auto"/>
          <w:sz w:val="24"/>
          <w:szCs w:val="24"/>
        </w:rPr>
        <w:t>научно­технического</w:t>
      </w:r>
      <w:proofErr w:type="spellEnd"/>
      <w:r w:rsidRPr="00FD20F9">
        <w:rPr>
          <w:rFonts w:ascii="Times New Roman" w:hAnsi="Times New Roman" w:cs="Times New Roman"/>
          <w:color w:val="auto"/>
          <w:sz w:val="24"/>
          <w:szCs w:val="24"/>
        </w:rPr>
        <w:t xml:space="preserve"> творчества и </w:t>
      </w:r>
      <w:proofErr w:type="spellStart"/>
      <w:r w:rsidRPr="00FD20F9">
        <w:rPr>
          <w:rFonts w:ascii="Times New Roman" w:hAnsi="Times New Roman" w:cs="Times New Roman"/>
          <w:color w:val="auto"/>
          <w:sz w:val="24"/>
          <w:szCs w:val="24"/>
        </w:rPr>
        <w:t>проектно­исследовательской</w:t>
      </w:r>
      <w:proofErr w:type="spellEnd"/>
      <w:r w:rsidRPr="00FD20F9">
        <w:rPr>
          <w:rFonts w:ascii="Times New Roman" w:hAnsi="Times New Roman" w:cs="Times New Roman"/>
          <w:color w:val="auto"/>
          <w:sz w:val="24"/>
          <w:szCs w:val="24"/>
        </w:rPr>
        <w:t xml:space="preserve"> деятельности;</w:t>
      </w:r>
    </w:p>
    <w:p w:rsidR="00391DE1" w:rsidRPr="00FD20F9" w:rsidRDefault="00391DE1" w:rsidP="00391DE1">
      <w:pPr>
        <w:pStyle w:val="ad"/>
        <w:numPr>
          <w:ilvl w:val="0"/>
          <w:numId w:val="3"/>
        </w:numPr>
        <w:spacing w:line="240" w:lineRule="auto"/>
        <w:ind w:left="0"/>
        <w:rPr>
          <w:rFonts w:ascii="Times New Roman" w:hAnsi="Times New Roman" w:cs="Times New Roman"/>
          <w:color w:val="auto"/>
          <w:spacing w:val="-2"/>
          <w:sz w:val="24"/>
          <w:szCs w:val="24"/>
        </w:rPr>
      </w:pPr>
      <w:r w:rsidRPr="00FD20F9">
        <w:rPr>
          <w:rFonts w:ascii="Times New Roman" w:hAnsi="Times New Roman" w:cs="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D20F9">
        <w:rPr>
          <w:rFonts w:ascii="Times New Roman" w:hAnsi="Times New Roman" w:cs="Times New Roman"/>
          <w:color w:val="auto"/>
          <w:spacing w:val="-2"/>
          <w:sz w:val="24"/>
          <w:szCs w:val="24"/>
        </w:rPr>
        <w:t>внутришкольной</w:t>
      </w:r>
      <w:proofErr w:type="spellEnd"/>
      <w:r w:rsidRPr="00FD20F9">
        <w:rPr>
          <w:rFonts w:ascii="Times New Roman" w:hAnsi="Times New Roman" w:cs="Times New Roman"/>
          <w:color w:val="auto"/>
          <w:spacing w:val="-2"/>
          <w:sz w:val="24"/>
          <w:szCs w:val="24"/>
        </w:rPr>
        <w:t xml:space="preserve"> социальной среды;</w:t>
      </w:r>
    </w:p>
    <w:p w:rsidR="00391DE1" w:rsidRPr="00FD20F9" w:rsidRDefault="00391DE1" w:rsidP="00391DE1">
      <w:pPr>
        <w:pStyle w:val="ad"/>
        <w:numPr>
          <w:ilvl w:val="0"/>
          <w:numId w:val="3"/>
        </w:numPr>
        <w:spacing w:line="240" w:lineRule="auto"/>
        <w:ind w:left="0"/>
        <w:rPr>
          <w:rFonts w:ascii="Times New Roman" w:hAnsi="Times New Roman" w:cs="Times New Roman"/>
          <w:color w:val="auto"/>
          <w:sz w:val="24"/>
          <w:szCs w:val="24"/>
        </w:rPr>
      </w:pPr>
      <w:r w:rsidRPr="00FD20F9">
        <w:rPr>
          <w:rFonts w:ascii="Times New Roman" w:hAnsi="Times New Roman" w:cs="Times New Roman"/>
          <w:color w:val="auto"/>
          <w:sz w:val="24"/>
          <w:szCs w:val="24"/>
        </w:rPr>
        <w:t xml:space="preserve">использование в образовательной деятельности современных образовательных технологий </w:t>
      </w:r>
      <w:proofErr w:type="spellStart"/>
      <w:r w:rsidRPr="00FD20F9">
        <w:rPr>
          <w:rFonts w:ascii="Times New Roman" w:hAnsi="Times New Roman" w:cs="Times New Roman"/>
          <w:color w:val="auto"/>
          <w:sz w:val="24"/>
          <w:szCs w:val="24"/>
        </w:rPr>
        <w:t>деятельностного</w:t>
      </w:r>
      <w:proofErr w:type="spellEnd"/>
      <w:r w:rsidRPr="00FD20F9">
        <w:rPr>
          <w:rFonts w:ascii="Times New Roman" w:hAnsi="Times New Roman" w:cs="Times New Roman"/>
          <w:color w:val="auto"/>
          <w:sz w:val="24"/>
          <w:szCs w:val="24"/>
        </w:rPr>
        <w:t xml:space="preserve"> типа;</w:t>
      </w:r>
    </w:p>
    <w:p w:rsidR="00391DE1" w:rsidRPr="00FD20F9" w:rsidRDefault="00391DE1" w:rsidP="00391DE1">
      <w:pPr>
        <w:pStyle w:val="ad"/>
        <w:numPr>
          <w:ilvl w:val="0"/>
          <w:numId w:val="3"/>
        </w:numPr>
        <w:spacing w:line="240" w:lineRule="auto"/>
        <w:ind w:left="0"/>
        <w:rPr>
          <w:rFonts w:ascii="Times New Roman" w:hAnsi="Times New Roman" w:cs="Times New Roman"/>
          <w:color w:val="auto"/>
          <w:sz w:val="24"/>
          <w:szCs w:val="24"/>
        </w:rPr>
      </w:pPr>
      <w:r w:rsidRPr="00FD20F9">
        <w:rPr>
          <w:rFonts w:ascii="Times New Roman" w:hAnsi="Times New Roman" w:cs="Times New Roman"/>
          <w:color w:val="auto"/>
          <w:spacing w:val="2"/>
          <w:sz w:val="24"/>
          <w:szCs w:val="24"/>
        </w:rPr>
        <w:t xml:space="preserve">предоставление </w:t>
      </w:r>
      <w:proofErr w:type="gramStart"/>
      <w:r w:rsidRPr="00FD20F9">
        <w:rPr>
          <w:rFonts w:ascii="Times New Roman" w:hAnsi="Times New Roman" w:cs="Times New Roman"/>
          <w:color w:val="auto"/>
          <w:spacing w:val="2"/>
          <w:sz w:val="24"/>
          <w:szCs w:val="24"/>
        </w:rPr>
        <w:t>обучающимся</w:t>
      </w:r>
      <w:proofErr w:type="gramEnd"/>
      <w:r w:rsidRPr="00FD20F9">
        <w:rPr>
          <w:rFonts w:ascii="Times New Roman" w:hAnsi="Times New Roman" w:cs="Times New Roman"/>
          <w:color w:val="auto"/>
          <w:spacing w:val="2"/>
          <w:sz w:val="24"/>
          <w:szCs w:val="24"/>
        </w:rPr>
        <w:t xml:space="preserve"> возможности для эффек</w:t>
      </w:r>
      <w:r w:rsidRPr="00FD20F9">
        <w:rPr>
          <w:rFonts w:ascii="Times New Roman" w:hAnsi="Times New Roman" w:cs="Times New Roman"/>
          <w:color w:val="auto"/>
          <w:sz w:val="24"/>
          <w:szCs w:val="24"/>
        </w:rPr>
        <w:t>тивной самостоятельной работы;</w:t>
      </w:r>
    </w:p>
    <w:p w:rsidR="00391DE1" w:rsidRPr="00FD20F9" w:rsidRDefault="00391DE1" w:rsidP="00391DE1">
      <w:pPr>
        <w:pStyle w:val="ad"/>
        <w:numPr>
          <w:ilvl w:val="0"/>
          <w:numId w:val="3"/>
        </w:numPr>
        <w:spacing w:line="240" w:lineRule="auto"/>
        <w:ind w:left="0"/>
        <w:rPr>
          <w:rFonts w:ascii="Times New Roman" w:hAnsi="Times New Roman" w:cs="Times New Roman"/>
          <w:color w:val="auto"/>
          <w:sz w:val="24"/>
          <w:szCs w:val="24"/>
        </w:rPr>
      </w:pPr>
      <w:r w:rsidRPr="00FD20F9">
        <w:rPr>
          <w:rFonts w:ascii="Times New Roman" w:hAnsi="Times New Roman" w:cs="Times New Roman"/>
          <w:color w:val="auto"/>
          <w:spacing w:val="2"/>
          <w:sz w:val="24"/>
          <w:szCs w:val="24"/>
        </w:rPr>
        <w:t xml:space="preserve">включение </w:t>
      </w:r>
      <w:proofErr w:type="gramStart"/>
      <w:r w:rsidRPr="00FD20F9">
        <w:rPr>
          <w:rFonts w:ascii="Times New Roman" w:hAnsi="Times New Roman" w:cs="Times New Roman"/>
          <w:color w:val="auto"/>
          <w:spacing w:val="2"/>
          <w:sz w:val="24"/>
          <w:szCs w:val="24"/>
        </w:rPr>
        <w:t>обучающихся</w:t>
      </w:r>
      <w:proofErr w:type="gramEnd"/>
      <w:r w:rsidRPr="00FD20F9">
        <w:rPr>
          <w:rFonts w:ascii="Times New Roman" w:hAnsi="Times New Roman" w:cs="Times New Roman"/>
          <w:color w:val="auto"/>
          <w:spacing w:val="2"/>
          <w:sz w:val="24"/>
          <w:szCs w:val="24"/>
        </w:rPr>
        <w:t xml:space="preserve"> в процессы познания и преобразования внешкольной социальной среды (</w:t>
      </w:r>
      <w:r>
        <w:rPr>
          <w:rFonts w:ascii="Times New Roman" w:hAnsi="Times New Roman" w:cs="Times New Roman"/>
          <w:color w:val="auto"/>
          <w:spacing w:val="2"/>
          <w:sz w:val="24"/>
          <w:szCs w:val="24"/>
        </w:rPr>
        <w:t>Кировского района, города Санкт-Петербурга</w:t>
      </w:r>
      <w:r w:rsidRPr="00FD20F9">
        <w:rPr>
          <w:rFonts w:ascii="Times New Roman" w:hAnsi="Times New Roman" w:cs="Times New Roman"/>
          <w:color w:val="auto"/>
          <w:sz w:val="24"/>
          <w:szCs w:val="24"/>
        </w:rPr>
        <w:t>).</w:t>
      </w:r>
    </w:p>
    <w:p w:rsidR="00384231" w:rsidRPr="00384231" w:rsidRDefault="00384231" w:rsidP="00391DE1">
      <w:pPr>
        <w:ind w:firstLine="680"/>
        <w:jc w:val="both"/>
        <w:outlineLvl w:val="3"/>
        <w:rPr>
          <w:bCs/>
        </w:rPr>
      </w:pPr>
      <w:r w:rsidRPr="00384231">
        <w:rPr>
          <w:bCs/>
        </w:rPr>
        <w:t xml:space="preserve">В основе реализации основной образовательной программы лежит </w:t>
      </w:r>
      <w:r w:rsidRPr="00384231">
        <w:rPr>
          <w:b/>
          <w:bCs/>
        </w:rPr>
        <w:t>системно-</w:t>
      </w:r>
      <w:proofErr w:type="spellStart"/>
      <w:r w:rsidRPr="00384231">
        <w:rPr>
          <w:b/>
          <w:bCs/>
        </w:rPr>
        <w:t>деятельностный</w:t>
      </w:r>
      <w:proofErr w:type="spellEnd"/>
      <w:r w:rsidRPr="00384231">
        <w:rPr>
          <w:b/>
          <w:bCs/>
        </w:rPr>
        <w:t xml:space="preserve"> подход, </w:t>
      </w:r>
      <w:r w:rsidRPr="00384231">
        <w:rPr>
          <w:bCs/>
        </w:rPr>
        <w:t>который предполагает:</w:t>
      </w:r>
    </w:p>
    <w:p w:rsidR="00391DE1" w:rsidRPr="00FD20F9" w:rsidRDefault="00391DE1" w:rsidP="00391DE1">
      <w:pPr>
        <w:pStyle w:val="ad"/>
        <w:numPr>
          <w:ilvl w:val="0"/>
          <w:numId w:val="4"/>
        </w:numPr>
        <w:spacing w:line="240" w:lineRule="auto"/>
        <w:ind w:left="0"/>
        <w:rPr>
          <w:rFonts w:ascii="Times New Roman" w:hAnsi="Times New Roman" w:cs="Times New Roman"/>
          <w:color w:val="auto"/>
          <w:sz w:val="24"/>
          <w:szCs w:val="24"/>
        </w:rPr>
      </w:pPr>
      <w:r w:rsidRPr="00FD20F9">
        <w:rPr>
          <w:rFonts w:ascii="Times New Roman" w:hAnsi="Times New Roman" w:cs="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FD20F9">
        <w:rPr>
          <w:rFonts w:ascii="Times New Roman" w:hAnsi="Times New Roman" w:cs="Times New Roman"/>
          <w:color w:val="auto"/>
          <w:spacing w:val="2"/>
          <w:sz w:val="24"/>
          <w:szCs w:val="24"/>
        </w:rPr>
        <w:t xml:space="preserve">экономики, задачам построения российского гражданского </w:t>
      </w:r>
      <w:r w:rsidRPr="00FD20F9">
        <w:rPr>
          <w:rFonts w:ascii="Times New Roman" w:hAnsi="Times New Roman" w:cs="Times New Roman"/>
          <w:color w:val="auto"/>
          <w:sz w:val="24"/>
          <w:szCs w:val="24"/>
        </w:rPr>
        <w:t xml:space="preserve">общества на основе принципов толерантности, диалога культур и уважения его многонационального, </w:t>
      </w:r>
      <w:proofErr w:type="spellStart"/>
      <w:r w:rsidRPr="00FD20F9">
        <w:rPr>
          <w:rFonts w:ascii="Times New Roman" w:hAnsi="Times New Roman" w:cs="Times New Roman"/>
          <w:color w:val="auto"/>
          <w:sz w:val="24"/>
          <w:szCs w:val="24"/>
        </w:rPr>
        <w:t>полилингвального</w:t>
      </w:r>
      <w:proofErr w:type="spellEnd"/>
      <w:r w:rsidRPr="00FD20F9">
        <w:rPr>
          <w:rFonts w:ascii="Times New Roman" w:hAnsi="Times New Roman" w:cs="Times New Roman"/>
          <w:color w:val="auto"/>
          <w:sz w:val="24"/>
          <w:szCs w:val="24"/>
        </w:rPr>
        <w:t xml:space="preserve">, поликультурного и </w:t>
      </w:r>
      <w:proofErr w:type="spellStart"/>
      <w:r w:rsidRPr="00FD20F9">
        <w:rPr>
          <w:rFonts w:ascii="Times New Roman" w:hAnsi="Times New Roman" w:cs="Times New Roman"/>
          <w:color w:val="auto"/>
          <w:sz w:val="24"/>
          <w:szCs w:val="24"/>
        </w:rPr>
        <w:t>поликонфессионального</w:t>
      </w:r>
      <w:proofErr w:type="spellEnd"/>
      <w:r w:rsidRPr="00FD20F9">
        <w:rPr>
          <w:rFonts w:ascii="Times New Roman" w:hAnsi="Times New Roman" w:cs="Times New Roman"/>
          <w:color w:val="auto"/>
          <w:sz w:val="24"/>
          <w:szCs w:val="24"/>
        </w:rPr>
        <w:t xml:space="preserve"> состава;</w:t>
      </w:r>
    </w:p>
    <w:p w:rsidR="00391DE1" w:rsidRPr="00FD20F9" w:rsidRDefault="00391DE1" w:rsidP="00391DE1">
      <w:pPr>
        <w:pStyle w:val="ad"/>
        <w:numPr>
          <w:ilvl w:val="0"/>
          <w:numId w:val="4"/>
        </w:numPr>
        <w:spacing w:line="240" w:lineRule="auto"/>
        <w:ind w:left="0"/>
        <w:rPr>
          <w:rFonts w:ascii="Times New Roman" w:hAnsi="Times New Roman" w:cs="Times New Roman"/>
          <w:color w:val="auto"/>
          <w:sz w:val="24"/>
          <w:szCs w:val="24"/>
        </w:rPr>
      </w:pPr>
      <w:r w:rsidRPr="00FD20F9">
        <w:rPr>
          <w:rFonts w:ascii="Times New Roman" w:hAnsi="Times New Roman" w:cs="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91DE1" w:rsidRPr="00FD20F9" w:rsidRDefault="00391DE1" w:rsidP="00391DE1">
      <w:pPr>
        <w:pStyle w:val="ad"/>
        <w:numPr>
          <w:ilvl w:val="0"/>
          <w:numId w:val="4"/>
        </w:numPr>
        <w:spacing w:line="240" w:lineRule="auto"/>
        <w:ind w:left="0"/>
        <w:rPr>
          <w:rFonts w:ascii="Times New Roman" w:hAnsi="Times New Roman" w:cs="Times New Roman"/>
          <w:color w:val="auto"/>
          <w:sz w:val="24"/>
          <w:szCs w:val="24"/>
        </w:rPr>
      </w:pPr>
      <w:r w:rsidRPr="00FD20F9">
        <w:rPr>
          <w:rFonts w:ascii="Times New Roman" w:hAnsi="Times New Roman" w:cs="Times New Roman"/>
          <w:color w:val="auto"/>
          <w:sz w:val="24"/>
          <w:szCs w:val="24"/>
        </w:rPr>
        <w:lastRenderedPageBreak/>
        <w:t xml:space="preserve">ориентацию на достижение цели и основного результата </w:t>
      </w:r>
      <w:r w:rsidRPr="00FD20F9">
        <w:rPr>
          <w:rFonts w:ascii="Times New Roman" w:hAnsi="Times New Roman" w:cs="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FD20F9">
        <w:rPr>
          <w:rFonts w:ascii="Times New Roman" w:hAnsi="Times New Roman" w:cs="Times New Roman"/>
          <w:color w:val="auto"/>
          <w:sz w:val="24"/>
          <w:szCs w:val="24"/>
        </w:rPr>
        <w:t>освоения мира;</w:t>
      </w:r>
    </w:p>
    <w:p w:rsidR="00391DE1" w:rsidRPr="00FD20F9" w:rsidRDefault="00391DE1" w:rsidP="00391DE1">
      <w:pPr>
        <w:pStyle w:val="ad"/>
        <w:numPr>
          <w:ilvl w:val="0"/>
          <w:numId w:val="4"/>
        </w:numPr>
        <w:spacing w:line="240" w:lineRule="auto"/>
        <w:ind w:left="0"/>
        <w:rPr>
          <w:rFonts w:ascii="Times New Roman" w:hAnsi="Times New Roman" w:cs="Times New Roman"/>
          <w:color w:val="auto"/>
          <w:sz w:val="24"/>
          <w:szCs w:val="24"/>
        </w:rPr>
      </w:pPr>
      <w:r w:rsidRPr="00FD20F9">
        <w:rPr>
          <w:rFonts w:ascii="Times New Roman" w:hAnsi="Times New Roman" w:cs="Times New Roman"/>
          <w:color w:val="auto"/>
          <w:spacing w:val="-2"/>
          <w:sz w:val="24"/>
          <w:szCs w:val="24"/>
        </w:rPr>
        <w:t>признание решающей роли содержания образования, спо</w:t>
      </w:r>
      <w:r w:rsidRPr="00FD20F9">
        <w:rPr>
          <w:rFonts w:ascii="Times New Roman" w:hAnsi="Times New Roman" w:cs="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91DE1" w:rsidRPr="00FD20F9" w:rsidRDefault="00391DE1" w:rsidP="00391DE1">
      <w:pPr>
        <w:pStyle w:val="ad"/>
        <w:numPr>
          <w:ilvl w:val="0"/>
          <w:numId w:val="4"/>
        </w:numPr>
        <w:spacing w:line="240" w:lineRule="auto"/>
        <w:ind w:left="0"/>
        <w:rPr>
          <w:rFonts w:ascii="Times New Roman" w:hAnsi="Times New Roman" w:cs="Times New Roman"/>
          <w:color w:val="auto"/>
          <w:sz w:val="24"/>
          <w:szCs w:val="24"/>
        </w:rPr>
      </w:pPr>
      <w:r w:rsidRPr="00FD20F9">
        <w:rPr>
          <w:rFonts w:ascii="Times New Roman" w:hAnsi="Times New Roman" w:cs="Times New Roman"/>
          <w:color w:val="auto"/>
          <w:spacing w:val="-2"/>
          <w:sz w:val="24"/>
          <w:szCs w:val="24"/>
        </w:rPr>
        <w:t>учёт индивидуальных возрастных, психологических и фи</w:t>
      </w:r>
      <w:r w:rsidRPr="00FD20F9">
        <w:rPr>
          <w:rFonts w:ascii="Times New Roman" w:hAnsi="Times New Roman" w:cs="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FD20F9">
        <w:rPr>
          <w:rFonts w:ascii="Times New Roman" w:hAnsi="Times New Roman" w:cs="Times New Roman"/>
          <w:color w:val="auto"/>
          <w:sz w:val="24"/>
          <w:szCs w:val="24"/>
        </w:rPr>
        <w:t>образовательно­воспитательных</w:t>
      </w:r>
      <w:proofErr w:type="spellEnd"/>
      <w:r w:rsidRPr="00FD20F9">
        <w:rPr>
          <w:rFonts w:ascii="Times New Roman" w:hAnsi="Times New Roman" w:cs="Times New Roman"/>
          <w:color w:val="auto"/>
          <w:sz w:val="24"/>
          <w:szCs w:val="24"/>
        </w:rPr>
        <w:t xml:space="preserve"> целей и путей их достижения;</w:t>
      </w:r>
    </w:p>
    <w:p w:rsidR="00391DE1" w:rsidRPr="00FD20F9" w:rsidRDefault="00391DE1" w:rsidP="00391DE1">
      <w:pPr>
        <w:pStyle w:val="ad"/>
        <w:numPr>
          <w:ilvl w:val="0"/>
          <w:numId w:val="4"/>
        </w:numPr>
        <w:spacing w:line="240" w:lineRule="auto"/>
        <w:ind w:left="0"/>
        <w:rPr>
          <w:rFonts w:ascii="Times New Roman" w:hAnsi="Times New Roman" w:cs="Times New Roman"/>
          <w:color w:val="auto"/>
          <w:sz w:val="24"/>
          <w:szCs w:val="24"/>
        </w:rPr>
      </w:pPr>
      <w:r w:rsidRPr="00FD20F9">
        <w:rPr>
          <w:rFonts w:ascii="Times New Roman" w:hAnsi="Times New Roman" w:cs="Times New Roman"/>
          <w:color w:val="auto"/>
          <w:spacing w:val="2"/>
          <w:sz w:val="24"/>
          <w:szCs w:val="24"/>
        </w:rPr>
        <w:t xml:space="preserve">обеспечение преемственности дошкольного, начального </w:t>
      </w:r>
      <w:r w:rsidRPr="00FD20F9">
        <w:rPr>
          <w:rFonts w:ascii="Times New Roman" w:hAnsi="Times New Roman" w:cs="Times New Roman"/>
          <w:color w:val="auto"/>
          <w:sz w:val="24"/>
          <w:szCs w:val="24"/>
        </w:rPr>
        <w:t>общего, основного общего, среднего общего и профессионального образования;</w:t>
      </w:r>
    </w:p>
    <w:p w:rsidR="00384231" w:rsidRPr="00391DE1" w:rsidRDefault="00391DE1" w:rsidP="00391DE1">
      <w:pPr>
        <w:pStyle w:val="ad"/>
        <w:numPr>
          <w:ilvl w:val="0"/>
          <w:numId w:val="4"/>
        </w:numPr>
        <w:spacing w:line="240" w:lineRule="auto"/>
        <w:ind w:left="0"/>
        <w:rPr>
          <w:rFonts w:ascii="Times New Roman" w:hAnsi="Times New Roman" w:cs="Times New Roman"/>
          <w:color w:val="auto"/>
          <w:spacing w:val="-2"/>
          <w:sz w:val="24"/>
          <w:szCs w:val="24"/>
        </w:rPr>
      </w:pPr>
      <w:r w:rsidRPr="00FD20F9">
        <w:rPr>
          <w:rFonts w:ascii="Times New Roman" w:hAnsi="Times New Roman" w:cs="Times New Roman"/>
          <w:color w:val="auto"/>
          <w:spacing w:val="2"/>
          <w:sz w:val="24"/>
          <w:szCs w:val="24"/>
        </w:rPr>
        <w:t>разнообразие индивидуальных образовательных траекторий и индивидуального развития каждого обучающегос</w:t>
      </w:r>
      <w:proofErr w:type="gramStart"/>
      <w:r w:rsidRPr="00FD20F9">
        <w:rPr>
          <w:rFonts w:ascii="Times New Roman" w:hAnsi="Times New Roman" w:cs="Times New Roman"/>
          <w:color w:val="auto"/>
          <w:spacing w:val="2"/>
          <w:sz w:val="24"/>
          <w:szCs w:val="24"/>
        </w:rPr>
        <w:t>я</w:t>
      </w:r>
      <w:r w:rsidRPr="00FD20F9">
        <w:rPr>
          <w:rFonts w:ascii="Times New Roman" w:hAnsi="Times New Roman" w:cs="Times New Roman"/>
          <w:color w:val="auto"/>
          <w:spacing w:val="-2"/>
          <w:sz w:val="24"/>
          <w:szCs w:val="24"/>
        </w:rPr>
        <w:t>(</w:t>
      </w:r>
      <w:proofErr w:type="gramEnd"/>
      <w:r w:rsidRPr="00FD20F9">
        <w:rPr>
          <w:rFonts w:ascii="Times New Roman" w:hAnsi="Times New Roman" w:cs="Times New Roman"/>
          <w:color w:val="auto"/>
          <w:spacing w:val="-2"/>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024F5" w:rsidRPr="00FD20F9" w:rsidRDefault="00A024F5" w:rsidP="00FD20F9">
      <w:pPr>
        <w:pStyle w:val="a3"/>
        <w:spacing w:line="240" w:lineRule="auto"/>
        <w:ind w:firstLine="454"/>
        <w:rPr>
          <w:rFonts w:ascii="Times New Roman" w:hAnsi="Times New Roman" w:cs="Times New Roman"/>
          <w:color w:val="auto"/>
          <w:sz w:val="24"/>
          <w:szCs w:val="24"/>
        </w:rPr>
      </w:pPr>
    </w:p>
    <w:p w:rsidR="00684718" w:rsidRPr="00A024F5" w:rsidRDefault="00684718" w:rsidP="002638C0">
      <w:pPr>
        <w:pStyle w:val="aff"/>
        <w:numPr>
          <w:ilvl w:val="1"/>
          <w:numId w:val="2"/>
        </w:numPr>
        <w:ind w:left="0" w:firstLine="426"/>
        <w:rPr>
          <w:sz w:val="24"/>
          <w:szCs w:val="24"/>
        </w:rPr>
      </w:pPr>
      <w:bookmarkStart w:id="11" w:name="_Toc288394058"/>
      <w:bookmarkStart w:id="12" w:name="_Toc288410525"/>
      <w:bookmarkStart w:id="13" w:name="_Toc288410654"/>
      <w:bookmarkStart w:id="14" w:name="_Toc294246068"/>
      <w:r w:rsidRPr="00A024F5">
        <w:rPr>
          <w:sz w:val="24"/>
          <w:szCs w:val="24"/>
        </w:rPr>
        <w:t>Планируемые результаты освоения</w:t>
      </w:r>
      <w:r w:rsidR="004C3F10">
        <w:rPr>
          <w:sz w:val="24"/>
          <w:szCs w:val="24"/>
        </w:rPr>
        <w:t xml:space="preserve"> </w:t>
      </w:r>
      <w:r w:rsidRPr="00A024F5">
        <w:rPr>
          <w:sz w:val="24"/>
          <w:szCs w:val="24"/>
        </w:rPr>
        <w:t> </w:t>
      </w:r>
      <w:proofErr w:type="gramStart"/>
      <w:r w:rsidRPr="00A024F5">
        <w:rPr>
          <w:sz w:val="24"/>
          <w:szCs w:val="24"/>
        </w:rPr>
        <w:t>обучающимися</w:t>
      </w:r>
      <w:proofErr w:type="gramEnd"/>
      <w:r w:rsidRPr="00A024F5">
        <w:rPr>
          <w:sz w:val="24"/>
          <w:szCs w:val="24"/>
        </w:rPr>
        <w:t> основной  образовательной программы</w:t>
      </w:r>
      <w:bookmarkEnd w:id="11"/>
      <w:bookmarkEnd w:id="12"/>
      <w:bookmarkEnd w:id="13"/>
      <w:bookmarkEnd w:id="14"/>
    </w:p>
    <w:p w:rsidR="004C3F10" w:rsidRPr="004C3F10" w:rsidRDefault="004C3F10" w:rsidP="004C3F10">
      <w:pPr>
        <w:shd w:val="clear" w:color="auto" w:fill="FFFFFF"/>
        <w:tabs>
          <w:tab w:val="left" w:pos="9781"/>
        </w:tabs>
        <w:ind w:right="-1" w:firstLine="426"/>
        <w:jc w:val="both"/>
      </w:pPr>
      <w:bookmarkStart w:id="15" w:name="_Toc294246069"/>
      <w:r w:rsidRPr="004C3F10">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proofErr w:type="gramStart"/>
      <w:r w:rsidRPr="004C3F10">
        <w:rPr>
          <w:lang w:val="en-US"/>
        </w:rPr>
        <w:t>C</w:t>
      </w:r>
      <w:proofErr w:type="spellStart"/>
      <w:proofErr w:type="gramEnd"/>
      <w:r w:rsidRPr="004C3F10">
        <w:t>тандарта</w:t>
      </w:r>
      <w:proofErr w:type="spellEnd"/>
      <w:r w:rsidRPr="004C3F10">
        <w:t xml:space="preserve">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C3F10" w:rsidRPr="004C3F10" w:rsidRDefault="004C3F10" w:rsidP="004C3F10">
      <w:pPr>
        <w:shd w:val="clear" w:color="auto" w:fill="FFFFFF"/>
        <w:tabs>
          <w:tab w:val="left" w:pos="9781"/>
        </w:tabs>
        <w:ind w:right="-1" w:firstLine="426"/>
        <w:jc w:val="both"/>
      </w:pPr>
      <w:r w:rsidRPr="004C3F10">
        <w:t>В структуре планируемых результатов по каждой учебной программе (предметной, междисциплинарной) выделяются следующие уровни описания.</w:t>
      </w:r>
    </w:p>
    <w:p w:rsidR="004C3F10" w:rsidRDefault="004C3F10" w:rsidP="004C3F10">
      <w:pPr>
        <w:shd w:val="clear" w:color="auto" w:fill="FFFFFF"/>
        <w:tabs>
          <w:tab w:val="left" w:pos="9781"/>
        </w:tabs>
        <w:ind w:right="-1" w:firstLine="426"/>
        <w:jc w:val="both"/>
      </w:pPr>
      <w:r w:rsidRPr="004C3F10">
        <w:rPr>
          <w:b/>
          <w:bCs/>
        </w:rPr>
        <w:t xml:space="preserve">Цели-ориентиры, </w:t>
      </w:r>
      <w:r w:rsidRPr="004C3F10">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«Зачем нужно изучать данный предмет в образовательном учреждении?» Оценка достижения этих целей ведётся в ходе процедур, до</w:t>
      </w:r>
      <w:r w:rsidRPr="004C3F10">
        <w:softHyphen/>
        <w:t xml:space="preserve">пускающих предоставление и использование исключительно </w:t>
      </w:r>
      <w:proofErr w:type="spellStart"/>
      <w:r w:rsidRPr="004C3F10">
        <w:t>неперсонифицированной</w:t>
      </w:r>
      <w:proofErr w:type="spellEnd"/>
      <w:r w:rsidRPr="004C3F10">
        <w:t xml:space="preserve"> информации. </w:t>
      </w:r>
    </w:p>
    <w:p w:rsidR="004C3F10" w:rsidRPr="004C3F10" w:rsidRDefault="004C3F10" w:rsidP="004C3F10">
      <w:pPr>
        <w:shd w:val="clear" w:color="auto" w:fill="FFFFFF"/>
        <w:tabs>
          <w:tab w:val="left" w:pos="9781"/>
        </w:tabs>
        <w:ind w:right="-1" w:firstLine="426"/>
        <w:jc w:val="both"/>
      </w:pPr>
      <w:r w:rsidRPr="004C3F10">
        <w:rPr>
          <w:b/>
          <w:bCs/>
        </w:rPr>
        <w:t>Цели, характеризующие систему учебных действий в отношении опорного учебного материала</w:t>
      </w:r>
      <w:r w:rsidRPr="004C3F10">
        <w:t>.</w:t>
      </w:r>
      <w:r w:rsidRPr="004C3F10">
        <w:rPr>
          <w:b/>
          <w:bCs/>
        </w:rPr>
        <w:t xml:space="preserve"> </w:t>
      </w:r>
      <w:r w:rsidRPr="004C3F10">
        <w:t xml:space="preserve">Планируемые результаты, описывающие эту группу целей, приводятся в блоках </w:t>
      </w:r>
      <w:r w:rsidRPr="004C3F10">
        <w:rPr>
          <w:b/>
          <w:bCs/>
          <w:u w:val="single"/>
        </w:rPr>
        <w:t>«</w:t>
      </w:r>
      <w:r w:rsidRPr="004C3F10">
        <w:rPr>
          <w:u w:val="single"/>
        </w:rPr>
        <w:t>Выпускник научится</w:t>
      </w:r>
      <w:r w:rsidRPr="004C3F10">
        <w:rPr>
          <w:b/>
          <w:bCs/>
          <w:u w:val="single"/>
        </w:rPr>
        <w:t>»</w:t>
      </w:r>
      <w:r w:rsidRPr="004C3F10">
        <w:rPr>
          <w:b/>
          <w:bCs/>
        </w:rPr>
        <w:t xml:space="preserve"> </w:t>
      </w:r>
      <w:r w:rsidRPr="004C3F10">
        <w:t>к каждому разделу учебной программы.</w:t>
      </w:r>
    </w:p>
    <w:p w:rsidR="004C3F10" w:rsidRPr="004C3F10" w:rsidRDefault="004C3F10" w:rsidP="004C3F10">
      <w:pPr>
        <w:shd w:val="clear" w:color="auto" w:fill="FFFFFF"/>
        <w:tabs>
          <w:tab w:val="left" w:pos="9781"/>
        </w:tabs>
        <w:ind w:right="-1" w:firstLine="426"/>
        <w:jc w:val="both"/>
      </w:pPr>
      <w:r w:rsidRPr="004C3F10">
        <w:t xml:space="preserve">Достижение планируемых результатов этой группы выносится на итоговую оценку. Успешное выполнение </w:t>
      </w:r>
      <w:proofErr w:type="gramStart"/>
      <w:r w:rsidRPr="004C3F10">
        <w:t>обучающимися</w:t>
      </w:r>
      <w:proofErr w:type="gramEnd"/>
      <w:r w:rsidRPr="004C3F10">
        <w:t xml:space="preserve"> заданий базового уровня служит единственным основанием для поло</w:t>
      </w:r>
      <w:r w:rsidRPr="004C3F10">
        <w:softHyphen/>
        <w:t>жительного решения вопроса о возможности перехода на следующую ступень обучения.</w:t>
      </w:r>
    </w:p>
    <w:p w:rsidR="004C3F10" w:rsidRPr="004C3F10" w:rsidRDefault="004C3F10" w:rsidP="004C3F10">
      <w:pPr>
        <w:shd w:val="clear" w:color="auto" w:fill="FFFFFF"/>
        <w:tabs>
          <w:tab w:val="left" w:pos="9781"/>
        </w:tabs>
        <w:ind w:right="-1" w:firstLine="426"/>
        <w:jc w:val="both"/>
      </w:pPr>
      <w:r w:rsidRPr="004C3F10">
        <w:rPr>
          <w:b/>
          <w:bCs/>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4C3F10" w:rsidRPr="004C3F10" w:rsidRDefault="004C3F10" w:rsidP="004C3F10">
      <w:pPr>
        <w:shd w:val="clear" w:color="auto" w:fill="FFFFFF"/>
        <w:tabs>
          <w:tab w:val="left" w:pos="9781"/>
        </w:tabs>
        <w:ind w:right="-1" w:firstLine="426"/>
        <w:jc w:val="both"/>
      </w:pPr>
      <w:r w:rsidRPr="004C3F10">
        <w:t xml:space="preserve">Планируемые результаты, описывающие указанную группу целей, приводятся в блоках </w:t>
      </w:r>
      <w:r w:rsidRPr="004C3F10">
        <w:rPr>
          <w:u w:val="single"/>
        </w:rPr>
        <w:t>«Выпускник получит возможность научиться»</w:t>
      </w:r>
      <w:r w:rsidRPr="004C3F10">
        <w:t xml:space="preserve"> к каждому разделу программы учебного </w:t>
      </w:r>
      <w:proofErr w:type="gramStart"/>
      <w:r w:rsidRPr="004C3F10">
        <w:t>предмета</w:t>
      </w:r>
      <w:proofErr w:type="gramEnd"/>
      <w:r w:rsidRPr="004C3F10">
        <w:t xml:space="preserve"> и </w:t>
      </w:r>
      <w:r w:rsidRPr="004C3F10">
        <w:rPr>
          <w:i/>
          <w:iCs/>
        </w:rPr>
        <w:t xml:space="preserve">выделен курсивом. </w:t>
      </w:r>
      <w:r w:rsidRPr="004C3F10">
        <w:rPr>
          <w:b/>
          <w:bCs/>
        </w:rPr>
        <w:t xml:space="preserve">Невыполнение </w:t>
      </w:r>
      <w:r w:rsidRPr="004C3F10">
        <w:rPr>
          <w:b/>
          <w:bCs/>
        </w:rPr>
        <w:lastRenderedPageBreak/>
        <w:t xml:space="preserve">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4C3F10" w:rsidRPr="004C3F10" w:rsidRDefault="004C3F10" w:rsidP="004C3F10">
      <w:pPr>
        <w:shd w:val="clear" w:color="auto" w:fill="FFFFFF"/>
        <w:tabs>
          <w:tab w:val="left" w:pos="9781"/>
        </w:tabs>
        <w:ind w:right="-1" w:firstLine="426"/>
        <w:jc w:val="both"/>
      </w:pPr>
      <w:r w:rsidRPr="004C3F10">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w:t>
      </w:r>
      <w:r w:rsidRPr="004C3F10">
        <w:softHyphen/>
        <w:t>стижение планируемых результатов, от учителя требуется использование таких педагогических технологий, которые основаны на дифференциации требований</w:t>
      </w:r>
      <w:r w:rsidRPr="004C3F10">
        <w:rPr>
          <w:b/>
          <w:bCs/>
          <w:i/>
          <w:iCs/>
        </w:rPr>
        <w:t xml:space="preserve"> </w:t>
      </w:r>
      <w:r w:rsidRPr="004C3F10">
        <w:t>к подготовке обучающихся.</w:t>
      </w:r>
    </w:p>
    <w:p w:rsidR="004C3F10" w:rsidRPr="004C3F10" w:rsidRDefault="004C3F10" w:rsidP="004C3F10">
      <w:pPr>
        <w:shd w:val="clear" w:color="auto" w:fill="FFFFFF"/>
        <w:tabs>
          <w:tab w:val="left" w:pos="9781"/>
        </w:tabs>
        <w:ind w:right="-1" w:firstLine="426"/>
        <w:jc w:val="both"/>
      </w:pPr>
      <w:r w:rsidRPr="004C3F10">
        <w:t>На ступени начального общего образования устанавливаются планируемые результаты освоения:</w:t>
      </w:r>
    </w:p>
    <w:p w:rsidR="004C3F10" w:rsidRPr="004C3F10" w:rsidRDefault="004C3F10" w:rsidP="00871982">
      <w:pPr>
        <w:widowControl w:val="0"/>
        <w:numPr>
          <w:ilvl w:val="0"/>
          <w:numId w:val="74"/>
        </w:numPr>
        <w:shd w:val="clear" w:color="auto" w:fill="FFFFFF"/>
        <w:tabs>
          <w:tab w:val="left" w:pos="426"/>
        </w:tabs>
        <w:autoSpaceDE w:val="0"/>
        <w:autoSpaceDN w:val="0"/>
        <w:adjustRightInd w:val="0"/>
        <w:ind w:left="426" w:right="-1" w:firstLine="0"/>
        <w:jc w:val="both"/>
      </w:pPr>
      <w:r w:rsidRPr="004C3F10">
        <w:t>двух междисциплинарных программ – «Формирование универсальных учебных действий» и «Чтение. Работа с текстом»;</w:t>
      </w:r>
    </w:p>
    <w:p w:rsidR="004C3F10" w:rsidRPr="004C3F10" w:rsidRDefault="004C3F10" w:rsidP="00871982">
      <w:pPr>
        <w:widowControl w:val="0"/>
        <w:numPr>
          <w:ilvl w:val="0"/>
          <w:numId w:val="74"/>
        </w:numPr>
        <w:shd w:val="clear" w:color="auto" w:fill="FFFFFF"/>
        <w:tabs>
          <w:tab w:val="left" w:pos="426"/>
        </w:tabs>
        <w:autoSpaceDE w:val="0"/>
        <w:autoSpaceDN w:val="0"/>
        <w:adjustRightInd w:val="0"/>
        <w:ind w:left="426" w:right="-1" w:firstLine="0"/>
        <w:jc w:val="both"/>
      </w:pPr>
      <w:proofErr w:type="gramStart"/>
      <w:r w:rsidRPr="004C3F10">
        <w:t>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w:t>
      </w:r>
      <w:proofErr w:type="gramEnd"/>
    </w:p>
    <w:p w:rsidR="004C3F10" w:rsidRPr="004C3F10" w:rsidRDefault="004C3F10" w:rsidP="00871982">
      <w:pPr>
        <w:widowControl w:val="0"/>
        <w:numPr>
          <w:ilvl w:val="0"/>
          <w:numId w:val="74"/>
        </w:numPr>
        <w:shd w:val="clear" w:color="auto" w:fill="FFFFFF"/>
        <w:tabs>
          <w:tab w:val="left" w:pos="426"/>
        </w:tabs>
        <w:autoSpaceDE w:val="0"/>
        <w:autoSpaceDN w:val="0"/>
        <w:adjustRightInd w:val="0"/>
        <w:ind w:left="426" w:right="-1" w:firstLine="0"/>
        <w:jc w:val="both"/>
      </w:pPr>
      <w:r w:rsidRPr="004C3F10">
        <w:t>программы духовно-нравственного воспитания и развития (описание приведено непосредственно в программе).</w:t>
      </w:r>
    </w:p>
    <w:p w:rsidR="004C3F10" w:rsidRPr="004C3F10" w:rsidRDefault="004C3F10" w:rsidP="004C3F10">
      <w:pPr>
        <w:widowControl w:val="0"/>
        <w:shd w:val="clear" w:color="auto" w:fill="FFFFFF"/>
        <w:tabs>
          <w:tab w:val="left" w:pos="0"/>
        </w:tabs>
        <w:autoSpaceDE w:val="0"/>
        <w:autoSpaceDN w:val="0"/>
        <w:adjustRightInd w:val="0"/>
        <w:ind w:right="-1" w:firstLine="426"/>
        <w:jc w:val="both"/>
      </w:pPr>
      <w:r w:rsidRPr="004C3F10">
        <w:t>Кроме того, приведено описание планируемых результатов освоения</w:t>
      </w:r>
      <w:r w:rsidRPr="004C3F10">
        <w:rPr>
          <w:b/>
          <w:bCs/>
        </w:rPr>
        <w:t>:</w:t>
      </w:r>
    </w:p>
    <w:p w:rsidR="004C3F10" w:rsidRPr="004C3F10" w:rsidRDefault="004C3F10" w:rsidP="00871982">
      <w:pPr>
        <w:widowControl w:val="0"/>
        <w:numPr>
          <w:ilvl w:val="0"/>
          <w:numId w:val="75"/>
        </w:numPr>
        <w:shd w:val="clear" w:color="auto" w:fill="FFFFFF"/>
        <w:tabs>
          <w:tab w:val="left" w:pos="426"/>
        </w:tabs>
        <w:autoSpaceDE w:val="0"/>
        <w:autoSpaceDN w:val="0"/>
        <w:adjustRightInd w:val="0"/>
        <w:ind w:left="426" w:right="-1" w:firstLine="0"/>
        <w:jc w:val="both"/>
      </w:pPr>
      <w:r w:rsidRPr="004C3F10">
        <w:t xml:space="preserve">описание планируемых результатов по УМК </w:t>
      </w:r>
      <w:r>
        <w:t>«Школа России»</w:t>
      </w:r>
      <w:r w:rsidRPr="004C3F10">
        <w:t xml:space="preserve"> из блока «Выпускник получит возможность научиться».</w:t>
      </w:r>
    </w:p>
    <w:p w:rsidR="00684718" w:rsidRPr="00F01CF2" w:rsidRDefault="00684718" w:rsidP="002638C0">
      <w:pPr>
        <w:pStyle w:val="aff"/>
        <w:numPr>
          <w:ilvl w:val="2"/>
          <w:numId w:val="2"/>
        </w:numPr>
        <w:ind w:left="0" w:firstLine="0"/>
        <w:rPr>
          <w:sz w:val="24"/>
          <w:szCs w:val="24"/>
        </w:rPr>
      </w:pPr>
      <w:r w:rsidRPr="00F01CF2">
        <w:rPr>
          <w:sz w:val="24"/>
          <w:szCs w:val="24"/>
        </w:rPr>
        <w:t>Формирование универсальных учебных действий</w:t>
      </w:r>
      <w:bookmarkEnd w:id="15"/>
    </w:p>
    <w:p w:rsidR="00684718" w:rsidRPr="00F01CF2" w:rsidRDefault="00684718" w:rsidP="00BD7394">
      <w:pPr>
        <w:spacing w:line="360" w:lineRule="auto"/>
      </w:pPr>
      <w:r w:rsidRPr="00F01CF2">
        <w:t xml:space="preserve">(личностные и </w:t>
      </w:r>
      <w:proofErr w:type="spellStart"/>
      <w:r w:rsidRPr="00F01CF2">
        <w:t>метапредметные</w:t>
      </w:r>
      <w:proofErr w:type="spellEnd"/>
      <w:r w:rsidRPr="00F01CF2">
        <w:t xml:space="preserve"> результаты)</w:t>
      </w:r>
    </w:p>
    <w:p w:rsidR="00684718" w:rsidRPr="00C64238" w:rsidRDefault="00684718" w:rsidP="00C64238">
      <w:pPr>
        <w:pStyle w:val="a3"/>
        <w:spacing w:line="240" w:lineRule="auto"/>
        <w:ind w:firstLine="454"/>
        <w:rPr>
          <w:rFonts w:ascii="Times New Roman" w:hAnsi="Times New Roman" w:cs="Times New Roman"/>
          <w:color w:val="auto"/>
          <w:sz w:val="24"/>
          <w:szCs w:val="24"/>
        </w:rPr>
      </w:pPr>
      <w:r w:rsidRPr="00C64238">
        <w:rPr>
          <w:rFonts w:ascii="Times New Roman" w:hAnsi="Times New Roman" w:cs="Times New Roman"/>
          <w:color w:val="auto"/>
          <w:sz w:val="24"/>
          <w:szCs w:val="24"/>
        </w:rPr>
        <w:t xml:space="preserve">В результате изучения </w:t>
      </w:r>
      <w:r w:rsidRPr="00C64238">
        <w:rPr>
          <w:rFonts w:ascii="Times New Roman" w:hAnsi="Times New Roman" w:cs="Times New Roman"/>
          <w:bCs/>
          <w:color w:val="auto"/>
          <w:sz w:val="24"/>
          <w:szCs w:val="24"/>
        </w:rPr>
        <w:t xml:space="preserve">всех без исключения предметов </w:t>
      </w:r>
      <w:r w:rsidRPr="00C64238">
        <w:rPr>
          <w:rFonts w:ascii="Times New Roman" w:hAnsi="Times New Roman" w:cs="Times New Roman"/>
          <w:color w:val="auto"/>
          <w:sz w:val="24"/>
          <w:szCs w:val="24"/>
        </w:rPr>
        <w:t>при получении</w:t>
      </w:r>
      <w:r w:rsidR="00F01CF2" w:rsidRPr="00C64238">
        <w:rPr>
          <w:rFonts w:ascii="Times New Roman" w:hAnsi="Times New Roman" w:cs="Times New Roman"/>
          <w:color w:val="auto"/>
          <w:sz w:val="24"/>
          <w:szCs w:val="24"/>
        </w:rPr>
        <w:t xml:space="preserve"> </w:t>
      </w:r>
      <w:r w:rsidRPr="00C64238">
        <w:rPr>
          <w:rFonts w:ascii="Times New Roman" w:hAnsi="Times New Roman" w:cs="Times New Roman"/>
          <w:color w:val="auto"/>
          <w:sz w:val="24"/>
          <w:szCs w:val="24"/>
        </w:rPr>
        <w:t xml:space="preserve">начального общего образования у выпускников </w:t>
      </w:r>
      <w:r w:rsidRPr="00C64238">
        <w:rPr>
          <w:rFonts w:ascii="Times New Roman" w:hAnsi="Times New Roman" w:cs="Times New Roman"/>
          <w:color w:val="auto"/>
          <w:spacing w:val="2"/>
          <w:sz w:val="24"/>
          <w:szCs w:val="24"/>
        </w:rPr>
        <w:t>будут сформированы личностные, регулятивные, познава</w:t>
      </w:r>
      <w:r w:rsidRPr="00C64238">
        <w:rPr>
          <w:rFonts w:ascii="Times New Roman" w:hAnsi="Times New Roman" w:cs="Times New Roman"/>
          <w:color w:val="auto"/>
          <w:sz w:val="24"/>
          <w:szCs w:val="24"/>
        </w:rPr>
        <w:t>тельные и коммуникативные универсальные учебные действия как основа умения учиться.</w:t>
      </w:r>
    </w:p>
    <w:p w:rsidR="00684718" w:rsidRPr="004C3F10" w:rsidRDefault="00684718" w:rsidP="00C64238">
      <w:pPr>
        <w:pStyle w:val="41"/>
        <w:spacing w:before="0" w:after="0" w:line="240" w:lineRule="auto"/>
        <w:ind w:firstLine="454"/>
        <w:jc w:val="both"/>
        <w:rPr>
          <w:rFonts w:ascii="Times New Roman" w:hAnsi="Times New Roman" w:cs="Times New Roman"/>
          <w:b/>
          <w:bCs/>
          <w:i w:val="0"/>
          <w:iCs w:val="0"/>
          <w:color w:val="auto"/>
          <w:sz w:val="24"/>
          <w:szCs w:val="24"/>
        </w:rPr>
      </w:pPr>
      <w:r w:rsidRPr="004C3F10">
        <w:rPr>
          <w:rFonts w:ascii="Times New Roman" w:hAnsi="Times New Roman" w:cs="Times New Roman"/>
          <w:b/>
          <w:bCs/>
          <w:i w:val="0"/>
          <w:iCs w:val="0"/>
          <w:color w:val="auto"/>
          <w:sz w:val="24"/>
          <w:szCs w:val="24"/>
        </w:rPr>
        <w:t>Личностные универсальные учебные действия</w:t>
      </w:r>
    </w:p>
    <w:p w:rsidR="00684718" w:rsidRPr="00C64238" w:rsidRDefault="00684718" w:rsidP="00C64238">
      <w:pPr>
        <w:pStyle w:val="a3"/>
        <w:spacing w:line="240" w:lineRule="auto"/>
        <w:ind w:firstLine="454"/>
        <w:rPr>
          <w:rFonts w:ascii="Times New Roman" w:hAnsi="Times New Roman" w:cs="Times New Roman"/>
          <w:bCs/>
          <w:color w:val="auto"/>
          <w:sz w:val="24"/>
          <w:szCs w:val="24"/>
        </w:rPr>
      </w:pPr>
      <w:r w:rsidRPr="00C64238">
        <w:rPr>
          <w:rFonts w:ascii="Times New Roman" w:hAnsi="Times New Roman" w:cs="Times New Roman"/>
          <w:bCs/>
          <w:color w:val="auto"/>
          <w:sz w:val="24"/>
          <w:szCs w:val="24"/>
        </w:rPr>
        <w:t>У выпускника будут сформированы:</w:t>
      </w:r>
    </w:p>
    <w:p w:rsidR="00684718" w:rsidRPr="00C64238" w:rsidRDefault="00684718" w:rsidP="00871982">
      <w:pPr>
        <w:pStyle w:val="ad"/>
        <w:numPr>
          <w:ilvl w:val="0"/>
          <w:numId w:val="5"/>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z w:val="24"/>
          <w:szCs w:val="24"/>
        </w:rPr>
        <w:t>внутренняя позиция школьника на уровне положитель</w:t>
      </w:r>
      <w:r w:rsidRPr="00C64238">
        <w:rPr>
          <w:rFonts w:ascii="Times New Roman" w:hAnsi="Times New Roman" w:cs="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C64238">
        <w:rPr>
          <w:rFonts w:ascii="Times New Roman" w:hAnsi="Times New Roman" w:cs="Times New Roman"/>
          <w:color w:val="auto"/>
          <w:sz w:val="24"/>
          <w:szCs w:val="24"/>
        </w:rPr>
        <w:t>«хорошего ученика»;</w:t>
      </w:r>
    </w:p>
    <w:p w:rsidR="00684718" w:rsidRPr="00C64238" w:rsidRDefault="00684718" w:rsidP="00871982">
      <w:pPr>
        <w:pStyle w:val="ad"/>
        <w:numPr>
          <w:ilvl w:val="0"/>
          <w:numId w:val="5"/>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pacing w:val="2"/>
          <w:sz w:val="24"/>
          <w:szCs w:val="24"/>
        </w:rPr>
        <w:t xml:space="preserve">широкая мотивационная основа учебной деятельности, </w:t>
      </w:r>
      <w:r w:rsidRPr="00C64238">
        <w:rPr>
          <w:rFonts w:ascii="Times New Roman" w:hAnsi="Times New Roman" w:cs="Times New Roman"/>
          <w:color w:val="auto"/>
          <w:sz w:val="24"/>
          <w:szCs w:val="24"/>
        </w:rPr>
        <w:t xml:space="preserve">включающая социальные, </w:t>
      </w:r>
      <w:proofErr w:type="spellStart"/>
      <w:r w:rsidRPr="00C64238">
        <w:rPr>
          <w:rFonts w:ascii="Times New Roman" w:hAnsi="Times New Roman" w:cs="Times New Roman"/>
          <w:color w:val="auto"/>
          <w:sz w:val="24"/>
          <w:szCs w:val="24"/>
        </w:rPr>
        <w:t>учебно­познавательные</w:t>
      </w:r>
      <w:proofErr w:type="spellEnd"/>
      <w:r w:rsidRPr="00C64238">
        <w:rPr>
          <w:rFonts w:ascii="Times New Roman" w:hAnsi="Times New Roman" w:cs="Times New Roman"/>
          <w:color w:val="auto"/>
          <w:sz w:val="24"/>
          <w:szCs w:val="24"/>
        </w:rPr>
        <w:t xml:space="preserve"> и внешние мотивы;</w:t>
      </w:r>
    </w:p>
    <w:p w:rsidR="00684718" w:rsidRPr="00C64238" w:rsidRDefault="00684718" w:rsidP="00871982">
      <w:pPr>
        <w:pStyle w:val="ad"/>
        <w:numPr>
          <w:ilvl w:val="0"/>
          <w:numId w:val="5"/>
        </w:numPr>
        <w:spacing w:line="240" w:lineRule="auto"/>
        <w:ind w:left="0"/>
        <w:rPr>
          <w:rFonts w:ascii="Times New Roman" w:hAnsi="Times New Roman" w:cs="Times New Roman"/>
          <w:color w:val="auto"/>
          <w:sz w:val="24"/>
          <w:szCs w:val="24"/>
        </w:rPr>
      </w:pPr>
      <w:proofErr w:type="spellStart"/>
      <w:r w:rsidRPr="00C64238">
        <w:rPr>
          <w:rFonts w:ascii="Times New Roman" w:hAnsi="Times New Roman" w:cs="Times New Roman"/>
          <w:color w:val="auto"/>
          <w:sz w:val="24"/>
          <w:szCs w:val="24"/>
        </w:rPr>
        <w:t>учебно­познавательный</w:t>
      </w:r>
      <w:proofErr w:type="spellEnd"/>
      <w:r w:rsidRPr="00C64238">
        <w:rPr>
          <w:rFonts w:ascii="Times New Roman" w:hAnsi="Times New Roman" w:cs="Times New Roman"/>
          <w:color w:val="auto"/>
          <w:sz w:val="24"/>
          <w:szCs w:val="24"/>
        </w:rPr>
        <w:t xml:space="preserve"> интерес к новому учебному материалу и способам решения новой задачи;</w:t>
      </w:r>
    </w:p>
    <w:p w:rsidR="00684718" w:rsidRPr="00C64238" w:rsidRDefault="00684718" w:rsidP="00871982">
      <w:pPr>
        <w:pStyle w:val="ad"/>
        <w:numPr>
          <w:ilvl w:val="0"/>
          <w:numId w:val="5"/>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pacing w:val="4"/>
          <w:sz w:val="24"/>
          <w:szCs w:val="24"/>
        </w:rPr>
        <w:t xml:space="preserve">ориентация на понимание причин успеха в учебной </w:t>
      </w:r>
      <w:r w:rsidRPr="00C64238">
        <w:rPr>
          <w:rFonts w:ascii="Times New Roman" w:hAnsi="Times New Roman" w:cs="Times New Roman"/>
          <w:color w:val="auto"/>
          <w:spacing w:val="2"/>
          <w:sz w:val="24"/>
          <w:szCs w:val="24"/>
        </w:rPr>
        <w:t>деятельности, в том числе на самоанализ и самоконтроль резуль</w:t>
      </w:r>
      <w:r w:rsidRPr="00C64238">
        <w:rPr>
          <w:rFonts w:ascii="Times New Roman" w:hAnsi="Times New Roman" w:cs="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84718" w:rsidRPr="00C64238" w:rsidRDefault="00684718" w:rsidP="00871982">
      <w:pPr>
        <w:pStyle w:val="ad"/>
        <w:numPr>
          <w:ilvl w:val="0"/>
          <w:numId w:val="5"/>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z w:val="24"/>
          <w:szCs w:val="24"/>
        </w:rPr>
        <w:t>способность к оценке своей учебной деятельности;</w:t>
      </w:r>
    </w:p>
    <w:p w:rsidR="00684718" w:rsidRPr="00C64238" w:rsidRDefault="00684718" w:rsidP="00871982">
      <w:pPr>
        <w:pStyle w:val="ad"/>
        <w:numPr>
          <w:ilvl w:val="0"/>
          <w:numId w:val="5"/>
        </w:numPr>
        <w:spacing w:line="240" w:lineRule="auto"/>
        <w:ind w:left="0"/>
        <w:rPr>
          <w:rFonts w:ascii="Times New Roman" w:hAnsi="Times New Roman" w:cs="Times New Roman"/>
          <w:color w:val="auto"/>
          <w:spacing w:val="-2"/>
          <w:sz w:val="24"/>
          <w:szCs w:val="24"/>
        </w:rPr>
      </w:pPr>
      <w:r w:rsidRPr="00C64238">
        <w:rPr>
          <w:rFonts w:ascii="Times New Roman" w:hAnsi="Times New Roman" w:cs="Times New Roman"/>
          <w:color w:val="auto"/>
          <w:spacing w:val="4"/>
          <w:sz w:val="24"/>
          <w:szCs w:val="24"/>
        </w:rPr>
        <w:t xml:space="preserve">основы гражданской идентичности, своей этнической </w:t>
      </w:r>
      <w:r w:rsidRPr="00C64238">
        <w:rPr>
          <w:rFonts w:ascii="Times New Roman" w:hAnsi="Times New Roman" w:cs="Times New Roman"/>
          <w:color w:val="auto"/>
          <w:spacing w:val="2"/>
          <w:sz w:val="24"/>
          <w:szCs w:val="24"/>
        </w:rPr>
        <w:t>принадлежности в форме осознания «Я» как члена семьи,</w:t>
      </w:r>
      <w:r w:rsidRPr="00C64238">
        <w:rPr>
          <w:rFonts w:ascii="Times New Roman" w:hAnsi="Times New Roman" w:cs="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84718" w:rsidRPr="00C64238" w:rsidRDefault="00684718" w:rsidP="00871982">
      <w:pPr>
        <w:pStyle w:val="ad"/>
        <w:numPr>
          <w:ilvl w:val="0"/>
          <w:numId w:val="5"/>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pacing w:val="2"/>
          <w:sz w:val="24"/>
          <w:szCs w:val="24"/>
        </w:rPr>
        <w:t xml:space="preserve">ориентация в нравственном содержании и </w:t>
      </w:r>
      <w:proofErr w:type="gramStart"/>
      <w:r w:rsidRPr="00C64238">
        <w:rPr>
          <w:rFonts w:ascii="Times New Roman" w:hAnsi="Times New Roman" w:cs="Times New Roman"/>
          <w:color w:val="auto"/>
          <w:spacing w:val="2"/>
          <w:sz w:val="24"/>
          <w:szCs w:val="24"/>
        </w:rPr>
        <w:t>смысле</w:t>
      </w:r>
      <w:proofErr w:type="gramEnd"/>
      <w:r w:rsidRPr="00C64238">
        <w:rPr>
          <w:rFonts w:ascii="Times New Roman" w:hAnsi="Times New Roman" w:cs="Times New Roman"/>
          <w:color w:val="auto"/>
          <w:spacing w:val="2"/>
          <w:sz w:val="24"/>
          <w:szCs w:val="24"/>
        </w:rPr>
        <w:t xml:space="preserve"> как </w:t>
      </w:r>
      <w:r w:rsidRPr="00C64238">
        <w:rPr>
          <w:rFonts w:ascii="Times New Roman" w:hAnsi="Times New Roman" w:cs="Times New Roman"/>
          <w:color w:val="auto"/>
          <w:sz w:val="24"/>
          <w:szCs w:val="24"/>
        </w:rPr>
        <w:t>собственных поступков, так и поступков окружающих людей;</w:t>
      </w:r>
    </w:p>
    <w:p w:rsidR="00684718" w:rsidRPr="00C64238" w:rsidRDefault="00684718" w:rsidP="00871982">
      <w:pPr>
        <w:pStyle w:val="ad"/>
        <w:numPr>
          <w:ilvl w:val="0"/>
          <w:numId w:val="5"/>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z w:val="24"/>
          <w:szCs w:val="24"/>
        </w:rPr>
        <w:t>знание основных моральных норм и ориентация на их выполнение;</w:t>
      </w:r>
    </w:p>
    <w:p w:rsidR="00684718" w:rsidRPr="00C64238" w:rsidRDefault="00684718" w:rsidP="00871982">
      <w:pPr>
        <w:pStyle w:val="ad"/>
        <w:numPr>
          <w:ilvl w:val="0"/>
          <w:numId w:val="5"/>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C64238">
        <w:rPr>
          <w:rFonts w:ascii="Times New Roman" w:hAnsi="Times New Roman" w:cs="Times New Roman"/>
          <w:color w:val="auto"/>
          <w:sz w:val="24"/>
          <w:szCs w:val="24"/>
        </w:rPr>
        <w:t>вств др</w:t>
      </w:r>
      <w:proofErr w:type="gramEnd"/>
      <w:r w:rsidRPr="00C64238">
        <w:rPr>
          <w:rFonts w:ascii="Times New Roman" w:hAnsi="Times New Roman" w:cs="Times New Roman"/>
          <w:color w:val="auto"/>
          <w:sz w:val="24"/>
          <w:szCs w:val="24"/>
        </w:rPr>
        <w:t>угих людей и сопереживание им;</w:t>
      </w:r>
    </w:p>
    <w:p w:rsidR="00684718" w:rsidRPr="00C64238" w:rsidRDefault="00684718" w:rsidP="00871982">
      <w:pPr>
        <w:pStyle w:val="ad"/>
        <w:numPr>
          <w:ilvl w:val="0"/>
          <w:numId w:val="5"/>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z w:val="24"/>
          <w:szCs w:val="24"/>
        </w:rPr>
        <w:t>установка на здоровый образ жизни;</w:t>
      </w:r>
    </w:p>
    <w:p w:rsidR="00684718" w:rsidRPr="00C64238" w:rsidRDefault="00684718" w:rsidP="00871982">
      <w:pPr>
        <w:pStyle w:val="ad"/>
        <w:numPr>
          <w:ilvl w:val="0"/>
          <w:numId w:val="5"/>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pacing w:val="-2"/>
          <w:sz w:val="24"/>
          <w:szCs w:val="24"/>
        </w:rPr>
        <w:lastRenderedPageBreak/>
        <w:t>основы экологической культуры: принятие ценности природного мира, готовность следовать в своей деятельности нор</w:t>
      </w:r>
      <w:r w:rsidRPr="00C64238">
        <w:rPr>
          <w:rFonts w:ascii="Times New Roman" w:hAnsi="Times New Roman" w:cs="Times New Roman"/>
          <w:color w:val="auto"/>
          <w:sz w:val="24"/>
          <w:szCs w:val="24"/>
        </w:rPr>
        <w:t xml:space="preserve">мам природоохранного, нерасточительного, </w:t>
      </w:r>
      <w:proofErr w:type="spellStart"/>
      <w:r w:rsidRPr="00C64238">
        <w:rPr>
          <w:rFonts w:ascii="Times New Roman" w:hAnsi="Times New Roman" w:cs="Times New Roman"/>
          <w:color w:val="auto"/>
          <w:sz w:val="24"/>
          <w:szCs w:val="24"/>
        </w:rPr>
        <w:t>здоровьесберегающего</w:t>
      </w:r>
      <w:proofErr w:type="spellEnd"/>
      <w:r w:rsidRPr="00C64238">
        <w:rPr>
          <w:rFonts w:ascii="Times New Roman" w:hAnsi="Times New Roman" w:cs="Times New Roman"/>
          <w:color w:val="auto"/>
          <w:sz w:val="24"/>
          <w:szCs w:val="24"/>
        </w:rPr>
        <w:t xml:space="preserve"> поведения;</w:t>
      </w:r>
    </w:p>
    <w:p w:rsidR="00684718" w:rsidRPr="00C64238" w:rsidRDefault="00684718" w:rsidP="00871982">
      <w:pPr>
        <w:pStyle w:val="ad"/>
        <w:numPr>
          <w:ilvl w:val="0"/>
          <w:numId w:val="5"/>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pacing w:val="2"/>
          <w:sz w:val="24"/>
          <w:szCs w:val="24"/>
        </w:rPr>
        <w:t xml:space="preserve">чувство прекрасного и эстетические чувства на основе </w:t>
      </w:r>
      <w:r w:rsidRPr="00C64238">
        <w:rPr>
          <w:rFonts w:ascii="Times New Roman" w:hAnsi="Times New Roman" w:cs="Times New Roman"/>
          <w:color w:val="auto"/>
          <w:sz w:val="24"/>
          <w:szCs w:val="24"/>
        </w:rPr>
        <w:t>знакомства с мировой и отечественной художественной культурой.</w:t>
      </w:r>
    </w:p>
    <w:p w:rsidR="00684718" w:rsidRPr="004C3F10" w:rsidRDefault="00684718" w:rsidP="00C64238">
      <w:pPr>
        <w:pStyle w:val="a3"/>
        <w:spacing w:line="240" w:lineRule="auto"/>
        <w:ind w:firstLine="454"/>
        <w:rPr>
          <w:rFonts w:ascii="Times New Roman" w:hAnsi="Times New Roman" w:cs="Times New Roman"/>
          <w:bCs/>
          <w:i/>
          <w:color w:val="auto"/>
          <w:sz w:val="24"/>
          <w:szCs w:val="24"/>
        </w:rPr>
      </w:pPr>
      <w:r w:rsidRPr="004C3F10">
        <w:rPr>
          <w:rFonts w:ascii="Times New Roman" w:hAnsi="Times New Roman" w:cs="Times New Roman"/>
          <w:bCs/>
          <w:i/>
          <w:color w:val="auto"/>
          <w:sz w:val="24"/>
          <w:szCs w:val="24"/>
        </w:rPr>
        <w:t>Выпускник получит возможность для формирования:</w:t>
      </w:r>
    </w:p>
    <w:p w:rsidR="00684718" w:rsidRPr="004C3F10" w:rsidRDefault="00684718" w:rsidP="00871982">
      <w:pPr>
        <w:pStyle w:val="ad"/>
        <w:numPr>
          <w:ilvl w:val="0"/>
          <w:numId w:val="6"/>
        </w:numPr>
        <w:spacing w:line="240" w:lineRule="auto"/>
        <w:ind w:left="0"/>
        <w:rPr>
          <w:rFonts w:ascii="Times New Roman" w:hAnsi="Times New Roman" w:cs="Times New Roman"/>
          <w:i/>
          <w:iCs/>
          <w:color w:val="auto"/>
          <w:sz w:val="24"/>
          <w:szCs w:val="24"/>
        </w:rPr>
      </w:pPr>
      <w:r w:rsidRPr="004C3F10">
        <w:rPr>
          <w:rFonts w:ascii="Times New Roman" w:hAnsi="Times New Roman" w:cs="Times New Roman"/>
          <w:i/>
          <w:iCs/>
          <w:color w:val="auto"/>
          <w:spacing w:val="4"/>
          <w:sz w:val="24"/>
          <w:szCs w:val="24"/>
        </w:rPr>
        <w:t>внутренней позиции обучающегося на уровне поло</w:t>
      </w:r>
      <w:r w:rsidRPr="004C3F10">
        <w:rPr>
          <w:rFonts w:ascii="Times New Roman" w:hAnsi="Times New Roman" w:cs="Times New Roman"/>
          <w:i/>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4C3F10">
        <w:rPr>
          <w:rFonts w:ascii="Times New Roman" w:hAnsi="Times New Roman" w:cs="Times New Roman"/>
          <w:i/>
          <w:iCs/>
          <w:color w:val="auto"/>
          <w:sz w:val="24"/>
          <w:szCs w:val="24"/>
        </w:rPr>
        <w:t>учебно­познавательных</w:t>
      </w:r>
      <w:proofErr w:type="spellEnd"/>
      <w:r w:rsidRPr="004C3F10">
        <w:rPr>
          <w:rFonts w:ascii="Times New Roman" w:hAnsi="Times New Roman" w:cs="Times New Roman"/>
          <w:i/>
          <w:iCs/>
          <w:color w:val="auto"/>
          <w:sz w:val="24"/>
          <w:szCs w:val="24"/>
        </w:rPr>
        <w:t xml:space="preserve"> мотивов и предпочтении социального способа оценки знаний;</w:t>
      </w:r>
    </w:p>
    <w:p w:rsidR="00684718" w:rsidRPr="004C3F10" w:rsidRDefault="00684718" w:rsidP="00871982">
      <w:pPr>
        <w:pStyle w:val="ad"/>
        <w:numPr>
          <w:ilvl w:val="0"/>
          <w:numId w:val="6"/>
        </w:numPr>
        <w:spacing w:line="240" w:lineRule="auto"/>
        <w:ind w:left="0"/>
        <w:rPr>
          <w:rFonts w:ascii="Times New Roman" w:hAnsi="Times New Roman" w:cs="Times New Roman"/>
          <w:i/>
          <w:iCs/>
          <w:color w:val="auto"/>
          <w:sz w:val="24"/>
          <w:szCs w:val="24"/>
        </w:rPr>
      </w:pPr>
      <w:r w:rsidRPr="004C3F10">
        <w:rPr>
          <w:rFonts w:ascii="Times New Roman" w:hAnsi="Times New Roman" w:cs="Times New Roman"/>
          <w:i/>
          <w:iCs/>
          <w:color w:val="auto"/>
          <w:spacing w:val="-2"/>
          <w:sz w:val="24"/>
          <w:szCs w:val="24"/>
        </w:rPr>
        <w:t xml:space="preserve">выраженной устойчивой </w:t>
      </w:r>
      <w:proofErr w:type="spellStart"/>
      <w:r w:rsidRPr="004C3F10">
        <w:rPr>
          <w:rFonts w:ascii="Times New Roman" w:hAnsi="Times New Roman" w:cs="Times New Roman"/>
          <w:i/>
          <w:iCs/>
          <w:color w:val="auto"/>
          <w:spacing w:val="-2"/>
          <w:sz w:val="24"/>
          <w:szCs w:val="24"/>
        </w:rPr>
        <w:t>учебно­познавательной</w:t>
      </w:r>
      <w:proofErr w:type="spellEnd"/>
      <w:r w:rsidRPr="004C3F10">
        <w:rPr>
          <w:rFonts w:ascii="Times New Roman" w:hAnsi="Times New Roman" w:cs="Times New Roman"/>
          <w:i/>
          <w:iCs/>
          <w:color w:val="auto"/>
          <w:spacing w:val="-2"/>
          <w:sz w:val="24"/>
          <w:szCs w:val="24"/>
        </w:rPr>
        <w:t xml:space="preserve"> моти</w:t>
      </w:r>
      <w:r w:rsidRPr="004C3F10">
        <w:rPr>
          <w:rFonts w:ascii="Times New Roman" w:hAnsi="Times New Roman" w:cs="Times New Roman"/>
          <w:i/>
          <w:iCs/>
          <w:color w:val="auto"/>
          <w:sz w:val="24"/>
          <w:szCs w:val="24"/>
        </w:rPr>
        <w:t>вации учения;</w:t>
      </w:r>
    </w:p>
    <w:p w:rsidR="00684718" w:rsidRPr="004C3F10" w:rsidRDefault="00684718" w:rsidP="00871982">
      <w:pPr>
        <w:pStyle w:val="ad"/>
        <w:numPr>
          <w:ilvl w:val="0"/>
          <w:numId w:val="6"/>
        </w:numPr>
        <w:spacing w:line="240" w:lineRule="auto"/>
        <w:ind w:left="0"/>
        <w:rPr>
          <w:rFonts w:ascii="Times New Roman" w:hAnsi="Times New Roman" w:cs="Times New Roman"/>
          <w:i/>
          <w:iCs/>
          <w:color w:val="auto"/>
          <w:sz w:val="24"/>
          <w:szCs w:val="24"/>
        </w:rPr>
      </w:pPr>
      <w:r w:rsidRPr="004C3F10">
        <w:rPr>
          <w:rFonts w:ascii="Times New Roman" w:hAnsi="Times New Roman" w:cs="Times New Roman"/>
          <w:i/>
          <w:iCs/>
          <w:color w:val="auto"/>
          <w:spacing w:val="-2"/>
          <w:sz w:val="24"/>
          <w:szCs w:val="24"/>
        </w:rPr>
        <w:t xml:space="preserve">устойчивого </w:t>
      </w:r>
      <w:proofErr w:type="spellStart"/>
      <w:r w:rsidRPr="004C3F10">
        <w:rPr>
          <w:rFonts w:ascii="Times New Roman" w:hAnsi="Times New Roman" w:cs="Times New Roman"/>
          <w:i/>
          <w:iCs/>
          <w:color w:val="auto"/>
          <w:spacing w:val="-2"/>
          <w:sz w:val="24"/>
          <w:szCs w:val="24"/>
        </w:rPr>
        <w:t>учебно­познавательного</w:t>
      </w:r>
      <w:proofErr w:type="spellEnd"/>
      <w:r w:rsidRPr="004C3F10">
        <w:rPr>
          <w:rFonts w:ascii="Times New Roman" w:hAnsi="Times New Roman" w:cs="Times New Roman"/>
          <w:i/>
          <w:iCs/>
          <w:color w:val="auto"/>
          <w:spacing w:val="-2"/>
          <w:sz w:val="24"/>
          <w:szCs w:val="24"/>
        </w:rPr>
        <w:t xml:space="preserve"> интереса к </w:t>
      </w:r>
      <w:proofErr w:type="spellStart"/>
      <w:r w:rsidRPr="004C3F10">
        <w:rPr>
          <w:rFonts w:ascii="Times New Roman" w:hAnsi="Times New Roman" w:cs="Times New Roman"/>
          <w:i/>
          <w:iCs/>
          <w:color w:val="auto"/>
          <w:spacing w:val="-2"/>
          <w:sz w:val="24"/>
          <w:szCs w:val="24"/>
        </w:rPr>
        <w:t>новым</w:t>
      </w:r>
      <w:r w:rsidRPr="004C3F10">
        <w:rPr>
          <w:rFonts w:ascii="Times New Roman" w:hAnsi="Times New Roman" w:cs="Times New Roman"/>
          <w:i/>
          <w:iCs/>
          <w:color w:val="auto"/>
          <w:sz w:val="24"/>
          <w:szCs w:val="24"/>
        </w:rPr>
        <w:t>общим</w:t>
      </w:r>
      <w:proofErr w:type="spellEnd"/>
      <w:r w:rsidRPr="004C3F10">
        <w:rPr>
          <w:rFonts w:ascii="Times New Roman" w:hAnsi="Times New Roman" w:cs="Times New Roman"/>
          <w:i/>
          <w:iCs/>
          <w:color w:val="auto"/>
          <w:sz w:val="24"/>
          <w:szCs w:val="24"/>
        </w:rPr>
        <w:t xml:space="preserve"> способам решения задач;</w:t>
      </w:r>
    </w:p>
    <w:p w:rsidR="00684718" w:rsidRPr="004C3F10" w:rsidRDefault="00684718" w:rsidP="00871982">
      <w:pPr>
        <w:pStyle w:val="ad"/>
        <w:numPr>
          <w:ilvl w:val="0"/>
          <w:numId w:val="6"/>
        </w:numPr>
        <w:spacing w:line="240" w:lineRule="auto"/>
        <w:ind w:left="0"/>
        <w:rPr>
          <w:rFonts w:ascii="Times New Roman" w:hAnsi="Times New Roman" w:cs="Times New Roman"/>
          <w:i/>
          <w:iCs/>
          <w:color w:val="auto"/>
          <w:sz w:val="24"/>
          <w:szCs w:val="24"/>
        </w:rPr>
      </w:pPr>
      <w:r w:rsidRPr="004C3F10">
        <w:rPr>
          <w:rFonts w:ascii="Times New Roman" w:hAnsi="Times New Roman" w:cs="Times New Roman"/>
          <w:i/>
          <w:iCs/>
          <w:color w:val="auto"/>
          <w:sz w:val="24"/>
          <w:szCs w:val="24"/>
        </w:rPr>
        <w:t>адекватного понимания причин успешности/</w:t>
      </w:r>
      <w:proofErr w:type="spellStart"/>
      <w:r w:rsidRPr="004C3F10">
        <w:rPr>
          <w:rFonts w:ascii="Times New Roman" w:hAnsi="Times New Roman" w:cs="Times New Roman"/>
          <w:i/>
          <w:iCs/>
          <w:color w:val="auto"/>
          <w:sz w:val="24"/>
          <w:szCs w:val="24"/>
        </w:rPr>
        <w:t>неуспешности</w:t>
      </w:r>
      <w:proofErr w:type="spellEnd"/>
      <w:r w:rsidRPr="004C3F10">
        <w:rPr>
          <w:rFonts w:ascii="Times New Roman" w:hAnsi="Times New Roman" w:cs="Times New Roman"/>
          <w:i/>
          <w:iCs/>
          <w:color w:val="auto"/>
          <w:sz w:val="24"/>
          <w:szCs w:val="24"/>
        </w:rPr>
        <w:t xml:space="preserve"> учебной деятельности;</w:t>
      </w:r>
    </w:p>
    <w:p w:rsidR="00684718" w:rsidRPr="004C3F10" w:rsidRDefault="00684718" w:rsidP="00871982">
      <w:pPr>
        <w:pStyle w:val="ad"/>
        <w:numPr>
          <w:ilvl w:val="0"/>
          <w:numId w:val="6"/>
        </w:numPr>
        <w:spacing w:line="240" w:lineRule="auto"/>
        <w:ind w:left="0"/>
        <w:rPr>
          <w:rFonts w:ascii="Times New Roman" w:hAnsi="Times New Roman" w:cs="Times New Roman"/>
          <w:i/>
          <w:iCs/>
          <w:color w:val="auto"/>
          <w:sz w:val="24"/>
          <w:szCs w:val="24"/>
        </w:rPr>
      </w:pPr>
      <w:r w:rsidRPr="004C3F10">
        <w:rPr>
          <w:rFonts w:ascii="Times New Roman" w:hAnsi="Times New Roman" w:cs="Times New Roman"/>
          <w:i/>
          <w:iCs/>
          <w:color w:val="auto"/>
          <w:spacing w:val="-2"/>
          <w:sz w:val="24"/>
          <w:szCs w:val="24"/>
        </w:rPr>
        <w:t>положительной адекватной дифференцированной само</w:t>
      </w:r>
      <w:r w:rsidRPr="004C3F10">
        <w:rPr>
          <w:rFonts w:ascii="Times New Roman" w:hAnsi="Times New Roman" w:cs="Times New Roman"/>
          <w:i/>
          <w:iCs/>
          <w:color w:val="auto"/>
          <w:sz w:val="24"/>
          <w:szCs w:val="24"/>
        </w:rPr>
        <w:t>оценки на основе критерия успешности реализации социальной роли «хорошего ученика»;</w:t>
      </w:r>
    </w:p>
    <w:p w:rsidR="00684718" w:rsidRPr="004C3F10" w:rsidRDefault="00684718" w:rsidP="00871982">
      <w:pPr>
        <w:pStyle w:val="ad"/>
        <w:numPr>
          <w:ilvl w:val="0"/>
          <w:numId w:val="6"/>
        </w:numPr>
        <w:spacing w:line="240" w:lineRule="auto"/>
        <w:ind w:left="0"/>
        <w:rPr>
          <w:rFonts w:ascii="Times New Roman" w:hAnsi="Times New Roman" w:cs="Times New Roman"/>
          <w:i/>
          <w:iCs/>
          <w:color w:val="auto"/>
          <w:sz w:val="24"/>
          <w:szCs w:val="24"/>
        </w:rPr>
      </w:pPr>
      <w:r w:rsidRPr="004C3F10">
        <w:rPr>
          <w:rFonts w:ascii="Times New Roman" w:hAnsi="Times New Roman" w:cs="Times New Roman"/>
          <w:i/>
          <w:iCs/>
          <w:color w:val="auto"/>
          <w:spacing w:val="4"/>
          <w:sz w:val="24"/>
          <w:szCs w:val="24"/>
        </w:rPr>
        <w:t xml:space="preserve">компетентности в реализации основ гражданской </w:t>
      </w:r>
      <w:r w:rsidRPr="004C3F10">
        <w:rPr>
          <w:rFonts w:ascii="Times New Roman" w:hAnsi="Times New Roman" w:cs="Times New Roman"/>
          <w:i/>
          <w:iCs/>
          <w:color w:val="auto"/>
          <w:sz w:val="24"/>
          <w:szCs w:val="24"/>
        </w:rPr>
        <w:t>идентичности в поступках и деятельности;</w:t>
      </w:r>
    </w:p>
    <w:p w:rsidR="00684718" w:rsidRPr="004C3F10" w:rsidRDefault="00684718" w:rsidP="00871982">
      <w:pPr>
        <w:pStyle w:val="ad"/>
        <w:numPr>
          <w:ilvl w:val="0"/>
          <w:numId w:val="6"/>
        </w:numPr>
        <w:spacing w:line="240" w:lineRule="auto"/>
        <w:ind w:left="0"/>
        <w:rPr>
          <w:rFonts w:ascii="Times New Roman" w:hAnsi="Times New Roman" w:cs="Times New Roman"/>
          <w:i/>
          <w:iCs/>
          <w:color w:val="auto"/>
          <w:sz w:val="24"/>
          <w:szCs w:val="24"/>
        </w:rPr>
      </w:pPr>
      <w:r w:rsidRPr="004C3F10">
        <w:rPr>
          <w:rFonts w:ascii="Times New Roman" w:hAnsi="Times New Roman" w:cs="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84718" w:rsidRPr="004C3F10" w:rsidRDefault="00684718" w:rsidP="00871982">
      <w:pPr>
        <w:pStyle w:val="ad"/>
        <w:numPr>
          <w:ilvl w:val="0"/>
          <w:numId w:val="6"/>
        </w:numPr>
        <w:spacing w:line="240" w:lineRule="auto"/>
        <w:ind w:left="0"/>
        <w:rPr>
          <w:rFonts w:ascii="Times New Roman" w:hAnsi="Times New Roman" w:cs="Times New Roman"/>
          <w:i/>
          <w:iCs/>
          <w:color w:val="auto"/>
          <w:sz w:val="24"/>
          <w:szCs w:val="24"/>
        </w:rPr>
      </w:pPr>
      <w:r w:rsidRPr="004C3F10">
        <w:rPr>
          <w:rFonts w:ascii="Times New Roman" w:hAnsi="Times New Roman" w:cs="Times New Roman"/>
          <w:i/>
          <w:iCs/>
          <w:color w:val="auto"/>
          <w:sz w:val="24"/>
          <w:szCs w:val="24"/>
        </w:rPr>
        <w:t>установки на здоровый образ жизни и реализации её в реальном поведении и поступках;</w:t>
      </w:r>
    </w:p>
    <w:p w:rsidR="00684718" w:rsidRPr="004C3F10" w:rsidRDefault="00684718" w:rsidP="00871982">
      <w:pPr>
        <w:pStyle w:val="ad"/>
        <w:numPr>
          <w:ilvl w:val="0"/>
          <w:numId w:val="6"/>
        </w:numPr>
        <w:spacing w:line="240" w:lineRule="auto"/>
        <w:ind w:left="0"/>
        <w:rPr>
          <w:rFonts w:ascii="Times New Roman" w:hAnsi="Times New Roman" w:cs="Times New Roman"/>
          <w:i/>
          <w:iCs/>
          <w:color w:val="auto"/>
          <w:sz w:val="24"/>
          <w:szCs w:val="24"/>
        </w:rPr>
      </w:pPr>
      <w:r w:rsidRPr="004C3F10">
        <w:rPr>
          <w:rFonts w:ascii="Times New Roman" w:hAnsi="Times New Roman" w:cs="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84718" w:rsidRPr="004C3F10" w:rsidRDefault="00684718" w:rsidP="00871982">
      <w:pPr>
        <w:pStyle w:val="ad"/>
        <w:numPr>
          <w:ilvl w:val="0"/>
          <w:numId w:val="6"/>
        </w:numPr>
        <w:spacing w:line="240" w:lineRule="auto"/>
        <w:ind w:left="0"/>
        <w:rPr>
          <w:rFonts w:ascii="Times New Roman" w:hAnsi="Times New Roman" w:cs="Times New Roman"/>
          <w:i/>
          <w:iCs/>
          <w:color w:val="auto"/>
          <w:sz w:val="24"/>
          <w:szCs w:val="24"/>
        </w:rPr>
      </w:pPr>
      <w:proofErr w:type="spellStart"/>
      <w:r w:rsidRPr="004C3F10">
        <w:rPr>
          <w:rFonts w:ascii="Times New Roman" w:hAnsi="Times New Roman" w:cs="Times New Roman"/>
          <w:i/>
          <w:iCs/>
          <w:color w:val="auto"/>
          <w:sz w:val="24"/>
          <w:szCs w:val="24"/>
        </w:rPr>
        <w:t>эмпатии</w:t>
      </w:r>
      <w:proofErr w:type="spellEnd"/>
      <w:r w:rsidRPr="004C3F10">
        <w:rPr>
          <w:rFonts w:ascii="Times New Roman" w:hAnsi="Times New Roman" w:cs="Times New Roman"/>
          <w:i/>
          <w:iCs/>
          <w:color w:val="auto"/>
          <w:sz w:val="24"/>
          <w:szCs w:val="24"/>
        </w:rPr>
        <w:t xml:space="preserve"> как осознанного понимания чу</w:t>
      </w:r>
      <w:proofErr w:type="gramStart"/>
      <w:r w:rsidRPr="004C3F10">
        <w:rPr>
          <w:rFonts w:ascii="Times New Roman" w:hAnsi="Times New Roman" w:cs="Times New Roman"/>
          <w:i/>
          <w:iCs/>
          <w:color w:val="auto"/>
          <w:sz w:val="24"/>
          <w:szCs w:val="24"/>
        </w:rPr>
        <w:t>вств др</w:t>
      </w:r>
      <w:proofErr w:type="gramEnd"/>
      <w:r w:rsidRPr="004C3F10">
        <w:rPr>
          <w:rFonts w:ascii="Times New Roman" w:hAnsi="Times New Roman" w:cs="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84718" w:rsidRPr="004C3F10" w:rsidRDefault="00684718" w:rsidP="00C64238">
      <w:pPr>
        <w:pStyle w:val="41"/>
        <w:spacing w:before="0" w:after="0" w:line="240" w:lineRule="auto"/>
        <w:ind w:firstLine="454"/>
        <w:jc w:val="both"/>
        <w:rPr>
          <w:rFonts w:ascii="Times New Roman" w:hAnsi="Times New Roman" w:cs="Times New Roman"/>
          <w:b/>
          <w:bCs/>
          <w:i w:val="0"/>
          <w:iCs w:val="0"/>
          <w:color w:val="auto"/>
          <w:sz w:val="24"/>
          <w:szCs w:val="24"/>
        </w:rPr>
      </w:pPr>
      <w:r w:rsidRPr="004C3F10">
        <w:rPr>
          <w:rFonts w:ascii="Times New Roman" w:hAnsi="Times New Roman" w:cs="Times New Roman"/>
          <w:b/>
          <w:bCs/>
          <w:i w:val="0"/>
          <w:iCs w:val="0"/>
          <w:color w:val="auto"/>
          <w:sz w:val="24"/>
          <w:szCs w:val="24"/>
        </w:rPr>
        <w:t>Регулятивные универсальные учебные действия</w:t>
      </w:r>
    </w:p>
    <w:p w:rsidR="00684718" w:rsidRPr="00C64238" w:rsidRDefault="00684718" w:rsidP="00C64238">
      <w:pPr>
        <w:pStyle w:val="a3"/>
        <w:spacing w:line="240" w:lineRule="auto"/>
        <w:ind w:firstLine="454"/>
        <w:rPr>
          <w:rFonts w:ascii="Times New Roman" w:hAnsi="Times New Roman" w:cs="Times New Roman"/>
          <w:bCs/>
          <w:color w:val="auto"/>
          <w:sz w:val="24"/>
          <w:szCs w:val="24"/>
        </w:rPr>
      </w:pPr>
      <w:r w:rsidRPr="00C64238">
        <w:rPr>
          <w:rFonts w:ascii="Times New Roman" w:hAnsi="Times New Roman" w:cs="Times New Roman"/>
          <w:bCs/>
          <w:color w:val="auto"/>
          <w:sz w:val="24"/>
          <w:szCs w:val="24"/>
        </w:rPr>
        <w:t>Выпускник научится:</w:t>
      </w:r>
    </w:p>
    <w:p w:rsidR="00684718" w:rsidRPr="00C64238" w:rsidRDefault="00684718" w:rsidP="00871982">
      <w:pPr>
        <w:pStyle w:val="ad"/>
        <w:numPr>
          <w:ilvl w:val="0"/>
          <w:numId w:val="7"/>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z w:val="24"/>
          <w:szCs w:val="24"/>
        </w:rPr>
        <w:t>принимать и сохранять учебную задачу;</w:t>
      </w:r>
    </w:p>
    <w:p w:rsidR="00684718" w:rsidRPr="00C64238" w:rsidRDefault="00684718" w:rsidP="00871982">
      <w:pPr>
        <w:pStyle w:val="ad"/>
        <w:numPr>
          <w:ilvl w:val="0"/>
          <w:numId w:val="7"/>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pacing w:val="-4"/>
          <w:sz w:val="24"/>
          <w:szCs w:val="24"/>
        </w:rPr>
        <w:t>учитывать выделенные учителем ориентиры действия в но</w:t>
      </w:r>
      <w:r w:rsidRPr="00C64238">
        <w:rPr>
          <w:rFonts w:ascii="Times New Roman" w:hAnsi="Times New Roman" w:cs="Times New Roman"/>
          <w:color w:val="auto"/>
          <w:sz w:val="24"/>
          <w:szCs w:val="24"/>
        </w:rPr>
        <w:t>вом учебном материале в сотрудничестве с учителем;</w:t>
      </w:r>
    </w:p>
    <w:p w:rsidR="00684718" w:rsidRPr="00C64238" w:rsidRDefault="00684718" w:rsidP="00871982">
      <w:pPr>
        <w:pStyle w:val="ad"/>
        <w:numPr>
          <w:ilvl w:val="0"/>
          <w:numId w:val="7"/>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84718" w:rsidRPr="00C64238" w:rsidRDefault="00684718" w:rsidP="00871982">
      <w:pPr>
        <w:pStyle w:val="ad"/>
        <w:numPr>
          <w:ilvl w:val="0"/>
          <w:numId w:val="7"/>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pacing w:val="-4"/>
          <w:sz w:val="24"/>
          <w:szCs w:val="24"/>
        </w:rPr>
        <w:t>учитывать установленные правила в планировании и конт</w:t>
      </w:r>
      <w:r w:rsidRPr="00C64238">
        <w:rPr>
          <w:rFonts w:ascii="Times New Roman" w:hAnsi="Times New Roman" w:cs="Times New Roman"/>
          <w:color w:val="auto"/>
          <w:sz w:val="24"/>
          <w:szCs w:val="24"/>
        </w:rPr>
        <w:t>роле способа решения;</w:t>
      </w:r>
    </w:p>
    <w:p w:rsidR="00684718" w:rsidRPr="00C64238" w:rsidRDefault="00684718" w:rsidP="00871982">
      <w:pPr>
        <w:pStyle w:val="ad"/>
        <w:numPr>
          <w:ilvl w:val="0"/>
          <w:numId w:val="7"/>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pacing w:val="-2"/>
          <w:sz w:val="24"/>
          <w:szCs w:val="24"/>
        </w:rPr>
        <w:t>осуществлять итоговый и пошаговый контроль по резуль</w:t>
      </w:r>
      <w:r w:rsidRPr="00C64238">
        <w:rPr>
          <w:rFonts w:ascii="Times New Roman" w:hAnsi="Times New Roman" w:cs="Times New Roman"/>
          <w:color w:val="auto"/>
          <w:sz w:val="24"/>
          <w:szCs w:val="24"/>
        </w:rPr>
        <w:t>тату;</w:t>
      </w:r>
    </w:p>
    <w:p w:rsidR="00684718" w:rsidRPr="00C64238" w:rsidRDefault="00684718" w:rsidP="00871982">
      <w:pPr>
        <w:pStyle w:val="ad"/>
        <w:numPr>
          <w:ilvl w:val="0"/>
          <w:numId w:val="7"/>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z w:val="24"/>
          <w:szCs w:val="24"/>
        </w:rPr>
        <w:t xml:space="preserve">оценивать правильность выполнения действия на уровне </w:t>
      </w:r>
      <w:r w:rsidRPr="00C64238">
        <w:rPr>
          <w:rFonts w:ascii="Times New Roman" w:hAnsi="Times New Roman" w:cs="Times New Roman"/>
          <w:color w:val="auto"/>
          <w:spacing w:val="2"/>
          <w:sz w:val="24"/>
          <w:szCs w:val="24"/>
        </w:rPr>
        <w:t>адекватной ретроспективной оценки соответствия результа</w:t>
      </w:r>
      <w:r w:rsidRPr="00C64238">
        <w:rPr>
          <w:rFonts w:ascii="Times New Roman" w:hAnsi="Times New Roman" w:cs="Times New Roman"/>
          <w:color w:val="auto"/>
          <w:sz w:val="24"/>
          <w:szCs w:val="24"/>
        </w:rPr>
        <w:t>тов требованиям данной задачи;</w:t>
      </w:r>
    </w:p>
    <w:p w:rsidR="00684718" w:rsidRPr="00C64238" w:rsidRDefault="00684718" w:rsidP="00871982">
      <w:pPr>
        <w:pStyle w:val="ad"/>
        <w:numPr>
          <w:ilvl w:val="0"/>
          <w:numId w:val="7"/>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pacing w:val="2"/>
          <w:sz w:val="24"/>
          <w:szCs w:val="24"/>
        </w:rPr>
        <w:t>адекватно воспринимать предложения и оценку учите</w:t>
      </w:r>
      <w:r w:rsidRPr="00C64238">
        <w:rPr>
          <w:rFonts w:ascii="Times New Roman" w:hAnsi="Times New Roman" w:cs="Times New Roman"/>
          <w:color w:val="auto"/>
          <w:sz w:val="24"/>
          <w:szCs w:val="24"/>
        </w:rPr>
        <w:t>лей, товарищей, родителей и других людей;</w:t>
      </w:r>
    </w:p>
    <w:p w:rsidR="00684718" w:rsidRPr="00C64238" w:rsidRDefault="00684718" w:rsidP="00871982">
      <w:pPr>
        <w:pStyle w:val="ad"/>
        <w:numPr>
          <w:ilvl w:val="0"/>
          <w:numId w:val="7"/>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z w:val="24"/>
          <w:szCs w:val="24"/>
        </w:rPr>
        <w:t>различать способ и результат действия;</w:t>
      </w:r>
    </w:p>
    <w:p w:rsidR="00684718" w:rsidRPr="00C64238" w:rsidRDefault="00684718" w:rsidP="00871982">
      <w:pPr>
        <w:pStyle w:val="ad"/>
        <w:numPr>
          <w:ilvl w:val="0"/>
          <w:numId w:val="7"/>
        </w:numPr>
        <w:spacing w:line="240" w:lineRule="auto"/>
        <w:ind w:left="0"/>
        <w:rPr>
          <w:rFonts w:ascii="Times New Roman" w:hAnsi="Times New Roman" w:cs="Times New Roman"/>
          <w:color w:val="auto"/>
          <w:spacing w:val="-4"/>
          <w:sz w:val="24"/>
          <w:szCs w:val="24"/>
        </w:rPr>
      </w:pPr>
      <w:r w:rsidRPr="00C64238">
        <w:rPr>
          <w:rFonts w:ascii="Times New Roman" w:hAnsi="Times New Roman" w:cs="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C64238">
        <w:rPr>
          <w:rFonts w:ascii="Times New Roman" w:hAnsi="Times New Roman" w:cs="Times New Roman"/>
          <w:color w:val="auto"/>
          <w:sz w:val="24"/>
          <w:szCs w:val="24"/>
        </w:rPr>
        <w:t xml:space="preserve">ошибок, использовать предложения и оценки для создания </w:t>
      </w:r>
      <w:r w:rsidRPr="00C64238">
        <w:rPr>
          <w:rFonts w:ascii="Times New Roman" w:hAnsi="Times New Roman" w:cs="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84718" w:rsidRPr="00114B2D" w:rsidRDefault="00684718" w:rsidP="00C64238">
      <w:pPr>
        <w:pStyle w:val="a3"/>
        <w:spacing w:line="240" w:lineRule="auto"/>
        <w:ind w:firstLine="454"/>
        <w:rPr>
          <w:rFonts w:ascii="Times New Roman" w:hAnsi="Times New Roman" w:cs="Times New Roman"/>
          <w:bCs/>
          <w:i/>
          <w:color w:val="auto"/>
          <w:sz w:val="24"/>
          <w:szCs w:val="24"/>
        </w:rPr>
      </w:pPr>
      <w:r w:rsidRPr="00114B2D">
        <w:rPr>
          <w:rFonts w:ascii="Times New Roman" w:hAnsi="Times New Roman" w:cs="Times New Roman"/>
          <w:bCs/>
          <w:i/>
          <w:color w:val="auto"/>
          <w:sz w:val="24"/>
          <w:szCs w:val="24"/>
        </w:rPr>
        <w:t>Выпускник получит возможность научиться:</w:t>
      </w:r>
    </w:p>
    <w:p w:rsidR="00684718" w:rsidRPr="00114B2D" w:rsidRDefault="00684718" w:rsidP="00871982">
      <w:pPr>
        <w:pStyle w:val="ad"/>
        <w:numPr>
          <w:ilvl w:val="0"/>
          <w:numId w:val="8"/>
        </w:numPr>
        <w:spacing w:line="240" w:lineRule="auto"/>
        <w:ind w:left="0"/>
        <w:rPr>
          <w:rFonts w:ascii="Times New Roman" w:hAnsi="Times New Roman" w:cs="Times New Roman"/>
          <w:i/>
          <w:iCs/>
          <w:color w:val="auto"/>
          <w:sz w:val="24"/>
          <w:szCs w:val="24"/>
        </w:rPr>
      </w:pPr>
      <w:r w:rsidRPr="00114B2D">
        <w:rPr>
          <w:rFonts w:ascii="Times New Roman" w:hAnsi="Times New Roman" w:cs="Times New Roman"/>
          <w:i/>
          <w:iCs/>
          <w:color w:val="auto"/>
          <w:sz w:val="24"/>
          <w:szCs w:val="24"/>
        </w:rPr>
        <w:t>в сотрудничестве с учителем ставить новые учебные задачи;</w:t>
      </w:r>
    </w:p>
    <w:p w:rsidR="00684718" w:rsidRPr="00114B2D" w:rsidRDefault="00684718" w:rsidP="00871982">
      <w:pPr>
        <w:pStyle w:val="ad"/>
        <w:numPr>
          <w:ilvl w:val="0"/>
          <w:numId w:val="8"/>
        </w:numPr>
        <w:spacing w:line="240" w:lineRule="auto"/>
        <w:ind w:left="0"/>
        <w:rPr>
          <w:rFonts w:ascii="Times New Roman" w:hAnsi="Times New Roman" w:cs="Times New Roman"/>
          <w:i/>
          <w:iCs/>
          <w:color w:val="auto"/>
          <w:spacing w:val="-6"/>
          <w:sz w:val="24"/>
          <w:szCs w:val="24"/>
        </w:rPr>
      </w:pPr>
      <w:r w:rsidRPr="00114B2D">
        <w:rPr>
          <w:rFonts w:ascii="Times New Roman" w:hAnsi="Times New Roman" w:cs="Times New Roman"/>
          <w:i/>
          <w:iCs/>
          <w:color w:val="auto"/>
          <w:spacing w:val="-6"/>
          <w:sz w:val="24"/>
          <w:szCs w:val="24"/>
        </w:rPr>
        <w:lastRenderedPageBreak/>
        <w:t xml:space="preserve">преобразовывать практическую задачу </w:t>
      </w:r>
      <w:proofErr w:type="gramStart"/>
      <w:r w:rsidRPr="00114B2D">
        <w:rPr>
          <w:rFonts w:ascii="Times New Roman" w:hAnsi="Times New Roman" w:cs="Times New Roman"/>
          <w:i/>
          <w:iCs/>
          <w:color w:val="auto"/>
          <w:spacing w:val="-6"/>
          <w:sz w:val="24"/>
          <w:szCs w:val="24"/>
        </w:rPr>
        <w:t>в</w:t>
      </w:r>
      <w:proofErr w:type="gramEnd"/>
      <w:r w:rsidRPr="00114B2D">
        <w:rPr>
          <w:rFonts w:ascii="Times New Roman" w:hAnsi="Times New Roman" w:cs="Times New Roman"/>
          <w:i/>
          <w:iCs/>
          <w:color w:val="auto"/>
          <w:spacing w:val="-6"/>
          <w:sz w:val="24"/>
          <w:szCs w:val="24"/>
        </w:rPr>
        <w:t xml:space="preserve"> познавательную;</w:t>
      </w:r>
    </w:p>
    <w:p w:rsidR="00684718" w:rsidRPr="00114B2D" w:rsidRDefault="00684718" w:rsidP="00871982">
      <w:pPr>
        <w:pStyle w:val="ad"/>
        <w:numPr>
          <w:ilvl w:val="0"/>
          <w:numId w:val="8"/>
        </w:numPr>
        <w:spacing w:line="240" w:lineRule="auto"/>
        <w:ind w:left="0"/>
        <w:rPr>
          <w:rFonts w:ascii="Times New Roman" w:hAnsi="Times New Roman" w:cs="Times New Roman"/>
          <w:i/>
          <w:iCs/>
          <w:color w:val="auto"/>
          <w:sz w:val="24"/>
          <w:szCs w:val="24"/>
        </w:rPr>
      </w:pPr>
      <w:r w:rsidRPr="00114B2D">
        <w:rPr>
          <w:rFonts w:ascii="Times New Roman" w:hAnsi="Times New Roman" w:cs="Times New Roman"/>
          <w:i/>
          <w:iCs/>
          <w:color w:val="auto"/>
          <w:sz w:val="24"/>
          <w:szCs w:val="24"/>
        </w:rPr>
        <w:t>проявлять познавательную инициативу в учебном сотрудничестве;</w:t>
      </w:r>
    </w:p>
    <w:p w:rsidR="00684718" w:rsidRPr="00114B2D" w:rsidRDefault="00684718" w:rsidP="00871982">
      <w:pPr>
        <w:pStyle w:val="ad"/>
        <w:numPr>
          <w:ilvl w:val="0"/>
          <w:numId w:val="8"/>
        </w:numPr>
        <w:spacing w:line="240" w:lineRule="auto"/>
        <w:ind w:left="0"/>
        <w:rPr>
          <w:rFonts w:ascii="Times New Roman" w:hAnsi="Times New Roman" w:cs="Times New Roman"/>
          <w:i/>
          <w:iCs/>
          <w:color w:val="auto"/>
          <w:sz w:val="24"/>
          <w:szCs w:val="24"/>
        </w:rPr>
      </w:pPr>
      <w:r w:rsidRPr="00114B2D">
        <w:rPr>
          <w:rFonts w:ascii="Times New Roman" w:hAnsi="Times New Roman" w:cs="Times New Roman"/>
          <w:i/>
          <w:iCs/>
          <w:color w:val="auto"/>
          <w:spacing w:val="-2"/>
          <w:sz w:val="24"/>
          <w:szCs w:val="24"/>
        </w:rPr>
        <w:t>самостоятельно учитывать выделенные учителем ори</w:t>
      </w:r>
      <w:r w:rsidRPr="00114B2D">
        <w:rPr>
          <w:rFonts w:ascii="Times New Roman" w:hAnsi="Times New Roman" w:cs="Times New Roman"/>
          <w:i/>
          <w:iCs/>
          <w:color w:val="auto"/>
          <w:sz w:val="24"/>
          <w:szCs w:val="24"/>
        </w:rPr>
        <w:t>ентиры действия в новом учебном материале;</w:t>
      </w:r>
    </w:p>
    <w:p w:rsidR="00684718" w:rsidRPr="00114B2D" w:rsidRDefault="00684718" w:rsidP="00871982">
      <w:pPr>
        <w:pStyle w:val="ad"/>
        <w:numPr>
          <w:ilvl w:val="0"/>
          <w:numId w:val="8"/>
        </w:numPr>
        <w:spacing w:line="240" w:lineRule="auto"/>
        <w:ind w:left="0"/>
        <w:rPr>
          <w:rFonts w:ascii="Times New Roman" w:hAnsi="Times New Roman" w:cs="Times New Roman"/>
          <w:i/>
          <w:iCs/>
          <w:color w:val="auto"/>
          <w:sz w:val="24"/>
          <w:szCs w:val="24"/>
        </w:rPr>
      </w:pPr>
      <w:r w:rsidRPr="00114B2D">
        <w:rPr>
          <w:rFonts w:ascii="Times New Roman" w:hAnsi="Times New Roman" w:cs="Times New Roman"/>
          <w:i/>
          <w:iCs/>
          <w:color w:val="auto"/>
          <w:spacing w:val="2"/>
          <w:sz w:val="24"/>
          <w:szCs w:val="24"/>
        </w:rPr>
        <w:t xml:space="preserve">осуществлять констатирующий и предвосхищающий </w:t>
      </w:r>
      <w:r w:rsidRPr="00114B2D">
        <w:rPr>
          <w:rFonts w:ascii="Times New Roman" w:hAnsi="Times New Roman" w:cs="Times New Roman"/>
          <w:i/>
          <w:iCs/>
          <w:color w:val="auto"/>
          <w:sz w:val="24"/>
          <w:szCs w:val="24"/>
        </w:rPr>
        <w:t>контроль по результату и по способу действия, актуальный контроль на уровне произвольного внимания;</w:t>
      </w:r>
    </w:p>
    <w:p w:rsidR="00684718" w:rsidRPr="00114B2D" w:rsidRDefault="00684718" w:rsidP="00871982">
      <w:pPr>
        <w:pStyle w:val="ad"/>
        <w:numPr>
          <w:ilvl w:val="0"/>
          <w:numId w:val="8"/>
        </w:numPr>
        <w:spacing w:line="240" w:lineRule="auto"/>
        <w:ind w:left="0"/>
        <w:rPr>
          <w:rFonts w:ascii="Times New Roman" w:hAnsi="Times New Roman" w:cs="Times New Roman"/>
          <w:i/>
          <w:color w:val="auto"/>
          <w:sz w:val="24"/>
          <w:szCs w:val="24"/>
        </w:rPr>
      </w:pPr>
      <w:r w:rsidRPr="00114B2D">
        <w:rPr>
          <w:rFonts w:ascii="Times New Roman" w:hAnsi="Times New Roman" w:cs="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114B2D">
        <w:rPr>
          <w:rFonts w:ascii="Times New Roman" w:hAnsi="Times New Roman" w:cs="Times New Roman"/>
          <w:i/>
          <w:iCs/>
          <w:color w:val="auto"/>
          <w:sz w:val="24"/>
          <w:szCs w:val="24"/>
        </w:rPr>
        <w:t>исполнение</w:t>
      </w:r>
      <w:proofErr w:type="gramEnd"/>
      <w:r w:rsidRPr="00114B2D">
        <w:rPr>
          <w:rFonts w:ascii="Times New Roman" w:hAnsi="Times New Roman" w:cs="Times New Roman"/>
          <w:i/>
          <w:iCs/>
          <w:color w:val="auto"/>
          <w:sz w:val="24"/>
          <w:szCs w:val="24"/>
        </w:rPr>
        <w:t xml:space="preserve"> как по ходу его реализации, так и в конце действия.</w:t>
      </w:r>
    </w:p>
    <w:p w:rsidR="00684718" w:rsidRPr="006320D2" w:rsidRDefault="00684718" w:rsidP="00C64238">
      <w:pPr>
        <w:pStyle w:val="41"/>
        <w:spacing w:before="0" w:after="0" w:line="240" w:lineRule="auto"/>
        <w:ind w:firstLine="454"/>
        <w:jc w:val="both"/>
        <w:rPr>
          <w:rFonts w:ascii="Times New Roman" w:hAnsi="Times New Roman" w:cs="Times New Roman"/>
          <w:b/>
          <w:bCs/>
          <w:i w:val="0"/>
          <w:iCs w:val="0"/>
          <w:color w:val="auto"/>
          <w:sz w:val="24"/>
          <w:szCs w:val="24"/>
        </w:rPr>
      </w:pPr>
      <w:r w:rsidRPr="006320D2">
        <w:rPr>
          <w:rFonts w:ascii="Times New Roman" w:hAnsi="Times New Roman" w:cs="Times New Roman"/>
          <w:b/>
          <w:bCs/>
          <w:i w:val="0"/>
          <w:iCs w:val="0"/>
          <w:color w:val="auto"/>
          <w:sz w:val="24"/>
          <w:szCs w:val="24"/>
        </w:rPr>
        <w:t>Познавательные</w:t>
      </w:r>
      <w:r w:rsidR="00F01CF2" w:rsidRPr="006320D2">
        <w:rPr>
          <w:rFonts w:ascii="Times New Roman" w:hAnsi="Times New Roman" w:cs="Times New Roman"/>
          <w:b/>
          <w:bCs/>
          <w:i w:val="0"/>
          <w:iCs w:val="0"/>
          <w:color w:val="auto"/>
          <w:sz w:val="24"/>
          <w:szCs w:val="24"/>
        </w:rPr>
        <w:t xml:space="preserve"> </w:t>
      </w:r>
      <w:r w:rsidRPr="006320D2">
        <w:rPr>
          <w:rFonts w:ascii="Times New Roman" w:hAnsi="Times New Roman" w:cs="Times New Roman"/>
          <w:b/>
          <w:bCs/>
          <w:i w:val="0"/>
          <w:iCs w:val="0"/>
          <w:color w:val="auto"/>
          <w:sz w:val="24"/>
          <w:szCs w:val="24"/>
        </w:rPr>
        <w:t>универсальные учебные действия</w:t>
      </w:r>
    </w:p>
    <w:p w:rsidR="00684718" w:rsidRPr="00C64238" w:rsidRDefault="00684718" w:rsidP="00C64238">
      <w:pPr>
        <w:pStyle w:val="a3"/>
        <w:spacing w:line="240" w:lineRule="auto"/>
        <w:ind w:firstLine="454"/>
        <w:rPr>
          <w:rFonts w:ascii="Times New Roman" w:hAnsi="Times New Roman" w:cs="Times New Roman"/>
          <w:bCs/>
          <w:color w:val="auto"/>
          <w:sz w:val="24"/>
          <w:szCs w:val="24"/>
        </w:rPr>
      </w:pPr>
      <w:r w:rsidRPr="00C64238">
        <w:rPr>
          <w:rFonts w:ascii="Times New Roman" w:hAnsi="Times New Roman" w:cs="Times New Roman"/>
          <w:bCs/>
          <w:color w:val="auto"/>
          <w:sz w:val="24"/>
          <w:szCs w:val="24"/>
        </w:rPr>
        <w:t>Выпускник научится:</w:t>
      </w:r>
    </w:p>
    <w:p w:rsidR="00684718" w:rsidRPr="00C64238" w:rsidRDefault="00684718" w:rsidP="00871982">
      <w:pPr>
        <w:pStyle w:val="ad"/>
        <w:numPr>
          <w:ilvl w:val="0"/>
          <w:numId w:val="12"/>
        </w:numPr>
        <w:spacing w:line="240" w:lineRule="auto"/>
        <w:rPr>
          <w:rFonts w:ascii="Times New Roman" w:hAnsi="Times New Roman" w:cs="Times New Roman"/>
          <w:color w:val="auto"/>
          <w:sz w:val="24"/>
          <w:szCs w:val="24"/>
        </w:rPr>
      </w:pPr>
      <w:r w:rsidRPr="00C64238">
        <w:rPr>
          <w:rFonts w:ascii="Times New Roman" w:hAnsi="Times New Roman" w:cs="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64238">
        <w:rPr>
          <w:rFonts w:ascii="Times New Roman" w:hAnsi="Times New Roman" w:cs="Times New Roman"/>
          <w:color w:val="auto"/>
          <w:spacing w:val="-2"/>
          <w:sz w:val="24"/>
          <w:szCs w:val="24"/>
        </w:rPr>
        <w:t>цифровые), в открытом информационном пространстве, в том</w:t>
      </w:r>
      <w:r w:rsidR="00F01CF2" w:rsidRPr="00C64238">
        <w:rPr>
          <w:rFonts w:ascii="Times New Roman" w:hAnsi="Times New Roman" w:cs="Times New Roman"/>
          <w:color w:val="auto"/>
          <w:spacing w:val="-2"/>
          <w:sz w:val="24"/>
          <w:szCs w:val="24"/>
        </w:rPr>
        <w:t xml:space="preserve"> </w:t>
      </w:r>
      <w:r w:rsidRPr="00C64238">
        <w:rPr>
          <w:rFonts w:ascii="Times New Roman" w:hAnsi="Times New Roman" w:cs="Times New Roman"/>
          <w:color w:val="auto"/>
          <w:sz w:val="24"/>
          <w:szCs w:val="24"/>
        </w:rPr>
        <w:t>числе контролируемом пространстве сети Интернет;</w:t>
      </w:r>
    </w:p>
    <w:p w:rsidR="00684718" w:rsidRPr="00C64238" w:rsidRDefault="00684718" w:rsidP="00871982">
      <w:pPr>
        <w:pStyle w:val="ad"/>
        <w:numPr>
          <w:ilvl w:val="0"/>
          <w:numId w:val="12"/>
        </w:numPr>
        <w:spacing w:line="240" w:lineRule="auto"/>
        <w:rPr>
          <w:rFonts w:ascii="Times New Roman" w:hAnsi="Times New Roman" w:cs="Times New Roman"/>
          <w:color w:val="auto"/>
          <w:sz w:val="24"/>
          <w:szCs w:val="24"/>
        </w:rPr>
      </w:pPr>
      <w:r w:rsidRPr="00C64238">
        <w:rPr>
          <w:rFonts w:ascii="Times New Roman" w:hAnsi="Times New Roman" w:cs="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684718" w:rsidRPr="00C64238" w:rsidRDefault="00684718" w:rsidP="00871982">
      <w:pPr>
        <w:pStyle w:val="ad"/>
        <w:numPr>
          <w:ilvl w:val="0"/>
          <w:numId w:val="12"/>
        </w:numPr>
        <w:spacing w:line="240" w:lineRule="auto"/>
        <w:rPr>
          <w:rFonts w:ascii="Times New Roman" w:hAnsi="Times New Roman" w:cs="Times New Roman"/>
          <w:color w:val="auto"/>
          <w:sz w:val="24"/>
          <w:szCs w:val="24"/>
        </w:rPr>
      </w:pPr>
      <w:r w:rsidRPr="00C64238">
        <w:rPr>
          <w:rFonts w:ascii="Times New Roman" w:hAnsi="Times New Roman" w:cs="Times New Roman"/>
          <w:color w:val="auto"/>
          <w:spacing w:val="-2"/>
          <w:sz w:val="24"/>
          <w:szCs w:val="24"/>
        </w:rPr>
        <w:t xml:space="preserve">использовать </w:t>
      </w:r>
      <w:proofErr w:type="spellStart"/>
      <w:r w:rsidRPr="00C64238">
        <w:rPr>
          <w:rFonts w:ascii="Times New Roman" w:hAnsi="Times New Roman" w:cs="Times New Roman"/>
          <w:color w:val="auto"/>
          <w:spacing w:val="-2"/>
          <w:sz w:val="24"/>
          <w:szCs w:val="24"/>
        </w:rPr>
        <w:t>знаково­символические</w:t>
      </w:r>
      <w:proofErr w:type="spellEnd"/>
      <w:r w:rsidRPr="00C64238">
        <w:rPr>
          <w:rFonts w:ascii="Times New Roman" w:hAnsi="Times New Roman" w:cs="Times New Roman"/>
          <w:color w:val="auto"/>
          <w:spacing w:val="-2"/>
          <w:sz w:val="24"/>
          <w:szCs w:val="24"/>
        </w:rPr>
        <w:t xml:space="preserve"> средства, в том чис</w:t>
      </w:r>
      <w:r w:rsidRPr="00C64238">
        <w:rPr>
          <w:rFonts w:ascii="Times New Roman" w:hAnsi="Times New Roman" w:cs="Times New Roman"/>
          <w:color w:val="auto"/>
          <w:sz w:val="24"/>
          <w:szCs w:val="24"/>
        </w:rPr>
        <w:t>ле модели (включая виртуальные) и схемы (включая концептуальные), для решения задач;</w:t>
      </w:r>
    </w:p>
    <w:p w:rsidR="00684718" w:rsidRPr="00C64238" w:rsidRDefault="00684718" w:rsidP="00871982">
      <w:pPr>
        <w:numPr>
          <w:ilvl w:val="0"/>
          <w:numId w:val="12"/>
        </w:numPr>
        <w:tabs>
          <w:tab w:val="left" w:pos="142"/>
          <w:tab w:val="left" w:leader="dot" w:pos="624"/>
        </w:tabs>
        <w:jc w:val="both"/>
        <w:rPr>
          <w:rStyle w:val="Zag11"/>
          <w:rFonts w:eastAsia="@Arial Unicode MS"/>
        </w:rPr>
      </w:pPr>
      <w:r w:rsidRPr="00C64238">
        <w:rPr>
          <w:rStyle w:val="Zag11"/>
          <w:rFonts w:eastAsia="@Arial Unicode MS"/>
          <w:iCs/>
        </w:rPr>
        <w:t>проявлять познавательную инициативу в учебном сотрудничестве;</w:t>
      </w:r>
    </w:p>
    <w:p w:rsidR="00684718" w:rsidRPr="00C64238" w:rsidRDefault="00684718" w:rsidP="00871982">
      <w:pPr>
        <w:pStyle w:val="ad"/>
        <w:numPr>
          <w:ilvl w:val="0"/>
          <w:numId w:val="12"/>
        </w:numPr>
        <w:spacing w:line="240" w:lineRule="auto"/>
        <w:rPr>
          <w:rFonts w:ascii="Times New Roman" w:hAnsi="Times New Roman" w:cs="Times New Roman"/>
          <w:color w:val="auto"/>
          <w:sz w:val="24"/>
          <w:szCs w:val="24"/>
        </w:rPr>
      </w:pPr>
      <w:r w:rsidRPr="00C64238">
        <w:rPr>
          <w:rFonts w:ascii="Times New Roman" w:hAnsi="Times New Roman" w:cs="Times New Roman"/>
          <w:color w:val="auto"/>
          <w:sz w:val="24"/>
          <w:szCs w:val="24"/>
        </w:rPr>
        <w:t>строить сообщения в устной и письменной форме;</w:t>
      </w:r>
    </w:p>
    <w:p w:rsidR="00684718" w:rsidRPr="00C64238" w:rsidRDefault="00684718" w:rsidP="00871982">
      <w:pPr>
        <w:pStyle w:val="ad"/>
        <w:numPr>
          <w:ilvl w:val="0"/>
          <w:numId w:val="12"/>
        </w:numPr>
        <w:spacing w:line="240" w:lineRule="auto"/>
        <w:rPr>
          <w:rFonts w:ascii="Times New Roman" w:hAnsi="Times New Roman" w:cs="Times New Roman"/>
          <w:color w:val="auto"/>
          <w:spacing w:val="-4"/>
          <w:sz w:val="24"/>
          <w:szCs w:val="24"/>
        </w:rPr>
      </w:pPr>
      <w:r w:rsidRPr="00C64238">
        <w:rPr>
          <w:rFonts w:ascii="Times New Roman" w:hAnsi="Times New Roman" w:cs="Times New Roman"/>
          <w:color w:val="auto"/>
          <w:spacing w:val="-4"/>
          <w:sz w:val="24"/>
          <w:szCs w:val="24"/>
        </w:rPr>
        <w:t>ориентироваться на разнообразие способов решения задач;</w:t>
      </w:r>
    </w:p>
    <w:p w:rsidR="00684718" w:rsidRPr="00C64238" w:rsidRDefault="00684718" w:rsidP="00871982">
      <w:pPr>
        <w:pStyle w:val="ad"/>
        <w:numPr>
          <w:ilvl w:val="0"/>
          <w:numId w:val="12"/>
        </w:numPr>
        <w:spacing w:line="240" w:lineRule="auto"/>
        <w:rPr>
          <w:rFonts w:ascii="Times New Roman" w:hAnsi="Times New Roman" w:cs="Times New Roman"/>
          <w:color w:val="auto"/>
          <w:sz w:val="24"/>
          <w:szCs w:val="24"/>
        </w:rPr>
      </w:pPr>
      <w:r w:rsidRPr="00C64238">
        <w:rPr>
          <w:rFonts w:ascii="Times New Roman" w:hAnsi="Times New Roman" w:cs="Times New Roman"/>
          <w:color w:val="auto"/>
          <w:spacing w:val="-2"/>
          <w:sz w:val="24"/>
          <w:szCs w:val="24"/>
        </w:rPr>
        <w:t>основам смыслового восприятия художественных и позна</w:t>
      </w:r>
      <w:r w:rsidRPr="00C64238">
        <w:rPr>
          <w:rFonts w:ascii="Times New Roman" w:hAnsi="Times New Roman" w:cs="Times New Roman"/>
          <w:color w:val="auto"/>
          <w:sz w:val="24"/>
          <w:szCs w:val="24"/>
        </w:rPr>
        <w:t>вательных текстов, выделять существенную информацию из сообщений разных видов (в первую очередь текстов);</w:t>
      </w:r>
    </w:p>
    <w:p w:rsidR="00684718" w:rsidRPr="00C64238" w:rsidRDefault="00684718" w:rsidP="00871982">
      <w:pPr>
        <w:pStyle w:val="ad"/>
        <w:numPr>
          <w:ilvl w:val="0"/>
          <w:numId w:val="12"/>
        </w:numPr>
        <w:spacing w:line="240" w:lineRule="auto"/>
        <w:rPr>
          <w:rFonts w:ascii="Times New Roman" w:hAnsi="Times New Roman" w:cs="Times New Roman"/>
          <w:color w:val="auto"/>
          <w:sz w:val="24"/>
          <w:szCs w:val="24"/>
        </w:rPr>
      </w:pPr>
      <w:r w:rsidRPr="00C64238">
        <w:rPr>
          <w:rFonts w:ascii="Times New Roman" w:hAnsi="Times New Roman" w:cs="Times New Roman"/>
          <w:color w:val="auto"/>
          <w:sz w:val="24"/>
          <w:szCs w:val="24"/>
        </w:rPr>
        <w:t>осуществлять анализ объектов с выделением существенных и несущественных признаков;</w:t>
      </w:r>
    </w:p>
    <w:p w:rsidR="00684718" w:rsidRPr="00C64238" w:rsidRDefault="00684718" w:rsidP="00871982">
      <w:pPr>
        <w:pStyle w:val="ad"/>
        <w:numPr>
          <w:ilvl w:val="0"/>
          <w:numId w:val="12"/>
        </w:numPr>
        <w:spacing w:line="240" w:lineRule="auto"/>
        <w:rPr>
          <w:rFonts w:ascii="Times New Roman" w:hAnsi="Times New Roman" w:cs="Times New Roman"/>
          <w:color w:val="auto"/>
          <w:sz w:val="24"/>
          <w:szCs w:val="24"/>
        </w:rPr>
      </w:pPr>
      <w:r w:rsidRPr="00C64238">
        <w:rPr>
          <w:rFonts w:ascii="Times New Roman" w:hAnsi="Times New Roman" w:cs="Times New Roman"/>
          <w:color w:val="auto"/>
          <w:sz w:val="24"/>
          <w:szCs w:val="24"/>
        </w:rPr>
        <w:t>осуществлять синтез как составление целого из частей;</w:t>
      </w:r>
    </w:p>
    <w:p w:rsidR="00684718" w:rsidRPr="00C64238" w:rsidRDefault="00F01CF2" w:rsidP="00871982">
      <w:pPr>
        <w:pStyle w:val="ad"/>
        <w:numPr>
          <w:ilvl w:val="0"/>
          <w:numId w:val="12"/>
        </w:numPr>
        <w:spacing w:line="240" w:lineRule="auto"/>
        <w:rPr>
          <w:rFonts w:ascii="Times New Roman" w:hAnsi="Times New Roman" w:cs="Times New Roman"/>
          <w:color w:val="auto"/>
          <w:sz w:val="24"/>
          <w:szCs w:val="24"/>
        </w:rPr>
      </w:pPr>
      <w:r w:rsidRPr="00C64238">
        <w:rPr>
          <w:rFonts w:ascii="Times New Roman" w:hAnsi="Times New Roman" w:cs="Times New Roman"/>
          <w:color w:val="auto"/>
          <w:spacing w:val="4"/>
          <w:sz w:val="24"/>
          <w:szCs w:val="24"/>
        </w:rPr>
        <w:t>проводить сравнение</w:t>
      </w:r>
      <w:r w:rsidR="00684718" w:rsidRPr="00C64238">
        <w:rPr>
          <w:rFonts w:ascii="Times New Roman" w:hAnsi="Times New Roman" w:cs="Times New Roman"/>
          <w:color w:val="auto"/>
          <w:spacing w:val="4"/>
          <w:sz w:val="24"/>
          <w:szCs w:val="24"/>
        </w:rPr>
        <w:t xml:space="preserve"> и классификацию по</w:t>
      </w:r>
      <w:r w:rsidRPr="00C64238">
        <w:rPr>
          <w:rFonts w:ascii="Times New Roman" w:hAnsi="Times New Roman" w:cs="Times New Roman"/>
          <w:color w:val="auto"/>
          <w:spacing w:val="4"/>
          <w:sz w:val="24"/>
          <w:szCs w:val="24"/>
        </w:rPr>
        <w:t xml:space="preserve"> </w:t>
      </w:r>
      <w:r w:rsidR="00684718" w:rsidRPr="00C64238">
        <w:rPr>
          <w:rFonts w:ascii="Times New Roman" w:hAnsi="Times New Roman" w:cs="Times New Roman"/>
          <w:color w:val="auto"/>
          <w:sz w:val="24"/>
          <w:szCs w:val="24"/>
        </w:rPr>
        <w:t>заданным критериям;</w:t>
      </w:r>
    </w:p>
    <w:p w:rsidR="00684718" w:rsidRPr="00C64238" w:rsidRDefault="00684718" w:rsidP="00871982">
      <w:pPr>
        <w:pStyle w:val="ad"/>
        <w:numPr>
          <w:ilvl w:val="0"/>
          <w:numId w:val="12"/>
        </w:numPr>
        <w:spacing w:line="240" w:lineRule="auto"/>
        <w:rPr>
          <w:rFonts w:ascii="Times New Roman" w:hAnsi="Times New Roman" w:cs="Times New Roman"/>
          <w:color w:val="auto"/>
          <w:sz w:val="24"/>
          <w:szCs w:val="24"/>
        </w:rPr>
      </w:pPr>
      <w:r w:rsidRPr="00C64238">
        <w:rPr>
          <w:rFonts w:ascii="Times New Roman" w:hAnsi="Times New Roman" w:cs="Times New Roman"/>
          <w:color w:val="auto"/>
          <w:spacing w:val="2"/>
          <w:sz w:val="24"/>
          <w:szCs w:val="24"/>
        </w:rPr>
        <w:t xml:space="preserve">устанавливать </w:t>
      </w:r>
      <w:proofErr w:type="spellStart"/>
      <w:r w:rsidRPr="00C64238">
        <w:rPr>
          <w:rFonts w:ascii="Times New Roman" w:hAnsi="Times New Roman" w:cs="Times New Roman"/>
          <w:color w:val="auto"/>
          <w:spacing w:val="2"/>
          <w:sz w:val="24"/>
          <w:szCs w:val="24"/>
        </w:rPr>
        <w:t>причинно­следственные</w:t>
      </w:r>
      <w:proofErr w:type="spellEnd"/>
      <w:r w:rsidRPr="00C64238">
        <w:rPr>
          <w:rFonts w:ascii="Times New Roman" w:hAnsi="Times New Roman" w:cs="Times New Roman"/>
          <w:color w:val="auto"/>
          <w:spacing w:val="2"/>
          <w:sz w:val="24"/>
          <w:szCs w:val="24"/>
        </w:rPr>
        <w:t xml:space="preserve"> связи в изучае</w:t>
      </w:r>
      <w:r w:rsidRPr="00C64238">
        <w:rPr>
          <w:rFonts w:ascii="Times New Roman" w:hAnsi="Times New Roman" w:cs="Times New Roman"/>
          <w:color w:val="auto"/>
          <w:sz w:val="24"/>
          <w:szCs w:val="24"/>
        </w:rPr>
        <w:t>мом круге явлений;</w:t>
      </w:r>
    </w:p>
    <w:p w:rsidR="00684718" w:rsidRPr="00C64238" w:rsidRDefault="00684718" w:rsidP="00871982">
      <w:pPr>
        <w:pStyle w:val="ad"/>
        <w:numPr>
          <w:ilvl w:val="0"/>
          <w:numId w:val="12"/>
        </w:numPr>
        <w:spacing w:line="240" w:lineRule="auto"/>
        <w:rPr>
          <w:rFonts w:ascii="Times New Roman" w:hAnsi="Times New Roman" w:cs="Times New Roman"/>
          <w:color w:val="auto"/>
          <w:sz w:val="24"/>
          <w:szCs w:val="24"/>
        </w:rPr>
      </w:pPr>
      <w:r w:rsidRPr="00C64238">
        <w:rPr>
          <w:rFonts w:ascii="Times New Roman" w:hAnsi="Times New Roman" w:cs="Times New Roman"/>
          <w:color w:val="auto"/>
          <w:sz w:val="24"/>
          <w:szCs w:val="24"/>
        </w:rPr>
        <w:t>строить рассуждения в форме связи простых суждений об объекте, его строении, свойствах и связях;</w:t>
      </w:r>
    </w:p>
    <w:p w:rsidR="00684718" w:rsidRPr="00C64238" w:rsidRDefault="00684718" w:rsidP="00871982">
      <w:pPr>
        <w:pStyle w:val="ad"/>
        <w:numPr>
          <w:ilvl w:val="0"/>
          <w:numId w:val="12"/>
        </w:numPr>
        <w:spacing w:line="240" w:lineRule="auto"/>
        <w:rPr>
          <w:rFonts w:ascii="Times New Roman" w:hAnsi="Times New Roman" w:cs="Times New Roman"/>
          <w:color w:val="auto"/>
          <w:sz w:val="24"/>
          <w:szCs w:val="24"/>
        </w:rPr>
      </w:pPr>
      <w:r w:rsidRPr="00C64238">
        <w:rPr>
          <w:rFonts w:ascii="Times New Roman" w:hAnsi="Times New Roman" w:cs="Times New Roman"/>
          <w:color w:val="auto"/>
          <w:sz w:val="24"/>
          <w:szCs w:val="24"/>
        </w:rPr>
        <w:t>обобщать, т.</w:t>
      </w:r>
      <w:r w:rsidRPr="00C64238">
        <w:rPr>
          <w:rFonts w:ascii="Times New Roman" w:hAnsi="Times New Roman" w:cs="Times New Roman"/>
          <w:color w:val="auto"/>
          <w:sz w:val="24"/>
          <w:szCs w:val="24"/>
        </w:rPr>
        <w:t> </w:t>
      </w:r>
      <w:r w:rsidRPr="00C64238">
        <w:rPr>
          <w:rFonts w:ascii="Times New Roman" w:hAnsi="Times New Roman" w:cs="Times New Roman"/>
          <w:color w:val="auto"/>
          <w:sz w:val="24"/>
          <w:szCs w:val="24"/>
        </w:rPr>
        <w:t xml:space="preserve">е. осуществлять генерализацию и выведение общности для целого ряда или класса единичных </w:t>
      </w:r>
      <w:proofErr w:type="spellStart"/>
      <w:r w:rsidRPr="00C64238">
        <w:rPr>
          <w:rFonts w:ascii="Times New Roman" w:hAnsi="Times New Roman" w:cs="Times New Roman"/>
          <w:color w:val="auto"/>
          <w:sz w:val="24"/>
          <w:szCs w:val="24"/>
        </w:rPr>
        <w:t>объектов</w:t>
      </w:r>
      <w:proofErr w:type="gramStart"/>
      <w:r w:rsidRPr="00C64238">
        <w:rPr>
          <w:rFonts w:ascii="Times New Roman" w:hAnsi="Times New Roman" w:cs="Times New Roman"/>
          <w:color w:val="auto"/>
          <w:sz w:val="24"/>
          <w:szCs w:val="24"/>
        </w:rPr>
        <w:t>,н</w:t>
      </w:r>
      <w:proofErr w:type="gramEnd"/>
      <w:r w:rsidRPr="00C64238">
        <w:rPr>
          <w:rFonts w:ascii="Times New Roman" w:hAnsi="Times New Roman" w:cs="Times New Roman"/>
          <w:color w:val="auto"/>
          <w:sz w:val="24"/>
          <w:szCs w:val="24"/>
        </w:rPr>
        <w:t>а</w:t>
      </w:r>
      <w:proofErr w:type="spellEnd"/>
      <w:r w:rsidRPr="00C64238">
        <w:rPr>
          <w:rFonts w:ascii="Times New Roman" w:hAnsi="Times New Roman" w:cs="Times New Roman"/>
          <w:color w:val="auto"/>
          <w:sz w:val="24"/>
          <w:szCs w:val="24"/>
        </w:rPr>
        <w:t xml:space="preserve"> основе выделения сущностной связи;</w:t>
      </w:r>
    </w:p>
    <w:p w:rsidR="00684718" w:rsidRPr="00C64238" w:rsidRDefault="00684718" w:rsidP="00871982">
      <w:pPr>
        <w:pStyle w:val="ad"/>
        <w:numPr>
          <w:ilvl w:val="0"/>
          <w:numId w:val="12"/>
        </w:numPr>
        <w:spacing w:line="240" w:lineRule="auto"/>
        <w:rPr>
          <w:rFonts w:ascii="Times New Roman" w:hAnsi="Times New Roman" w:cs="Times New Roman"/>
          <w:color w:val="auto"/>
          <w:sz w:val="24"/>
          <w:szCs w:val="24"/>
        </w:rPr>
      </w:pPr>
      <w:r w:rsidRPr="00C64238">
        <w:rPr>
          <w:rFonts w:ascii="Times New Roman" w:hAnsi="Times New Roman" w:cs="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684718" w:rsidRPr="00C64238" w:rsidRDefault="00684718" w:rsidP="00871982">
      <w:pPr>
        <w:pStyle w:val="ad"/>
        <w:numPr>
          <w:ilvl w:val="0"/>
          <w:numId w:val="12"/>
        </w:numPr>
        <w:spacing w:line="240" w:lineRule="auto"/>
        <w:rPr>
          <w:rFonts w:ascii="Times New Roman" w:hAnsi="Times New Roman" w:cs="Times New Roman"/>
          <w:color w:val="auto"/>
          <w:sz w:val="24"/>
          <w:szCs w:val="24"/>
        </w:rPr>
      </w:pPr>
      <w:r w:rsidRPr="00C64238">
        <w:rPr>
          <w:rFonts w:ascii="Times New Roman" w:hAnsi="Times New Roman" w:cs="Times New Roman"/>
          <w:color w:val="auto"/>
          <w:sz w:val="24"/>
          <w:szCs w:val="24"/>
        </w:rPr>
        <w:t>устанавливать аналогии;</w:t>
      </w:r>
    </w:p>
    <w:p w:rsidR="00684718" w:rsidRPr="00C64238" w:rsidRDefault="00684718" w:rsidP="00871982">
      <w:pPr>
        <w:pStyle w:val="ad"/>
        <w:numPr>
          <w:ilvl w:val="0"/>
          <w:numId w:val="12"/>
        </w:numPr>
        <w:spacing w:line="240" w:lineRule="auto"/>
        <w:rPr>
          <w:rFonts w:ascii="Times New Roman" w:hAnsi="Times New Roman" w:cs="Times New Roman"/>
          <w:color w:val="auto"/>
          <w:sz w:val="24"/>
          <w:szCs w:val="24"/>
        </w:rPr>
      </w:pPr>
      <w:r w:rsidRPr="00C64238">
        <w:rPr>
          <w:rFonts w:ascii="Times New Roman" w:hAnsi="Times New Roman" w:cs="Times New Roman"/>
          <w:color w:val="auto"/>
          <w:sz w:val="24"/>
          <w:szCs w:val="24"/>
        </w:rPr>
        <w:t>владеть рядом общих приёмов решения задач.</w:t>
      </w:r>
    </w:p>
    <w:p w:rsidR="00684718" w:rsidRPr="006320D2" w:rsidRDefault="00684718" w:rsidP="00C64238">
      <w:pPr>
        <w:pStyle w:val="a3"/>
        <w:spacing w:line="240" w:lineRule="auto"/>
        <w:ind w:firstLine="454"/>
        <w:rPr>
          <w:rFonts w:ascii="Times New Roman" w:hAnsi="Times New Roman" w:cs="Times New Roman"/>
          <w:bCs/>
          <w:i/>
          <w:color w:val="auto"/>
          <w:sz w:val="24"/>
          <w:szCs w:val="24"/>
        </w:rPr>
      </w:pPr>
      <w:r w:rsidRPr="006320D2">
        <w:rPr>
          <w:rFonts w:ascii="Times New Roman" w:hAnsi="Times New Roman" w:cs="Times New Roman"/>
          <w:bCs/>
          <w:i/>
          <w:color w:val="auto"/>
          <w:sz w:val="24"/>
          <w:szCs w:val="24"/>
        </w:rPr>
        <w:t>Выпускник получит возможность научиться:</w:t>
      </w:r>
    </w:p>
    <w:p w:rsidR="00684718" w:rsidRPr="006320D2" w:rsidRDefault="00684718" w:rsidP="00871982">
      <w:pPr>
        <w:pStyle w:val="ad"/>
        <w:numPr>
          <w:ilvl w:val="0"/>
          <w:numId w:val="9"/>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осуществлять расширенный поиск информации с использованием ресурсов библиотек и сети Интернет;</w:t>
      </w:r>
    </w:p>
    <w:p w:rsidR="00684718" w:rsidRPr="006320D2" w:rsidRDefault="00684718" w:rsidP="00871982">
      <w:pPr>
        <w:pStyle w:val="ad"/>
        <w:numPr>
          <w:ilvl w:val="0"/>
          <w:numId w:val="9"/>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записывать, фиксировать информацию об окружающем мире с помощью инструментов ИКТ;</w:t>
      </w:r>
    </w:p>
    <w:p w:rsidR="00684718" w:rsidRPr="006320D2" w:rsidRDefault="00684718" w:rsidP="00871982">
      <w:pPr>
        <w:pStyle w:val="ad"/>
        <w:numPr>
          <w:ilvl w:val="0"/>
          <w:numId w:val="9"/>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создавать и преобразовывать модели и схемы для решения задач;</w:t>
      </w:r>
    </w:p>
    <w:p w:rsidR="00684718" w:rsidRPr="006320D2" w:rsidRDefault="00684718" w:rsidP="00871982">
      <w:pPr>
        <w:pStyle w:val="ad"/>
        <w:numPr>
          <w:ilvl w:val="0"/>
          <w:numId w:val="9"/>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осознанно и произвольно строить сообщения в устной и письменной форме;</w:t>
      </w:r>
    </w:p>
    <w:p w:rsidR="00684718" w:rsidRPr="006320D2" w:rsidRDefault="00684718" w:rsidP="00871982">
      <w:pPr>
        <w:pStyle w:val="ad"/>
        <w:numPr>
          <w:ilvl w:val="0"/>
          <w:numId w:val="9"/>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осуществлять выбор наиболее эффективных способов решения задач в зависимости от конкретных условий;</w:t>
      </w:r>
    </w:p>
    <w:p w:rsidR="00684718" w:rsidRPr="006320D2" w:rsidRDefault="00684718" w:rsidP="00871982">
      <w:pPr>
        <w:pStyle w:val="ad"/>
        <w:numPr>
          <w:ilvl w:val="0"/>
          <w:numId w:val="9"/>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lastRenderedPageBreak/>
        <w:t>осуществлять синтез как составление целого из частей, самостоятельно достраивая и восполняя недостающие компоненты;</w:t>
      </w:r>
    </w:p>
    <w:p w:rsidR="00684718" w:rsidRPr="006320D2" w:rsidRDefault="00684718" w:rsidP="00871982">
      <w:pPr>
        <w:pStyle w:val="ad"/>
        <w:numPr>
          <w:ilvl w:val="0"/>
          <w:numId w:val="9"/>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осуществля</w:t>
      </w:r>
      <w:r w:rsidR="00F01CF2" w:rsidRPr="006320D2">
        <w:rPr>
          <w:rFonts w:ascii="Times New Roman" w:hAnsi="Times New Roman" w:cs="Times New Roman"/>
          <w:i/>
          <w:iCs/>
          <w:color w:val="auto"/>
          <w:sz w:val="24"/>
          <w:szCs w:val="24"/>
        </w:rPr>
        <w:t xml:space="preserve">ть сравнение </w:t>
      </w:r>
      <w:r w:rsidRPr="006320D2">
        <w:rPr>
          <w:rFonts w:ascii="Times New Roman" w:hAnsi="Times New Roman" w:cs="Times New Roman"/>
          <w:i/>
          <w:iCs/>
          <w:color w:val="auto"/>
          <w:sz w:val="24"/>
          <w:szCs w:val="24"/>
        </w:rPr>
        <w:t>и классификацию, самостоятельно выбирая основания и критерии для указанных логических операций;</w:t>
      </w:r>
    </w:p>
    <w:p w:rsidR="00684718" w:rsidRPr="006320D2" w:rsidRDefault="00684718" w:rsidP="00871982">
      <w:pPr>
        <w:pStyle w:val="ad"/>
        <w:numPr>
          <w:ilvl w:val="0"/>
          <w:numId w:val="9"/>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 xml:space="preserve">строить </w:t>
      </w:r>
      <w:proofErr w:type="gramStart"/>
      <w:r w:rsidRPr="006320D2">
        <w:rPr>
          <w:rFonts w:ascii="Times New Roman" w:hAnsi="Times New Roman" w:cs="Times New Roman"/>
          <w:i/>
          <w:iCs/>
          <w:color w:val="auto"/>
          <w:sz w:val="24"/>
          <w:szCs w:val="24"/>
        </w:rPr>
        <w:t>логическое рассуждение</w:t>
      </w:r>
      <w:proofErr w:type="gramEnd"/>
      <w:r w:rsidRPr="006320D2">
        <w:rPr>
          <w:rFonts w:ascii="Times New Roman" w:hAnsi="Times New Roman" w:cs="Times New Roman"/>
          <w:i/>
          <w:iCs/>
          <w:color w:val="auto"/>
          <w:sz w:val="24"/>
          <w:szCs w:val="24"/>
        </w:rPr>
        <w:t xml:space="preserve">, включающее установление </w:t>
      </w:r>
      <w:proofErr w:type="spellStart"/>
      <w:r w:rsidRPr="006320D2">
        <w:rPr>
          <w:rFonts w:ascii="Times New Roman" w:hAnsi="Times New Roman" w:cs="Times New Roman"/>
          <w:i/>
          <w:iCs/>
          <w:color w:val="auto"/>
          <w:sz w:val="24"/>
          <w:szCs w:val="24"/>
        </w:rPr>
        <w:t>причинно­следственных</w:t>
      </w:r>
      <w:proofErr w:type="spellEnd"/>
      <w:r w:rsidRPr="006320D2">
        <w:rPr>
          <w:rFonts w:ascii="Times New Roman" w:hAnsi="Times New Roman" w:cs="Times New Roman"/>
          <w:i/>
          <w:iCs/>
          <w:color w:val="auto"/>
          <w:sz w:val="24"/>
          <w:szCs w:val="24"/>
        </w:rPr>
        <w:t xml:space="preserve"> связей;</w:t>
      </w:r>
    </w:p>
    <w:p w:rsidR="00684718" w:rsidRPr="006320D2" w:rsidRDefault="00684718" w:rsidP="00871982">
      <w:pPr>
        <w:pStyle w:val="ad"/>
        <w:numPr>
          <w:ilvl w:val="0"/>
          <w:numId w:val="9"/>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pacing w:val="2"/>
          <w:sz w:val="24"/>
          <w:szCs w:val="24"/>
        </w:rPr>
        <w:t xml:space="preserve">произвольно и осознанно владеть общими приёмами </w:t>
      </w:r>
      <w:r w:rsidRPr="006320D2">
        <w:rPr>
          <w:rFonts w:ascii="Times New Roman" w:hAnsi="Times New Roman" w:cs="Times New Roman"/>
          <w:i/>
          <w:iCs/>
          <w:color w:val="auto"/>
          <w:sz w:val="24"/>
          <w:szCs w:val="24"/>
        </w:rPr>
        <w:t>решения задач.</w:t>
      </w:r>
    </w:p>
    <w:p w:rsidR="00684718" w:rsidRPr="006320D2" w:rsidRDefault="00684718" w:rsidP="00C64238">
      <w:pPr>
        <w:pStyle w:val="41"/>
        <w:spacing w:before="0" w:after="0" w:line="240" w:lineRule="auto"/>
        <w:ind w:firstLine="454"/>
        <w:jc w:val="both"/>
        <w:rPr>
          <w:rFonts w:ascii="Times New Roman" w:hAnsi="Times New Roman" w:cs="Times New Roman"/>
          <w:b/>
          <w:bCs/>
          <w:i w:val="0"/>
          <w:iCs w:val="0"/>
          <w:color w:val="auto"/>
          <w:sz w:val="24"/>
          <w:szCs w:val="24"/>
        </w:rPr>
      </w:pPr>
      <w:r w:rsidRPr="006320D2">
        <w:rPr>
          <w:rFonts w:ascii="Times New Roman" w:hAnsi="Times New Roman" w:cs="Times New Roman"/>
          <w:b/>
          <w:bCs/>
          <w:i w:val="0"/>
          <w:iCs w:val="0"/>
          <w:color w:val="auto"/>
          <w:sz w:val="24"/>
          <w:szCs w:val="24"/>
        </w:rPr>
        <w:t>Коммуникативные универсальные учебные действия</w:t>
      </w:r>
    </w:p>
    <w:p w:rsidR="00684718" w:rsidRPr="00C64238" w:rsidRDefault="00684718" w:rsidP="00C64238">
      <w:pPr>
        <w:pStyle w:val="a3"/>
        <w:spacing w:line="240" w:lineRule="auto"/>
        <w:ind w:firstLine="454"/>
        <w:rPr>
          <w:rFonts w:ascii="Times New Roman" w:hAnsi="Times New Roman" w:cs="Times New Roman"/>
          <w:bCs/>
          <w:color w:val="auto"/>
          <w:sz w:val="24"/>
          <w:szCs w:val="24"/>
        </w:rPr>
      </w:pPr>
      <w:r w:rsidRPr="00C64238">
        <w:rPr>
          <w:rFonts w:ascii="Times New Roman" w:hAnsi="Times New Roman" w:cs="Times New Roman"/>
          <w:bCs/>
          <w:color w:val="auto"/>
          <w:sz w:val="24"/>
          <w:szCs w:val="24"/>
        </w:rPr>
        <w:t>Выпускник научится:</w:t>
      </w:r>
    </w:p>
    <w:p w:rsidR="00684718" w:rsidRPr="00C64238" w:rsidRDefault="00684718" w:rsidP="00871982">
      <w:pPr>
        <w:pStyle w:val="ad"/>
        <w:numPr>
          <w:ilvl w:val="0"/>
          <w:numId w:val="10"/>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pacing w:val="2"/>
          <w:sz w:val="24"/>
          <w:szCs w:val="24"/>
        </w:rPr>
        <w:t>адекватно использовать коммуникативные, прежде все</w:t>
      </w:r>
      <w:r w:rsidRPr="00C64238">
        <w:rPr>
          <w:rFonts w:ascii="Times New Roman" w:hAnsi="Times New Roman" w:cs="Times New Roman"/>
          <w:color w:val="auto"/>
          <w:sz w:val="24"/>
          <w:szCs w:val="24"/>
        </w:rPr>
        <w:t xml:space="preserve">го </w:t>
      </w:r>
      <w:r w:rsidRPr="00C64238">
        <w:rPr>
          <w:rFonts w:ascii="Times New Roman" w:hAnsi="Times New Roman" w:cs="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C64238">
        <w:rPr>
          <w:rFonts w:ascii="Times New Roman" w:hAnsi="Times New Roman" w:cs="Times New Roman"/>
          <w:color w:val="auto"/>
          <w:spacing w:val="2"/>
          <w:sz w:val="24"/>
          <w:szCs w:val="24"/>
        </w:rPr>
        <w:t xml:space="preserve">ле сопровождая его аудиовизуальной поддержкой), владеть </w:t>
      </w:r>
      <w:r w:rsidRPr="00C64238">
        <w:rPr>
          <w:rFonts w:ascii="Times New Roman" w:hAnsi="Times New Roman" w:cs="Times New Roman"/>
          <w:color w:val="auto"/>
          <w:sz w:val="24"/>
          <w:szCs w:val="24"/>
        </w:rPr>
        <w:t xml:space="preserve">диалогической формой коммуникации, </w:t>
      </w:r>
      <w:proofErr w:type="gramStart"/>
      <w:r w:rsidRPr="00C64238">
        <w:rPr>
          <w:rFonts w:ascii="Times New Roman" w:hAnsi="Times New Roman" w:cs="Times New Roman"/>
          <w:color w:val="auto"/>
          <w:sz w:val="24"/>
          <w:szCs w:val="24"/>
        </w:rPr>
        <w:t>используя</w:t>
      </w:r>
      <w:proofErr w:type="gramEnd"/>
      <w:r w:rsidRPr="00C64238">
        <w:rPr>
          <w:rFonts w:ascii="Times New Roman" w:hAnsi="Times New Roman" w:cs="Times New Roman"/>
          <w:color w:val="auto"/>
          <w:sz w:val="24"/>
          <w:szCs w:val="24"/>
        </w:rPr>
        <w:t xml:space="preserve"> в том чис</w:t>
      </w:r>
      <w:r w:rsidRPr="00C64238">
        <w:rPr>
          <w:rFonts w:ascii="Times New Roman" w:hAnsi="Times New Roman" w:cs="Times New Roman"/>
          <w:color w:val="auto"/>
          <w:spacing w:val="2"/>
          <w:sz w:val="24"/>
          <w:szCs w:val="24"/>
        </w:rPr>
        <w:t>ле средства и инструменты ИКТ и дистанционного обще</w:t>
      </w:r>
      <w:r w:rsidRPr="00C64238">
        <w:rPr>
          <w:rFonts w:ascii="Times New Roman" w:hAnsi="Times New Roman" w:cs="Times New Roman"/>
          <w:color w:val="auto"/>
          <w:sz w:val="24"/>
          <w:szCs w:val="24"/>
        </w:rPr>
        <w:t>ния;</w:t>
      </w:r>
    </w:p>
    <w:p w:rsidR="00684718" w:rsidRPr="00C64238" w:rsidRDefault="00684718" w:rsidP="00871982">
      <w:pPr>
        <w:pStyle w:val="ad"/>
        <w:numPr>
          <w:ilvl w:val="0"/>
          <w:numId w:val="10"/>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C64238">
        <w:rPr>
          <w:rFonts w:ascii="Times New Roman" w:hAnsi="Times New Roman" w:cs="Times New Roman"/>
          <w:color w:val="auto"/>
          <w:sz w:val="24"/>
          <w:szCs w:val="24"/>
        </w:rPr>
        <w:t>собственной</w:t>
      </w:r>
      <w:proofErr w:type="gramEnd"/>
      <w:r w:rsidRPr="00C64238">
        <w:rPr>
          <w:rFonts w:ascii="Times New Roman" w:hAnsi="Times New Roman" w:cs="Times New Roman"/>
          <w:color w:val="auto"/>
          <w:sz w:val="24"/>
          <w:szCs w:val="24"/>
        </w:rPr>
        <w:t>, и ориентироваться на позицию партнёра в общении и взаимодействии;</w:t>
      </w:r>
    </w:p>
    <w:p w:rsidR="00684718" w:rsidRPr="00C64238" w:rsidRDefault="00684718" w:rsidP="00871982">
      <w:pPr>
        <w:pStyle w:val="ad"/>
        <w:numPr>
          <w:ilvl w:val="0"/>
          <w:numId w:val="10"/>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z w:val="24"/>
          <w:szCs w:val="24"/>
        </w:rPr>
        <w:t>учитывать разные мнения и стремиться к координации различных позиций в сотрудничестве;</w:t>
      </w:r>
    </w:p>
    <w:p w:rsidR="00684718" w:rsidRPr="00C64238" w:rsidRDefault="00684718" w:rsidP="00871982">
      <w:pPr>
        <w:pStyle w:val="ad"/>
        <w:numPr>
          <w:ilvl w:val="0"/>
          <w:numId w:val="10"/>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z w:val="24"/>
          <w:szCs w:val="24"/>
        </w:rPr>
        <w:t>формулировать собственное мнение и позицию;</w:t>
      </w:r>
    </w:p>
    <w:p w:rsidR="00684718" w:rsidRPr="00C64238" w:rsidRDefault="00684718" w:rsidP="00871982">
      <w:pPr>
        <w:pStyle w:val="ad"/>
        <w:numPr>
          <w:ilvl w:val="0"/>
          <w:numId w:val="10"/>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pacing w:val="2"/>
          <w:sz w:val="24"/>
          <w:szCs w:val="24"/>
        </w:rPr>
        <w:t>договариваться и приходить к общему решению в со</w:t>
      </w:r>
      <w:r w:rsidRPr="00C64238">
        <w:rPr>
          <w:rFonts w:ascii="Times New Roman" w:hAnsi="Times New Roman" w:cs="Times New Roman"/>
          <w:color w:val="auto"/>
          <w:sz w:val="24"/>
          <w:szCs w:val="24"/>
        </w:rPr>
        <w:t>вместной деятельности, в том числе в ситуации столкновения интересов;</w:t>
      </w:r>
    </w:p>
    <w:p w:rsidR="00684718" w:rsidRPr="00C64238" w:rsidRDefault="00684718" w:rsidP="00871982">
      <w:pPr>
        <w:pStyle w:val="ad"/>
        <w:numPr>
          <w:ilvl w:val="0"/>
          <w:numId w:val="10"/>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z w:val="24"/>
          <w:szCs w:val="24"/>
        </w:rPr>
        <w:t>строить понятные для партнёра высказывания, учитывающие, что партнёр знает и видит, а что нет;</w:t>
      </w:r>
    </w:p>
    <w:p w:rsidR="00684718" w:rsidRPr="00C64238" w:rsidRDefault="00684718" w:rsidP="00871982">
      <w:pPr>
        <w:pStyle w:val="ad"/>
        <w:numPr>
          <w:ilvl w:val="0"/>
          <w:numId w:val="10"/>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z w:val="24"/>
          <w:szCs w:val="24"/>
        </w:rPr>
        <w:t>задавать вопросы;</w:t>
      </w:r>
    </w:p>
    <w:p w:rsidR="00684718" w:rsidRPr="00C64238" w:rsidRDefault="00684718" w:rsidP="00871982">
      <w:pPr>
        <w:pStyle w:val="ad"/>
        <w:numPr>
          <w:ilvl w:val="0"/>
          <w:numId w:val="10"/>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z w:val="24"/>
          <w:szCs w:val="24"/>
        </w:rPr>
        <w:t>контролировать действия партнёра;</w:t>
      </w:r>
    </w:p>
    <w:p w:rsidR="00684718" w:rsidRPr="00C64238" w:rsidRDefault="00684718" w:rsidP="00871982">
      <w:pPr>
        <w:pStyle w:val="ad"/>
        <w:numPr>
          <w:ilvl w:val="0"/>
          <w:numId w:val="10"/>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z w:val="24"/>
          <w:szCs w:val="24"/>
        </w:rPr>
        <w:t>использовать речь для регуляции своего действия;</w:t>
      </w:r>
    </w:p>
    <w:p w:rsidR="00684718" w:rsidRPr="00C64238" w:rsidRDefault="00684718" w:rsidP="00871982">
      <w:pPr>
        <w:pStyle w:val="ad"/>
        <w:numPr>
          <w:ilvl w:val="0"/>
          <w:numId w:val="10"/>
        </w:numPr>
        <w:spacing w:line="240" w:lineRule="auto"/>
        <w:ind w:left="0"/>
        <w:rPr>
          <w:rFonts w:ascii="Times New Roman" w:hAnsi="Times New Roman" w:cs="Times New Roman"/>
          <w:color w:val="auto"/>
          <w:sz w:val="24"/>
          <w:szCs w:val="24"/>
        </w:rPr>
      </w:pPr>
      <w:r w:rsidRPr="00C64238">
        <w:rPr>
          <w:rFonts w:ascii="Times New Roman" w:hAnsi="Times New Roman" w:cs="Times New Roman"/>
          <w:color w:val="auto"/>
          <w:spacing w:val="2"/>
          <w:sz w:val="24"/>
          <w:szCs w:val="24"/>
        </w:rPr>
        <w:t xml:space="preserve">адекватно использовать речевые средства для решения </w:t>
      </w:r>
      <w:r w:rsidRPr="00C64238">
        <w:rPr>
          <w:rFonts w:ascii="Times New Roman" w:hAnsi="Times New Roman" w:cs="Times New Roman"/>
          <w:color w:val="auto"/>
          <w:sz w:val="24"/>
          <w:szCs w:val="24"/>
        </w:rPr>
        <w:t>различных коммуникативных задач, строить монологическое высказывание, владеть диалогической формой речи.</w:t>
      </w:r>
    </w:p>
    <w:p w:rsidR="00684718" w:rsidRPr="006320D2" w:rsidRDefault="00684718" w:rsidP="00C64238">
      <w:pPr>
        <w:pStyle w:val="a3"/>
        <w:spacing w:line="240" w:lineRule="auto"/>
        <w:ind w:firstLine="454"/>
        <w:rPr>
          <w:rFonts w:ascii="Times New Roman" w:hAnsi="Times New Roman" w:cs="Times New Roman"/>
          <w:bCs/>
          <w:i/>
          <w:color w:val="auto"/>
          <w:sz w:val="24"/>
          <w:szCs w:val="24"/>
        </w:rPr>
      </w:pPr>
      <w:r w:rsidRPr="006320D2">
        <w:rPr>
          <w:rFonts w:ascii="Times New Roman" w:hAnsi="Times New Roman" w:cs="Times New Roman"/>
          <w:bCs/>
          <w:i/>
          <w:color w:val="auto"/>
          <w:sz w:val="24"/>
          <w:szCs w:val="24"/>
        </w:rPr>
        <w:t>Выпускник получит возможность научиться:</w:t>
      </w:r>
    </w:p>
    <w:p w:rsidR="00684718" w:rsidRPr="006320D2" w:rsidRDefault="00684718" w:rsidP="00871982">
      <w:pPr>
        <w:pStyle w:val="ad"/>
        <w:numPr>
          <w:ilvl w:val="0"/>
          <w:numId w:val="11"/>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pacing w:val="2"/>
          <w:sz w:val="24"/>
          <w:szCs w:val="24"/>
        </w:rPr>
        <w:t>учитывать и координировать в сотрудничестве по</w:t>
      </w:r>
      <w:r w:rsidRPr="006320D2">
        <w:rPr>
          <w:rFonts w:ascii="Times New Roman" w:hAnsi="Times New Roman" w:cs="Times New Roman"/>
          <w:i/>
          <w:iCs/>
          <w:color w:val="auto"/>
          <w:sz w:val="24"/>
          <w:szCs w:val="24"/>
        </w:rPr>
        <w:t xml:space="preserve">зиции других людей, отличные </w:t>
      </w:r>
      <w:proofErr w:type="gramStart"/>
      <w:r w:rsidRPr="006320D2">
        <w:rPr>
          <w:rFonts w:ascii="Times New Roman" w:hAnsi="Times New Roman" w:cs="Times New Roman"/>
          <w:i/>
          <w:iCs/>
          <w:color w:val="auto"/>
          <w:sz w:val="24"/>
          <w:szCs w:val="24"/>
        </w:rPr>
        <w:t>от</w:t>
      </w:r>
      <w:proofErr w:type="gramEnd"/>
      <w:r w:rsidRPr="006320D2">
        <w:rPr>
          <w:rFonts w:ascii="Times New Roman" w:hAnsi="Times New Roman" w:cs="Times New Roman"/>
          <w:i/>
          <w:iCs/>
          <w:color w:val="auto"/>
          <w:sz w:val="24"/>
          <w:szCs w:val="24"/>
        </w:rPr>
        <w:t xml:space="preserve"> собственной;</w:t>
      </w:r>
    </w:p>
    <w:p w:rsidR="00684718" w:rsidRPr="006320D2" w:rsidRDefault="00684718" w:rsidP="00871982">
      <w:pPr>
        <w:pStyle w:val="ad"/>
        <w:numPr>
          <w:ilvl w:val="0"/>
          <w:numId w:val="11"/>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учитывать разные мнения и интересы и обосновывать собственную позицию;</w:t>
      </w:r>
    </w:p>
    <w:p w:rsidR="00684718" w:rsidRPr="006320D2" w:rsidRDefault="00684718" w:rsidP="00871982">
      <w:pPr>
        <w:pStyle w:val="ad"/>
        <w:numPr>
          <w:ilvl w:val="0"/>
          <w:numId w:val="11"/>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понимать относительность мнений и подходов к решению проблемы;</w:t>
      </w:r>
    </w:p>
    <w:p w:rsidR="00684718" w:rsidRPr="006320D2" w:rsidRDefault="00684718" w:rsidP="00871982">
      <w:pPr>
        <w:pStyle w:val="ad"/>
        <w:numPr>
          <w:ilvl w:val="0"/>
          <w:numId w:val="11"/>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84718" w:rsidRPr="006320D2" w:rsidRDefault="00684718" w:rsidP="00871982">
      <w:pPr>
        <w:pStyle w:val="ad"/>
        <w:numPr>
          <w:ilvl w:val="0"/>
          <w:numId w:val="11"/>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продуктивно содействовать разрешению конфликтов на основе учёта интересов и позиций всех участников;</w:t>
      </w:r>
    </w:p>
    <w:p w:rsidR="00684718" w:rsidRPr="006320D2" w:rsidRDefault="00684718" w:rsidP="00871982">
      <w:pPr>
        <w:pStyle w:val="ad"/>
        <w:numPr>
          <w:ilvl w:val="0"/>
          <w:numId w:val="11"/>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84718" w:rsidRPr="006320D2" w:rsidRDefault="00684718" w:rsidP="00871982">
      <w:pPr>
        <w:pStyle w:val="ad"/>
        <w:numPr>
          <w:ilvl w:val="0"/>
          <w:numId w:val="11"/>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задавать вопросы, необходимые для организации собственной деятельности и сотрудничества с партнёром;</w:t>
      </w:r>
    </w:p>
    <w:p w:rsidR="00684718" w:rsidRPr="006320D2" w:rsidRDefault="00684718" w:rsidP="00871982">
      <w:pPr>
        <w:pStyle w:val="ad"/>
        <w:numPr>
          <w:ilvl w:val="0"/>
          <w:numId w:val="11"/>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осуществлять взаимный контроль и оказывать в сотрудничестве необходимую взаимопомощь;</w:t>
      </w:r>
    </w:p>
    <w:p w:rsidR="00684718" w:rsidRPr="006320D2" w:rsidRDefault="00684718" w:rsidP="00871982">
      <w:pPr>
        <w:pStyle w:val="ad"/>
        <w:numPr>
          <w:ilvl w:val="0"/>
          <w:numId w:val="11"/>
        </w:numPr>
        <w:spacing w:line="240" w:lineRule="auto"/>
        <w:ind w:left="0"/>
        <w:rPr>
          <w:rFonts w:ascii="Times New Roman" w:hAnsi="Times New Roman" w:cs="Times New Roman"/>
          <w:i/>
          <w:color w:val="auto"/>
          <w:sz w:val="24"/>
          <w:szCs w:val="24"/>
        </w:rPr>
      </w:pPr>
      <w:r w:rsidRPr="006320D2">
        <w:rPr>
          <w:rFonts w:ascii="Times New Roman" w:hAnsi="Times New Roman" w:cs="Times New Roman"/>
          <w:i/>
          <w:iCs/>
          <w:color w:val="auto"/>
          <w:sz w:val="24"/>
          <w:szCs w:val="24"/>
        </w:rPr>
        <w:t>адекватно использовать речевые средства для эффективного решения разнообразных коммуникативных задач,</w:t>
      </w:r>
      <w:r w:rsidR="00F01CF2" w:rsidRPr="006320D2">
        <w:rPr>
          <w:rFonts w:ascii="Times New Roman" w:hAnsi="Times New Roman" w:cs="Times New Roman"/>
          <w:i/>
          <w:iCs/>
          <w:color w:val="auto"/>
          <w:sz w:val="24"/>
          <w:szCs w:val="24"/>
        </w:rPr>
        <w:t xml:space="preserve"> </w:t>
      </w:r>
      <w:r w:rsidRPr="006320D2">
        <w:rPr>
          <w:rFonts w:ascii="Times New Roman" w:hAnsi="Times New Roman" w:cs="Times New Roman"/>
          <w:i/>
          <w:iCs/>
          <w:color w:val="auto"/>
          <w:sz w:val="24"/>
          <w:szCs w:val="24"/>
        </w:rPr>
        <w:t>планирования и регуляции своей деятельности</w:t>
      </w:r>
      <w:r w:rsidRPr="006320D2">
        <w:rPr>
          <w:rFonts w:ascii="Times New Roman" w:hAnsi="Times New Roman" w:cs="Times New Roman"/>
          <w:i/>
          <w:color w:val="auto"/>
          <w:sz w:val="24"/>
          <w:szCs w:val="24"/>
        </w:rPr>
        <w:t>.</w:t>
      </w:r>
    </w:p>
    <w:p w:rsidR="00F01CF2" w:rsidRPr="006320D2" w:rsidRDefault="00F01CF2" w:rsidP="000640B5">
      <w:pPr>
        <w:pStyle w:val="ad"/>
        <w:spacing w:line="360" w:lineRule="auto"/>
        <w:ind w:firstLine="0"/>
        <w:rPr>
          <w:rFonts w:ascii="Times New Roman" w:hAnsi="Times New Roman" w:cs="Times New Roman"/>
          <w:i/>
          <w:color w:val="auto"/>
          <w:sz w:val="24"/>
          <w:szCs w:val="24"/>
        </w:rPr>
      </w:pPr>
    </w:p>
    <w:p w:rsidR="00684718" w:rsidRPr="006320D2" w:rsidRDefault="00684718" w:rsidP="000640B5">
      <w:pPr>
        <w:pStyle w:val="aff"/>
        <w:numPr>
          <w:ilvl w:val="3"/>
          <w:numId w:val="2"/>
        </w:numPr>
        <w:spacing w:line="240" w:lineRule="auto"/>
        <w:ind w:left="0" w:firstLine="0"/>
        <w:rPr>
          <w:sz w:val="24"/>
          <w:szCs w:val="24"/>
        </w:rPr>
      </w:pPr>
      <w:bookmarkStart w:id="16" w:name="_Toc288394059"/>
      <w:bookmarkStart w:id="17" w:name="_Toc288410526"/>
      <w:bookmarkStart w:id="18" w:name="_Toc288410655"/>
      <w:bookmarkStart w:id="19" w:name="_Toc294246070"/>
      <w:r w:rsidRPr="006320D2">
        <w:rPr>
          <w:sz w:val="24"/>
          <w:szCs w:val="24"/>
        </w:rPr>
        <w:t>Чтение. Работа с текстом</w:t>
      </w:r>
      <w:r w:rsidR="00F01CF2" w:rsidRPr="006320D2">
        <w:rPr>
          <w:sz w:val="24"/>
          <w:szCs w:val="24"/>
        </w:rPr>
        <w:t xml:space="preserve"> </w:t>
      </w:r>
      <w:r w:rsidRPr="006320D2">
        <w:rPr>
          <w:sz w:val="24"/>
          <w:szCs w:val="24"/>
        </w:rPr>
        <w:t>(</w:t>
      </w:r>
      <w:proofErr w:type="spellStart"/>
      <w:r w:rsidRPr="006320D2">
        <w:rPr>
          <w:sz w:val="24"/>
          <w:szCs w:val="24"/>
        </w:rPr>
        <w:t>метапредметные</w:t>
      </w:r>
      <w:proofErr w:type="spellEnd"/>
      <w:r w:rsidRPr="006320D2">
        <w:rPr>
          <w:sz w:val="24"/>
          <w:szCs w:val="24"/>
        </w:rPr>
        <w:t xml:space="preserve"> результаты)</w:t>
      </w:r>
      <w:bookmarkEnd w:id="16"/>
      <w:bookmarkEnd w:id="17"/>
      <w:bookmarkEnd w:id="18"/>
      <w:bookmarkEnd w:id="19"/>
    </w:p>
    <w:p w:rsidR="00684718" w:rsidRPr="000640B5" w:rsidRDefault="00684718" w:rsidP="000640B5">
      <w:pPr>
        <w:tabs>
          <w:tab w:val="left" w:pos="142"/>
          <w:tab w:val="left" w:leader="dot" w:pos="624"/>
        </w:tabs>
        <w:ind w:firstLine="709"/>
        <w:jc w:val="both"/>
        <w:rPr>
          <w:rStyle w:val="Zag11"/>
          <w:rFonts w:eastAsia="@Arial Unicode MS"/>
        </w:rPr>
      </w:pPr>
      <w:r w:rsidRPr="000640B5">
        <w:rPr>
          <w:spacing w:val="-3"/>
        </w:rPr>
        <w:t xml:space="preserve">В результате изучения </w:t>
      </w:r>
      <w:r w:rsidRPr="000640B5">
        <w:rPr>
          <w:bCs/>
          <w:spacing w:val="-3"/>
        </w:rPr>
        <w:t>всех без исключения учебных пред</w:t>
      </w:r>
      <w:r w:rsidRPr="000640B5">
        <w:rPr>
          <w:bCs/>
        </w:rPr>
        <w:t xml:space="preserve">метов </w:t>
      </w:r>
      <w:r w:rsidRPr="000640B5">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0640B5">
        <w:t>научно­познавательных</w:t>
      </w:r>
      <w:proofErr w:type="spellEnd"/>
      <w:r w:rsidRPr="000640B5">
        <w:t xml:space="preserve"> текстов, инструкций. </w:t>
      </w:r>
      <w:r w:rsidRPr="000640B5">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84718" w:rsidRPr="000640B5" w:rsidRDefault="00684718" w:rsidP="000640B5">
      <w:pPr>
        <w:tabs>
          <w:tab w:val="left" w:pos="142"/>
          <w:tab w:val="left" w:leader="dot" w:pos="624"/>
        </w:tabs>
        <w:ind w:firstLine="709"/>
        <w:jc w:val="both"/>
        <w:rPr>
          <w:rStyle w:val="Zag11"/>
          <w:rFonts w:eastAsia="@Arial Unicode MS"/>
        </w:rPr>
      </w:pPr>
      <w:r w:rsidRPr="000640B5">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84718" w:rsidRPr="000640B5" w:rsidRDefault="00684718" w:rsidP="000640B5">
      <w:pPr>
        <w:pStyle w:val="Zag3"/>
        <w:tabs>
          <w:tab w:val="left" w:pos="142"/>
          <w:tab w:val="left" w:leader="dot" w:pos="624"/>
        </w:tabs>
        <w:spacing w:after="0" w:line="240" w:lineRule="auto"/>
        <w:ind w:firstLine="709"/>
        <w:jc w:val="both"/>
        <w:rPr>
          <w:rFonts w:eastAsia="@Arial Unicode MS"/>
          <w:i w:val="0"/>
          <w:iCs w:val="0"/>
          <w:color w:val="auto"/>
          <w:lang w:val="ru-RU"/>
        </w:rPr>
      </w:pPr>
      <w:r w:rsidRPr="000640B5">
        <w:rPr>
          <w:rStyle w:val="Zag11"/>
          <w:rFonts w:eastAsia="@Arial Unicode MS"/>
          <w:i w:val="0"/>
          <w:iCs w:val="0"/>
          <w:color w:val="auto"/>
          <w:lang w:val="ru-RU"/>
        </w:rPr>
        <w:t xml:space="preserve">Выпускники получат возможность научиться </w:t>
      </w:r>
      <w:proofErr w:type="gramStart"/>
      <w:r w:rsidRPr="000640B5">
        <w:rPr>
          <w:rStyle w:val="Zag11"/>
          <w:rFonts w:eastAsia="@Arial Unicode MS"/>
          <w:i w:val="0"/>
          <w:iCs w:val="0"/>
          <w:color w:val="auto"/>
          <w:lang w:val="ru-RU"/>
        </w:rPr>
        <w:t>самостоятельно</w:t>
      </w:r>
      <w:proofErr w:type="gramEnd"/>
      <w:r w:rsidRPr="000640B5">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84718" w:rsidRPr="006320D2" w:rsidRDefault="00684718" w:rsidP="000640B5">
      <w:pPr>
        <w:pStyle w:val="41"/>
        <w:spacing w:before="0" w:after="0" w:line="240" w:lineRule="auto"/>
        <w:ind w:firstLine="454"/>
        <w:jc w:val="both"/>
        <w:rPr>
          <w:rFonts w:ascii="Times New Roman" w:hAnsi="Times New Roman" w:cs="Times New Roman"/>
          <w:b/>
          <w:bCs/>
          <w:i w:val="0"/>
          <w:iCs w:val="0"/>
          <w:color w:val="auto"/>
          <w:sz w:val="24"/>
          <w:szCs w:val="24"/>
        </w:rPr>
      </w:pPr>
      <w:r w:rsidRPr="006320D2">
        <w:rPr>
          <w:rFonts w:ascii="Times New Roman" w:hAnsi="Times New Roman" w:cs="Times New Roman"/>
          <w:b/>
          <w:bCs/>
          <w:i w:val="0"/>
          <w:iCs w:val="0"/>
          <w:color w:val="auto"/>
          <w:sz w:val="24"/>
          <w:szCs w:val="24"/>
        </w:rPr>
        <w:t xml:space="preserve">Работа с текстом: поиск информации и понимание </w:t>
      </w:r>
      <w:proofErr w:type="gramStart"/>
      <w:r w:rsidRPr="006320D2">
        <w:rPr>
          <w:rFonts w:ascii="Times New Roman" w:hAnsi="Times New Roman" w:cs="Times New Roman"/>
          <w:b/>
          <w:bCs/>
          <w:i w:val="0"/>
          <w:iCs w:val="0"/>
          <w:color w:val="auto"/>
          <w:sz w:val="24"/>
          <w:szCs w:val="24"/>
        </w:rPr>
        <w:t>прочитанного</w:t>
      </w:r>
      <w:proofErr w:type="gramEnd"/>
    </w:p>
    <w:p w:rsidR="00684718" w:rsidRPr="000640B5" w:rsidRDefault="00684718" w:rsidP="000640B5">
      <w:pPr>
        <w:pStyle w:val="a3"/>
        <w:spacing w:line="240" w:lineRule="auto"/>
        <w:ind w:firstLine="454"/>
        <w:rPr>
          <w:rFonts w:ascii="Times New Roman" w:hAnsi="Times New Roman" w:cs="Times New Roman"/>
          <w:bCs/>
          <w:color w:val="auto"/>
          <w:sz w:val="24"/>
          <w:szCs w:val="24"/>
        </w:rPr>
      </w:pPr>
      <w:r w:rsidRPr="000640B5">
        <w:rPr>
          <w:rFonts w:ascii="Times New Roman" w:hAnsi="Times New Roman" w:cs="Times New Roman"/>
          <w:bCs/>
          <w:color w:val="auto"/>
          <w:sz w:val="24"/>
          <w:szCs w:val="24"/>
        </w:rPr>
        <w:t>Выпускник научится:</w:t>
      </w:r>
    </w:p>
    <w:p w:rsidR="00684718" w:rsidRPr="000640B5" w:rsidRDefault="00684718" w:rsidP="00871982">
      <w:pPr>
        <w:pStyle w:val="ad"/>
        <w:numPr>
          <w:ilvl w:val="0"/>
          <w:numId w:val="13"/>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z w:val="24"/>
          <w:szCs w:val="24"/>
        </w:rPr>
        <w:t>находить в тексте конкретные сведения, факты, заданные в явном виде;</w:t>
      </w:r>
    </w:p>
    <w:p w:rsidR="00684718" w:rsidRPr="000640B5" w:rsidRDefault="00684718" w:rsidP="00871982">
      <w:pPr>
        <w:pStyle w:val="ad"/>
        <w:numPr>
          <w:ilvl w:val="0"/>
          <w:numId w:val="13"/>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z w:val="24"/>
          <w:szCs w:val="24"/>
        </w:rPr>
        <w:t>определять тему и главную мысль текста;</w:t>
      </w:r>
    </w:p>
    <w:p w:rsidR="00684718" w:rsidRPr="000640B5" w:rsidRDefault="00684718" w:rsidP="00871982">
      <w:pPr>
        <w:pStyle w:val="ad"/>
        <w:numPr>
          <w:ilvl w:val="0"/>
          <w:numId w:val="13"/>
        </w:numPr>
        <w:spacing w:line="240" w:lineRule="auto"/>
        <w:ind w:left="0"/>
        <w:rPr>
          <w:rFonts w:ascii="Times New Roman" w:hAnsi="Times New Roman" w:cs="Times New Roman"/>
          <w:color w:val="auto"/>
          <w:spacing w:val="-4"/>
          <w:sz w:val="24"/>
          <w:szCs w:val="24"/>
        </w:rPr>
      </w:pPr>
      <w:r w:rsidRPr="000640B5">
        <w:rPr>
          <w:rFonts w:ascii="Times New Roman" w:hAnsi="Times New Roman" w:cs="Times New Roman"/>
          <w:color w:val="auto"/>
          <w:spacing w:val="-4"/>
          <w:sz w:val="24"/>
          <w:szCs w:val="24"/>
        </w:rPr>
        <w:t>делить тексты на смысловые части, составлять план текста;</w:t>
      </w:r>
    </w:p>
    <w:p w:rsidR="00684718" w:rsidRPr="000640B5" w:rsidRDefault="00684718" w:rsidP="00871982">
      <w:pPr>
        <w:pStyle w:val="ad"/>
        <w:numPr>
          <w:ilvl w:val="0"/>
          <w:numId w:val="13"/>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pacing w:val="2"/>
          <w:sz w:val="24"/>
          <w:szCs w:val="24"/>
        </w:rPr>
        <w:t>вычленять содержащиеся в тексте основные события и</w:t>
      </w:r>
      <w:r w:rsidRPr="000640B5">
        <w:rPr>
          <w:rFonts w:ascii="Times New Roman" w:hAnsi="Times New Roman" w:cs="Times New Roman"/>
          <w:color w:val="auto"/>
          <w:spacing w:val="2"/>
          <w:sz w:val="24"/>
          <w:szCs w:val="24"/>
        </w:rPr>
        <w:br/>
      </w:r>
      <w:r w:rsidRPr="000640B5">
        <w:rPr>
          <w:rFonts w:ascii="Times New Roman" w:hAnsi="Times New Roman" w:cs="Times New Roman"/>
          <w:color w:val="auto"/>
          <w:spacing w:val="-2"/>
          <w:sz w:val="24"/>
          <w:szCs w:val="24"/>
        </w:rPr>
        <w:t>ус</w:t>
      </w:r>
      <w:r w:rsidRPr="000640B5">
        <w:rPr>
          <w:rFonts w:ascii="Times New Roman" w:hAnsi="Times New Roman" w:cs="Times New Roman"/>
          <w:color w:val="auto"/>
          <w:spacing w:val="2"/>
          <w:sz w:val="24"/>
          <w:szCs w:val="24"/>
        </w:rPr>
        <w:t>танавливать их последовательность; упорядочивать инфор</w:t>
      </w:r>
      <w:r w:rsidRPr="000640B5">
        <w:rPr>
          <w:rFonts w:ascii="Times New Roman" w:hAnsi="Times New Roman" w:cs="Times New Roman"/>
          <w:color w:val="auto"/>
          <w:sz w:val="24"/>
          <w:szCs w:val="24"/>
        </w:rPr>
        <w:t>мацию по заданному основанию;</w:t>
      </w:r>
    </w:p>
    <w:p w:rsidR="00684718" w:rsidRPr="000640B5" w:rsidRDefault="00684718" w:rsidP="00871982">
      <w:pPr>
        <w:pStyle w:val="ad"/>
        <w:numPr>
          <w:ilvl w:val="0"/>
          <w:numId w:val="13"/>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pacing w:val="2"/>
          <w:sz w:val="24"/>
          <w:szCs w:val="24"/>
        </w:rPr>
        <w:t xml:space="preserve">сравнивать между собой объекты, описанные в тексте, </w:t>
      </w:r>
      <w:r w:rsidRPr="000640B5">
        <w:rPr>
          <w:rFonts w:ascii="Times New Roman" w:hAnsi="Times New Roman" w:cs="Times New Roman"/>
          <w:color w:val="auto"/>
          <w:sz w:val="24"/>
          <w:szCs w:val="24"/>
        </w:rPr>
        <w:t>выделяя 2—3 </w:t>
      </w:r>
      <w:proofErr w:type="gramStart"/>
      <w:r w:rsidRPr="000640B5">
        <w:rPr>
          <w:rFonts w:ascii="Times New Roman" w:hAnsi="Times New Roman" w:cs="Times New Roman"/>
          <w:color w:val="auto"/>
          <w:sz w:val="24"/>
          <w:szCs w:val="24"/>
        </w:rPr>
        <w:t>существенных</w:t>
      </w:r>
      <w:proofErr w:type="gramEnd"/>
      <w:r w:rsidRPr="000640B5">
        <w:rPr>
          <w:rFonts w:ascii="Times New Roman" w:hAnsi="Times New Roman" w:cs="Times New Roman"/>
          <w:color w:val="auto"/>
          <w:sz w:val="24"/>
          <w:szCs w:val="24"/>
        </w:rPr>
        <w:t xml:space="preserve"> признака;</w:t>
      </w:r>
    </w:p>
    <w:p w:rsidR="00684718" w:rsidRPr="000640B5" w:rsidRDefault="00684718" w:rsidP="00871982">
      <w:pPr>
        <w:pStyle w:val="ad"/>
        <w:numPr>
          <w:ilvl w:val="0"/>
          <w:numId w:val="13"/>
        </w:numPr>
        <w:spacing w:line="240" w:lineRule="auto"/>
        <w:ind w:left="0"/>
        <w:rPr>
          <w:rFonts w:ascii="Times New Roman" w:hAnsi="Times New Roman" w:cs="Times New Roman"/>
          <w:color w:val="auto"/>
          <w:spacing w:val="2"/>
          <w:sz w:val="24"/>
          <w:szCs w:val="24"/>
        </w:rPr>
      </w:pPr>
      <w:r w:rsidRPr="000640B5">
        <w:rPr>
          <w:rFonts w:ascii="Times New Roman" w:hAnsi="Times New Roman" w:cs="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84718" w:rsidRPr="000640B5" w:rsidRDefault="00684718" w:rsidP="00871982">
      <w:pPr>
        <w:pStyle w:val="ad"/>
        <w:numPr>
          <w:ilvl w:val="0"/>
          <w:numId w:val="13"/>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z w:val="24"/>
          <w:szCs w:val="24"/>
        </w:rPr>
        <w:t>понимать информацию, представленную разными способами: словесно, в виде таблицы, схемы, диаграммы;</w:t>
      </w:r>
    </w:p>
    <w:p w:rsidR="00684718" w:rsidRPr="000640B5" w:rsidRDefault="00684718" w:rsidP="00871982">
      <w:pPr>
        <w:pStyle w:val="ad"/>
        <w:numPr>
          <w:ilvl w:val="0"/>
          <w:numId w:val="13"/>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84718" w:rsidRPr="000640B5" w:rsidRDefault="00684718" w:rsidP="00871982">
      <w:pPr>
        <w:pStyle w:val="ad"/>
        <w:numPr>
          <w:ilvl w:val="0"/>
          <w:numId w:val="13"/>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84718" w:rsidRPr="000640B5" w:rsidRDefault="00684718" w:rsidP="00871982">
      <w:pPr>
        <w:pStyle w:val="ad"/>
        <w:numPr>
          <w:ilvl w:val="0"/>
          <w:numId w:val="13"/>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z w:val="24"/>
          <w:szCs w:val="24"/>
        </w:rPr>
        <w:t>ориентироваться в соответствующих возрасту словарях и справочниках.</w:t>
      </w:r>
    </w:p>
    <w:p w:rsidR="00684718" w:rsidRPr="006320D2" w:rsidRDefault="00684718" w:rsidP="000640B5">
      <w:pPr>
        <w:pStyle w:val="a3"/>
        <w:spacing w:line="240" w:lineRule="auto"/>
        <w:ind w:firstLine="454"/>
        <w:rPr>
          <w:rFonts w:ascii="Times New Roman" w:hAnsi="Times New Roman" w:cs="Times New Roman"/>
          <w:bCs/>
          <w:i/>
          <w:color w:val="auto"/>
          <w:sz w:val="24"/>
          <w:szCs w:val="24"/>
        </w:rPr>
      </w:pPr>
      <w:r w:rsidRPr="006320D2">
        <w:rPr>
          <w:rFonts w:ascii="Times New Roman" w:hAnsi="Times New Roman" w:cs="Times New Roman"/>
          <w:bCs/>
          <w:i/>
          <w:color w:val="auto"/>
          <w:sz w:val="24"/>
          <w:szCs w:val="24"/>
        </w:rPr>
        <w:t>Выпускник получит возможность научиться:</w:t>
      </w:r>
    </w:p>
    <w:p w:rsidR="00684718" w:rsidRPr="006320D2" w:rsidRDefault="00684718" w:rsidP="00871982">
      <w:pPr>
        <w:pStyle w:val="ad"/>
        <w:numPr>
          <w:ilvl w:val="0"/>
          <w:numId w:val="14"/>
        </w:numPr>
        <w:spacing w:line="240" w:lineRule="auto"/>
        <w:ind w:left="0"/>
        <w:rPr>
          <w:rFonts w:ascii="Times New Roman" w:hAnsi="Times New Roman" w:cs="Times New Roman"/>
          <w:i/>
          <w:iCs/>
          <w:color w:val="auto"/>
          <w:spacing w:val="-2"/>
          <w:sz w:val="24"/>
          <w:szCs w:val="24"/>
        </w:rPr>
      </w:pPr>
      <w:r w:rsidRPr="006320D2">
        <w:rPr>
          <w:rFonts w:ascii="Times New Roman" w:hAnsi="Times New Roman" w:cs="Times New Roman"/>
          <w:i/>
          <w:iCs/>
          <w:color w:val="auto"/>
          <w:spacing w:val="-4"/>
          <w:sz w:val="24"/>
          <w:szCs w:val="24"/>
        </w:rPr>
        <w:t>использовать формальные элементы текста (например,</w:t>
      </w:r>
      <w:r w:rsidRPr="006320D2">
        <w:rPr>
          <w:rFonts w:ascii="Times New Roman" w:hAnsi="Times New Roman" w:cs="Times New Roman"/>
          <w:i/>
          <w:iCs/>
          <w:color w:val="auto"/>
          <w:spacing w:val="-4"/>
          <w:sz w:val="24"/>
          <w:szCs w:val="24"/>
        </w:rPr>
        <w:br/>
      </w:r>
      <w:r w:rsidRPr="006320D2">
        <w:rPr>
          <w:rFonts w:ascii="Times New Roman" w:hAnsi="Times New Roman" w:cs="Times New Roman"/>
          <w:i/>
          <w:iCs/>
          <w:color w:val="auto"/>
          <w:spacing w:val="-2"/>
          <w:sz w:val="24"/>
          <w:szCs w:val="24"/>
        </w:rPr>
        <w:t>подзаголовки, сноски) для поиска нужной информации;</w:t>
      </w:r>
    </w:p>
    <w:p w:rsidR="00684718" w:rsidRPr="006320D2" w:rsidRDefault="00684718" w:rsidP="00871982">
      <w:pPr>
        <w:pStyle w:val="ad"/>
        <w:numPr>
          <w:ilvl w:val="0"/>
          <w:numId w:val="14"/>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работать с несколькими источниками информации;</w:t>
      </w:r>
    </w:p>
    <w:p w:rsidR="00684718" w:rsidRPr="006320D2" w:rsidRDefault="00684718" w:rsidP="00871982">
      <w:pPr>
        <w:pStyle w:val="ad"/>
        <w:numPr>
          <w:ilvl w:val="0"/>
          <w:numId w:val="14"/>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сопоставлять информацию, полученную из нескольких источников.</w:t>
      </w:r>
    </w:p>
    <w:p w:rsidR="00684718" w:rsidRPr="006320D2" w:rsidRDefault="00684718" w:rsidP="000640B5">
      <w:pPr>
        <w:pStyle w:val="41"/>
        <w:spacing w:before="0" w:after="0" w:line="240" w:lineRule="auto"/>
        <w:ind w:firstLine="454"/>
        <w:jc w:val="both"/>
        <w:rPr>
          <w:rFonts w:ascii="Times New Roman" w:hAnsi="Times New Roman" w:cs="Times New Roman"/>
          <w:b/>
          <w:bCs/>
          <w:i w:val="0"/>
          <w:iCs w:val="0"/>
          <w:color w:val="auto"/>
          <w:sz w:val="24"/>
          <w:szCs w:val="24"/>
        </w:rPr>
      </w:pPr>
      <w:r w:rsidRPr="006320D2">
        <w:rPr>
          <w:rFonts w:ascii="Times New Roman" w:hAnsi="Times New Roman" w:cs="Times New Roman"/>
          <w:b/>
          <w:bCs/>
          <w:i w:val="0"/>
          <w:iCs w:val="0"/>
          <w:color w:val="auto"/>
          <w:sz w:val="24"/>
          <w:szCs w:val="24"/>
        </w:rPr>
        <w:lastRenderedPageBreak/>
        <w:t xml:space="preserve">Работа с </w:t>
      </w:r>
      <w:proofErr w:type="spellStart"/>
      <w:r w:rsidRPr="006320D2">
        <w:rPr>
          <w:rFonts w:ascii="Times New Roman" w:hAnsi="Times New Roman" w:cs="Times New Roman"/>
          <w:b/>
          <w:bCs/>
          <w:i w:val="0"/>
          <w:iCs w:val="0"/>
          <w:color w:val="auto"/>
          <w:sz w:val="24"/>
          <w:szCs w:val="24"/>
        </w:rPr>
        <w:t>текстом</w:t>
      </w:r>
      <w:proofErr w:type="gramStart"/>
      <w:r w:rsidRPr="006320D2">
        <w:rPr>
          <w:rFonts w:ascii="Times New Roman" w:hAnsi="Times New Roman" w:cs="Times New Roman"/>
          <w:b/>
          <w:bCs/>
          <w:i w:val="0"/>
          <w:iCs w:val="0"/>
          <w:color w:val="auto"/>
          <w:sz w:val="24"/>
          <w:szCs w:val="24"/>
        </w:rPr>
        <w:t>:п</w:t>
      </w:r>
      <w:proofErr w:type="gramEnd"/>
      <w:r w:rsidRPr="006320D2">
        <w:rPr>
          <w:rFonts w:ascii="Times New Roman" w:hAnsi="Times New Roman" w:cs="Times New Roman"/>
          <w:b/>
          <w:bCs/>
          <w:i w:val="0"/>
          <w:iCs w:val="0"/>
          <w:color w:val="auto"/>
          <w:sz w:val="24"/>
          <w:szCs w:val="24"/>
        </w:rPr>
        <w:t>реобразование</w:t>
      </w:r>
      <w:proofErr w:type="spellEnd"/>
      <w:r w:rsidRPr="006320D2">
        <w:rPr>
          <w:rFonts w:ascii="Times New Roman" w:hAnsi="Times New Roman" w:cs="Times New Roman"/>
          <w:b/>
          <w:bCs/>
          <w:i w:val="0"/>
          <w:iCs w:val="0"/>
          <w:color w:val="auto"/>
          <w:sz w:val="24"/>
          <w:szCs w:val="24"/>
        </w:rPr>
        <w:t xml:space="preserve"> и интерпретация информации</w:t>
      </w:r>
    </w:p>
    <w:p w:rsidR="00684718" w:rsidRPr="000640B5" w:rsidRDefault="00684718" w:rsidP="000640B5">
      <w:pPr>
        <w:pStyle w:val="a3"/>
        <w:spacing w:line="240" w:lineRule="auto"/>
        <w:ind w:firstLine="454"/>
        <w:rPr>
          <w:rFonts w:ascii="Times New Roman" w:hAnsi="Times New Roman" w:cs="Times New Roman"/>
          <w:bCs/>
          <w:color w:val="auto"/>
          <w:sz w:val="24"/>
          <w:szCs w:val="24"/>
        </w:rPr>
      </w:pPr>
      <w:r w:rsidRPr="000640B5">
        <w:rPr>
          <w:rFonts w:ascii="Times New Roman" w:hAnsi="Times New Roman" w:cs="Times New Roman"/>
          <w:bCs/>
          <w:color w:val="auto"/>
          <w:sz w:val="24"/>
          <w:szCs w:val="24"/>
        </w:rPr>
        <w:t>Выпускник научится:</w:t>
      </w:r>
    </w:p>
    <w:p w:rsidR="00684718" w:rsidRPr="000640B5" w:rsidRDefault="00684718" w:rsidP="00871982">
      <w:pPr>
        <w:pStyle w:val="ad"/>
        <w:numPr>
          <w:ilvl w:val="0"/>
          <w:numId w:val="15"/>
        </w:numPr>
        <w:spacing w:line="240" w:lineRule="auto"/>
        <w:ind w:left="0"/>
        <w:rPr>
          <w:rFonts w:ascii="Times New Roman" w:hAnsi="Times New Roman" w:cs="Times New Roman"/>
          <w:color w:val="auto"/>
          <w:spacing w:val="-4"/>
          <w:sz w:val="24"/>
          <w:szCs w:val="24"/>
        </w:rPr>
      </w:pPr>
      <w:r w:rsidRPr="000640B5">
        <w:rPr>
          <w:rFonts w:ascii="Times New Roman" w:hAnsi="Times New Roman" w:cs="Times New Roman"/>
          <w:color w:val="auto"/>
          <w:spacing w:val="-4"/>
          <w:sz w:val="24"/>
          <w:szCs w:val="24"/>
        </w:rPr>
        <w:t>пересказывать текст подробно и сжато, устно и письменно;</w:t>
      </w:r>
    </w:p>
    <w:p w:rsidR="00684718" w:rsidRPr="000640B5" w:rsidRDefault="00684718" w:rsidP="00871982">
      <w:pPr>
        <w:pStyle w:val="ad"/>
        <w:numPr>
          <w:ilvl w:val="0"/>
          <w:numId w:val="15"/>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z w:val="24"/>
          <w:szCs w:val="24"/>
        </w:rPr>
        <w:t>соотносить факты с общей идеей текста, устанавливать простые связи, не показанные в тексте напрямую;</w:t>
      </w:r>
    </w:p>
    <w:p w:rsidR="00684718" w:rsidRPr="000640B5" w:rsidRDefault="00684718" w:rsidP="00871982">
      <w:pPr>
        <w:pStyle w:val="ad"/>
        <w:numPr>
          <w:ilvl w:val="0"/>
          <w:numId w:val="15"/>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z w:val="24"/>
          <w:szCs w:val="24"/>
        </w:rPr>
        <w:t>формулировать несложные выводы, основываясь на тексте; находить аргументы, подтверждающие вывод;</w:t>
      </w:r>
    </w:p>
    <w:p w:rsidR="00684718" w:rsidRPr="000640B5" w:rsidRDefault="00684718" w:rsidP="00871982">
      <w:pPr>
        <w:pStyle w:val="ad"/>
        <w:numPr>
          <w:ilvl w:val="0"/>
          <w:numId w:val="15"/>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z w:val="24"/>
          <w:szCs w:val="24"/>
        </w:rPr>
        <w:t>сопоставлять и обобщать содержащуюся в разных частях текста информацию;</w:t>
      </w:r>
    </w:p>
    <w:p w:rsidR="00684718" w:rsidRPr="000640B5" w:rsidRDefault="00684718" w:rsidP="00871982">
      <w:pPr>
        <w:pStyle w:val="ad"/>
        <w:numPr>
          <w:ilvl w:val="0"/>
          <w:numId w:val="15"/>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z w:val="24"/>
          <w:szCs w:val="24"/>
        </w:rPr>
        <w:t>составлять на основании текста небольшое монологическое высказывание, отвечая на поставленный вопрос.</w:t>
      </w:r>
    </w:p>
    <w:p w:rsidR="00684718" w:rsidRPr="006320D2" w:rsidRDefault="00684718" w:rsidP="000640B5">
      <w:pPr>
        <w:pStyle w:val="a3"/>
        <w:spacing w:line="240" w:lineRule="auto"/>
        <w:ind w:firstLine="454"/>
        <w:rPr>
          <w:rFonts w:ascii="Times New Roman" w:hAnsi="Times New Roman" w:cs="Times New Roman"/>
          <w:bCs/>
          <w:i/>
          <w:color w:val="auto"/>
          <w:sz w:val="24"/>
          <w:szCs w:val="24"/>
        </w:rPr>
      </w:pPr>
      <w:r w:rsidRPr="006320D2">
        <w:rPr>
          <w:rFonts w:ascii="Times New Roman" w:hAnsi="Times New Roman" w:cs="Times New Roman"/>
          <w:bCs/>
          <w:i/>
          <w:color w:val="auto"/>
          <w:sz w:val="24"/>
          <w:szCs w:val="24"/>
        </w:rPr>
        <w:t>Выпускник получит возможность научиться:</w:t>
      </w:r>
    </w:p>
    <w:p w:rsidR="00684718" w:rsidRPr="006320D2" w:rsidRDefault="00684718" w:rsidP="00871982">
      <w:pPr>
        <w:pStyle w:val="ad"/>
        <w:numPr>
          <w:ilvl w:val="0"/>
          <w:numId w:val="16"/>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pacing w:val="2"/>
          <w:sz w:val="24"/>
          <w:szCs w:val="24"/>
        </w:rPr>
        <w:t xml:space="preserve">делать выписки из прочитанных текстов с учётом </w:t>
      </w:r>
      <w:r w:rsidRPr="006320D2">
        <w:rPr>
          <w:rFonts w:ascii="Times New Roman" w:hAnsi="Times New Roman" w:cs="Times New Roman"/>
          <w:i/>
          <w:iCs/>
          <w:color w:val="auto"/>
          <w:sz w:val="24"/>
          <w:szCs w:val="24"/>
        </w:rPr>
        <w:t>цели их дальнейшего использования;</w:t>
      </w:r>
    </w:p>
    <w:p w:rsidR="00684718" w:rsidRPr="006320D2" w:rsidRDefault="00684718" w:rsidP="00871982">
      <w:pPr>
        <w:pStyle w:val="ad"/>
        <w:numPr>
          <w:ilvl w:val="0"/>
          <w:numId w:val="16"/>
        </w:numPr>
        <w:spacing w:line="240" w:lineRule="auto"/>
        <w:ind w:left="0"/>
        <w:rPr>
          <w:rFonts w:ascii="Times New Roman" w:hAnsi="Times New Roman" w:cs="Times New Roman"/>
          <w:i/>
          <w:color w:val="auto"/>
          <w:sz w:val="24"/>
          <w:szCs w:val="24"/>
        </w:rPr>
      </w:pPr>
      <w:r w:rsidRPr="006320D2">
        <w:rPr>
          <w:rFonts w:ascii="Times New Roman" w:hAnsi="Times New Roman" w:cs="Times New Roman"/>
          <w:i/>
          <w:iCs/>
          <w:color w:val="auto"/>
          <w:sz w:val="24"/>
          <w:szCs w:val="24"/>
        </w:rPr>
        <w:t>составлять небольшие письменные аннотации к тексту, отзывы о</w:t>
      </w:r>
      <w:r w:rsidR="00F01CF2" w:rsidRPr="006320D2">
        <w:rPr>
          <w:rFonts w:ascii="Times New Roman" w:hAnsi="Times New Roman" w:cs="Times New Roman"/>
          <w:i/>
          <w:iCs/>
          <w:color w:val="auto"/>
          <w:sz w:val="24"/>
          <w:szCs w:val="24"/>
        </w:rPr>
        <w:t xml:space="preserve"> </w:t>
      </w:r>
      <w:proofErr w:type="gramStart"/>
      <w:r w:rsidRPr="006320D2">
        <w:rPr>
          <w:rFonts w:ascii="Times New Roman" w:hAnsi="Times New Roman" w:cs="Times New Roman"/>
          <w:i/>
          <w:iCs/>
          <w:color w:val="auto"/>
          <w:sz w:val="24"/>
          <w:szCs w:val="24"/>
        </w:rPr>
        <w:t>проч</w:t>
      </w:r>
      <w:r w:rsidRPr="006320D2">
        <w:rPr>
          <w:rFonts w:ascii="Times New Roman" w:hAnsi="Times New Roman" w:cs="Times New Roman"/>
          <w:i/>
          <w:color w:val="auto"/>
          <w:sz w:val="24"/>
          <w:szCs w:val="24"/>
        </w:rPr>
        <w:t>итанном</w:t>
      </w:r>
      <w:proofErr w:type="gramEnd"/>
      <w:r w:rsidRPr="006320D2">
        <w:rPr>
          <w:rFonts w:ascii="Times New Roman" w:hAnsi="Times New Roman" w:cs="Times New Roman"/>
          <w:i/>
          <w:color w:val="auto"/>
          <w:sz w:val="24"/>
          <w:szCs w:val="24"/>
        </w:rPr>
        <w:t>.</w:t>
      </w:r>
    </w:p>
    <w:p w:rsidR="00684718" w:rsidRPr="006320D2" w:rsidRDefault="00684718" w:rsidP="000640B5">
      <w:pPr>
        <w:pStyle w:val="41"/>
        <w:spacing w:before="0" w:after="0" w:line="240" w:lineRule="auto"/>
        <w:ind w:firstLine="454"/>
        <w:jc w:val="both"/>
        <w:rPr>
          <w:rFonts w:ascii="Times New Roman" w:hAnsi="Times New Roman" w:cs="Times New Roman"/>
          <w:b/>
          <w:bCs/>
          <w:i w:val="0"/>
          <w:iCs w:val="0"/>
          <w:color w:val="auto"/>
          <w:sz w:val="24"/>
          <w:szCs w:val="24"/>
        </w:rPr>
      </w:pPr>
      <w:r w:rsidRPr="006320D2">
        <w:rPr>
          <w:rFonts w:ascii="Times New Roman" w:hAnsi="Times New Roman" w:cs="Times New Roman"/>
          <w:b/>
          <w:bCs/>
          <w:i w:val="0"/>
          <w:iCs w:val="0"/>
          <w:color w:val="auto"/>
          <w:sz w:val="24"/>
          <w:szCs w:val="24"/>
        </w:rPr>
        <w:t>Работа с текстом: оценка информации</w:t>
      </w:r>
    </w:p>
    <w:p w:rsidR="00684718" w:rsidRPr="000640B5" w:rsidRDefault="00684718" w:rsidP="000640B5">
      <w:pPr>
        <w:pStyle w:val="a3"/>
        <w:spacing w:line="240" w:lineRule="auto"/>
        <w:ind w:firstLine="454"/>
        <w:rPr>
          <w:rFonts w:ascii="Times New Roman" w:hAnsi="Times New Roman" w:cs="Times New Roman"/>
          <w:bCs/>
          <w:color w:val="auto"/>
          <w:sz w:val="24"/>
          <w:szCs w:val="24"/>
        </w:rPr>
      </w:pPr>
      <w:r w:rsidRPr="000640B5">
        <w:rPr>
          <w:rFonts w:ascii="Times New Roman" w:hAnsi="Times New Roman" w:cs="Times New Roman"/>
          <w:bCs/>
          <w:color w:val="auto"/>
          <w:sz w:val="24"/>
          <w:szCs w:val="24"/>
        </w:rPr>
        <w:t>Выпускник научится:</w:t>
      </w:r>
    </w:p>
    <w:p w:rsidR="00684718" w:rsidRPr="000640B5" w:rsidRDefault="00684718" w:rsidP="00871982">
      <w:pPr>
        <w:pStyle w:val="ad"/>
        <w:numPr>
          <w:ilvl w:val="0"/>
          <w:numId w:val="17"/>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z w:val="24"/>
          <w:szCs w:val="24"/>
        </w:rPr>
        <w:t>высказывать оценочные суждения и свою точку зрения о прочитанном тексте;</w:t>
      </w:r>
    </w:p>
    <w:p w:rsidR="00684718" w:rsidRPr="000640B5" w:rsidRDefault="00684718" w:rsidP="00871982">
      <w:pPr>
        <w:pStyle w:val="ad"/>
        <w:numPr>
          <w:ilvl w:val="0"/>
          <w:numId w:val="17"/>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pacing w:val="2"/>
          <w:sz w:val="24"/>
          <w:szCs w:val="24"/>
        </w:rPr>
        <w:t>оценивать содержание, языковые особенности и струк</w:t>
      </w:r>
      <w:r w:rsidRPr="000640B5">
        <w:rPr>
          <w:rFonts w:ascii="Times New Roman" w:hAnsi="Times New Roman" w:cs="Times New Roman"/>
          <w:color w:val="auto"/>
          <w:sz w:val="24"/>
          <w:szCs w:val="24"/>
        </w:rPr>
        <w:t>туру текста; определять место и роль иллюстративного ряда в тексте;</w:t>
      </w:r>
    </w:p>
    <w:p w:rsidR="00684718" w:rsidRPr="000640B5" w:rsidRDefault="00684718" w:rsidP="00871982">
      <w:pPr>
        <w:pStyle w:val="ad"/>
        <w:numPr>
          <w:ilvl w:val="0"/>
          <w:numId w:val="17"/>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0640B5">
        <w:rPr>
          <w:rFonts w:ascii="Times New Roman" w:hAnsi="Times New Roman" w:cs="Times New Roman"/>
          <w:color w:val="auto"/>
          <w:sz w:val="24"/>
          <w:szCs w:val="24"/>
        </w:rPr>
        <w:t>вать недостоверность получаемых сведений, пробелы в информации и находить пути восполнения этих пробелов;</w:t>
      </w:r>
    </w:p>
    <w:p w:rsidR="00684718" w:rsidRPr="000640B5" w:rsidRDefault="00684718" w:rsidP="00871982">
      <w:pPr>
        <w:pStyle w:val="ad"/>
        <w:numPr>
          <w:ilvl w:val="0"/>
          <w:numId w:val="17"/>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z w:val="24"/>
          <w:szCs w:val="24"/>
        </w:rPr>
        <w:t>участвовать в учебном диалоге при обсуждении прочитанного или прослушанного текста.</w:t>
      </w:r>
    </w:p>
    <w:p w:rsidR="00684718" w:rsidRPr="006320D2" w:rsidRDefault="00684718" w:rsidP="000640B5">
      <w:pPr>
        <w:pStyle w:val="af"/>
        <w:spacing w:line="240" w:lineRule="auto"/>
        <w:ind w:firstLine="454"/>
        <w:rPr>
          <w:rFonts w:ascii="Times New Roman" w:hAnsi="Times New Roman" w:cs="Times New Roman"/>
          <w:bCs/>
          <w:iCs w:val="0"/>
          <w:color w:val="auto"/>
          <w:sz w:val="24"/>
          <w:szCs w:val="24"/>
        </w:rPr>
      </w:pPr>
      <w:r w:rsidRPr="006320D2">
        <w:rPr>
          <w:rFonts w:ascii="Times New Roman" w:hAnsi="Times New Roman" w:cs="Times New Roman"/>
          <w:bCs/>
          <w:iCs w:val="0"/>
          <w:color w:val="auto"/>
          <w:sz w:val="24"/>
          <w:szCs w:val="24"/>
        </w:rPr>
        <w:t>Выпускник получит возможность научиться:</w:t>
      </w:r>
    </w:p>
    <w:p w:rsidR="00684718" w:rsidRPr="006320D2" w:rsidRDefault="00684718" w:rsidP="00871982">
      <w:pPr>
        <w:pStyle w:val="ad"/>
        <w:numPr>
          <w:ilvl w:val="0"/>
          <w:numId w:val="18"/>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сопоставлять различные точки зрения;</w:t>
      </w:r>
    </w:p>
    <w:p w:rsidR="00684718" w:rsidRPr="006320D2" w:rsidRDefault="00684718" w:rsidP="00871982">
      <w:pPr>
        <w:pStyle w:val="ad"/>
        <w:numPr>
          <w:ilvl w:val="0"/>
          <w:numId w:val="18"/>
        </w:numPr>
        <w:spacing w:line="240" w:lineRule="auto"/>
        <w:ind w:left="0"/>
        <w:rPr>
          <w:rFonts w:ascii="Times New Roman" w:hAnsi="Times New Roman" w:cs="Times New Roman"/>
          <w:i/>
          <w:iCs/>
          <w:color w:val="auto"/>
          <w:spacing w:val="-2"/>
          <w:sz w:val="24"/>
          <w:szCs w:val="24"/>
        </w:rPr>
      </w:pPr>
      <w:r w:rsidRPr="006320D2">
        <w:rPr>
          <w:rFonts w:ascii="Times New Roman" w:hAnsi="Times New Roman" w:cs="Times New Roman"/>
          <w:i/>
          <w:iCs/>
          <w:color w:val="auto"/>
          <w:spacing w:val="-2"/>
          <w:sz w:val="24"/>
          <w:szCs w:val="24"/>
        </w:rPr>
        <w:t>соотносить позицию автора с собственной точкой зрения;</w:t>
      </w:r>
    </w:p>
    <w:p w:rsidR="00684718" w:rsidRPr="006320D2" w:rsidRDefault="00684718" w:rsidP="00871982">
      <w:pPr>
        <w:pStyle w:val="ad"/>
        <w:numPr>
          <w:ilvl w:val="0"/>
          <w:numId w:val="18"/>
        </w:numPr>
        <w:spacing w:line="240" w:lineRule="auto"/>
        <w:ind w:left="0"/>
        <w:rPr>
          <w:rFonts w:ascii="Times New Roman" w:hAnsi="Times New Roman" w:cs="Times New Roman"/>
          <w:i/>
          <w:iCs/>
          <w:color w:val="auto"/>
          <w:spacing w:val="-2"/>
          <w:sz w:val="24"/>
          <w:szCs w:val="24"/>
        </w:rPr>
      </w:pPr>
      <w:r w:rsidRPr="006320D2">
        <w:rPr>
          <w:rFonts w:ascii="Times New Roman" w:hAnsi="Times New Roman" w:cs="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84718" w:rsidRPr="00F01CF2" w:rsidRDefault="00684718" w:rsidP="002638C0">
      <w:pPr>
        <w:pStyle w:val="aff"/>
        <w:numPr>
          <w:ilvl w:val="3"/>
          <w:numId w:val="2"/>
        </w:numPr>
        <w:ind w:left="0" w:firstLine="709"/>
        <w:rPr>
          <w:sz w:val="24"/>
          <w:szCs w:val="24"/>
        </w:rPr>
      </w:pPr>
      <w:bookmarkStart w:id="20" w:name="_Toc288394060"/>
      <w:bookmarkStart w:id="21" w:name="_Toc288410527"/>
      <w:bookmarkStart w:id="22" w:name="_Toc288410656"/>
      <w:bookmarkStart w:id="23" w:name="_Toc294246071"/>
      <w:r w:rsidRPr="00F01CF2">
        <w:rPr>
          <w:sz w:val="24"/>
          <w:szCs w:val="24"/>
        </w:rPr>
        <w:t xml:space="preserve">Формирование </w:t>
      </w:r>
      <w:proofErr w:type="spellStart"/>
      <w:r w:rsidR="00F01CF2" w:rsidRPr="00F01CF2">
        <w:rPr>
          <w:sz w:val="24"/>
          <w:szCs w:val="24"/>
        </w:rPr>
        <w:t>ИКТ­компетентности</w:t>
      </w:r>
      <w:proofErr w:type="spellEnd"/>
      <w:r w:rsidR="00F01CF2" w:rsidRPr="00F01CF2">
        <w:rPr>
          <w:sz w:val="24"/>
          <w:szCs w:val="24"/>
        </w:rPr>
        <w:t xml:space="preserve"> </w:t>
      </w:r>
      <w:proofErr w:type="gramStart"/>
      <w:r w:rsidRPr="00F01CF2">
        <w:rPr>
          <w:sz w:val="24"/>
          <w:szCs w:val="24"/>
        </w:rPr>
        <w:t>обучающихся</w:t>
      </w:r>
      <w:proofErr w:type="gramEnd"/>
      <w:r w:rsidR="00F01CF2" w:rsidRPr="00F01CF2">
        <w:rPr>
          <w:sz w:val="24"/>
          <w:szCs w:val="24"/>
        </w:rPr>
        <w:t xml:space="preserve"> </w:t>
      </w:r>
      <w:r w:rsidRPr="00F01CF2">
        <w:rPr>
          <w:sz w:val="24"/>
          <w:szCs w:val="24"/>
        </w:rPr>
        <w:t>(</w:t>
      </w:r>
      <w:proofErr w:type="spellStart"/>
      <w:r w:rsidRPr="00F01CF2">
        <w:rPr>
          <w:sz w:val="24"/>
          <w:szCs w:val="24"/>
        </w:rPr>
        <w:t>метапредметные</w:t>
      </w:r>
      <w:proofErr w:type="spellEnd"/>
      <w:r w:rsidRPr="00F01CF2">
        <w:rPr>
          <w:sz w:val="24"/>
          <w:szCs w:val="24"/>
        </w:rPr>
        <w:t xml:space="preserve"> результаты)</w:t>
      </w:r>
      <w:bookmarkEnd w:id="20"/>
      <w:bookmarkEnd w:id="21"/>
      <w:bookmarkEnd w:id="22"/>
      <w:bookmarkEnd w:id="23"/>
    </w:p>
    <w:p w:rsidR="00684718" w:rsidRPr="000640B5" w:rsidRDefault="00684718" w:rsidP="000640B5">
      <w:pPr>
        <w:pStyle w:val="aff9"/>
        <w:tabs>
          <w:tab w:val="left" w:pos="142"/>
          <w:tab w:val="left" w:pos="8789"/>
        </w:tabs>
        <w:ind w:firstLine="709"/>
        <w:jc w:val="both"/>
        <w:rPr>
          <w:rStyle w:val="Zag11"/>
          <w:rFonts w:eastAsia="@Arial Unicode MS"/>
          <w:color w:val="auto"/>
          <w:lang w:val="ru-RU"/>
        </w:rPr>
      </w:pPr>
      <w:r w:rsidRPr="000640B5">
        <w:rPr>
          <w:rStyle w:val="Zag11"/>
          <w:rFonts w:eastAsia="@Arial Unicode MS"/>
          <w:color w:val="auto"/>
          <w:lang w:val="ru-RU"/>
        </w:rPr>
        <w:t xml:space="preserve">В результате изучения </w:t>
      </w:r>
      <w:r w:rsidRPr="000640B5">
        <w:rPr>
          <w:rStyle w:val="Zag11"/>
          <w:rFonts w:eastAsia="@Arial Unicode MS"/>
          <w:bCs/>
          <w:color w:val="auto"/>
          <w:lang w:val="ru-RU"/>
        </w:rPr>
        <w:t xml:space="preserve">всех без исключения предметов </w:t>
      </w:r>
      <w:r w:rsidRPr="000640B5">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84718" w:rsidRPr="000640B5" w:rsidRDefault="00684718" w:rsidP="000640B5">
      <w:pPr>
        <w:pStyle w:val="aff9"/>
        <w:tabs>
          <w:tab w:val="left" w:pos="142"/>
        </w:tabs>
        <w:ind w:firstLine="709"/>
        <w:jc w:val="both"/>
        <w:rPr>
          <w:rStyle w:val="Zag11"/>
          <w:rFonts w:eastAsia="@Arial Unicode MS"/>
          <w:color w:val="auto"/>
          <w:lang w:val="ru-RU"/>
        </w:rPr>
      </w:pPr>
      <w:r w:rsidRPr="000640B5">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84718" w:rsidRPr="000640B5" w:rsidRDefault="00684718" w:rsidP="000640B5">
      <w:pPr>
        <w:pStyle w:val="aff9"/>
        <w:tabs>
          <w:tab w:val="left" w:pos="142"/>
        </w:tabs>
        <w:ind w:firstLine="709"/>
        <w:jc w:val="both"/>
        <w:rPr>
          <w:rStyle w:val="Zag11"/>
          <w:rFonts w:eastAsia="@Arial Unicode MS"/>
          <w:color w:val="auto"/>
          <w:lang w:val="ru-RU"/>
        </w:rPr>
      </w:pPr>
      <w:r w:rsidRPr="000640B5">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w:t>
      </w:r>
      <w:r w:rsidRPr="000640B5">
        <w:rPr>
          <w:rStyle w:val="Zag11"/>
          <w:rFonts w:eastAsia="@Arial Unicode MS"/>
          <w:color w:val="auto"/>
          <w:lang w:val="ru-RU"/>
        </w:rPr>
        <w:lastRenderedPageBreak/>
        <w:t xml:space="preserve">сохранять и передавать </w:t>
      </w:r>
      <w:proofErr w:type="spellStart"/>
      <w:r w:rsidRPr="000640B5">
        <w:rPr>
          <w:rStyle w:val="Zag11"/>
          <w:rFonts w:eastAsia="@Arial Unicode MS"/>
          <w:color w:val="auto"/>
          <w:lang w:val="ru-RU"/>
        </w:rPr>
        <w:t>медиасообщения</w:t>
      </w:r>
      <w:proofErr w:type="spellEnd"/>
      <w:r w:rsidRPr="000640B5">
        <w:rPr>
          <w:rStyle w:val="Zag11"/>
          <w:rFonts w:eastAsia="@Arial Unicode MS"/>
          <w:color w:val="auto"/>
          <w:lang w:val="ru-RU"/>
        </w:rPr>
        <w:t>.</w:t>
      </w:r>
    </w:p>
    <w:p w:rsidR="00684718" w:rsidRPr="000640B5" w:rsidRDefault="00684718" w:rsidP="000640B5">
      <w:pPr>
        <w:pStyle w:val="aff9"/>
        <w:tabs>
          <w:tab w:val="left" w:pos="142"/>
        </w:tabs>
        <w:ind w:firstLine="709"/>
        <w:jc w:val="both"/>
        <w:rPr>
          <w:rStyle w:val="Zag11"/>
          <w:rFonts w:eastAsia="@Arial Unicode MS"/>
          <w:color w:val="auto"/>
          <w:lang w:val="ru-RU"/>
        </w:rPr>
      </w:pPr>
      <w:r w:rsidRPr="000640B5">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84718" w:rsidRPr="000640B5" w:rsidRDefault="00684718" w:rsidP="000640B5">
      <w:pPr>
        <w:pStyle w:val="aff9"/>
        <w:tabs>
          <w:tab w:val="left" w:pos="142"/>
        </w:tabs>
        <w:ind w:firstLine="709"/>
        <w:jc w:val="both"/>
        <w:rPr>
          <w:rStyle w:val="Zag11"/>
          <w:rFonts w:eastAsia="@Arial Unicode MS"/>
          <w:color w:val="auto"/>
          <w:lang w:val="ru-RU"/>
        </w:rPr>
      </w:pPr>
      <w:r w:rsidRPr="000640B5">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684718" w:rsidRPr="000640B5" w:rsidRDefault="00684718" w:rsidP="000640B5">
      <w:pPr>
        <w:pStyle w:val="aff9"/>
        <w:tabs>
          <w:tab w:val="left" w:pos="142"/>
        </w:tabs>
        <w:ind w:firstLine="709"/>
        <w:jc w:val="both"/>
        <w:rPr>
          <w:rStyle w:val="Zag11"/>
          <w:rFonts w:eastAsia="@Arial Unicode MS"/>
          <w:color w:val="auto"/>
          <w:lang w:val="ru-RU"/>
        </w:rPr>
      </w:pPr>
      <w:proofErr w:type="gramStart"/>
      <w:r w:rsidRPr="000640B5">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84718" w:rsidRPr="006320D2" w:rsidRDefault="00684718" w:rsidP="000640B5">
      <w:pPr>
        <w:pStyle w:val="41"/>
        <w:spacing w:before="0" w:after="0" w:line="240" w:lineRule="auto"/>
        <w:ind w:firstLine="454"/>
        <w:jc w:val="both"/>
        <w:rPr>
          <w:rFonts w:ascii="Times New Roman" w:hAnsi="Times New Roman" w:cs="Times New Roman"/>
          <w:b/>
          <w:bCs/>
          <w:i w:val="0"/>
          <w:iCs w:val="0"/>
          <w:color w:val="auto"/>
          <w:sz w:val="24"/>
          <w:szCs w:val="24"/>
        </w:rPr>
      </w:pPr>
      <w:r w:rsidRPr="006320D2">
        <w:rPr>
          <w:rFonts w:ascii="Times New Roman" w:hAnsi="Times New Roman" w:cs="Times New Roman"/>
          <w:b/>
          <w:bCs/>
          <w:i w:val="0"/>
          <w:iCs w:val="0"/>
          <w:color w:val="auto"/>
          <w:sz w:val="24"/>
          <w:szCs w:val="24"/>
        </w:rPr>
        <w:t>Знакомство со средствами ИКТ, гигиена работы с компьютером</w:t>
      </w:r>
    </w:p>
    <w:p w:rsidR="00684718" w:rsidRPr="000640B5" w:rsidRDefault="00684718" w:rsidP="000640B5">
      <w:pPr>
        <w:pStyle w:val="a3"/>
        <w:spacing w:line="240" w:lineRule="auto"/>
        <w:ind w:firstLine="454"/>
        <w:rPr>
          <w:rFonts w:ascii="Times New Roman" w:hAnsi="Times New Roman" w:cs="Times New Roman"/>
          <w:bCs/>
          <w:color w:val="auto"/>
          <w:sz w:val="24"/>
          <w:szCs w:val="24"/>
        </w:rPr>
      </w:pPr>
      <w:r w:rsidRPr="000640B5">
        <w:rPr>
          <w:rFonts w:ascii="Times New Roman" w:hAnsi="Times New Roman" w:cs="Times New Roman"/>
          <w:bCs/>
          <w:color w:val="auto"/>
          <w:sz w:val="24"/>
          <w:szCs w:val="24"/>
        </w:rPr>
        <w:t>Выпускник научится:</w:t>
      </w:r>
    </w:p>
    <w:p w:rsidR="00684718" w:rsidRPr="000640B5" w:rsidRDefault="00684718" w:rsidP="00871982">
      <w:pPr>
        <w:pStyle w:val="ad"/>
        <w:numPr>
          <w:ilvl w:val="0"/>
          <w:numId w:val="19"/>
        </w:numPr>
        <w:spacing w:line="240" w:lineRule="auto"/>
        <w:ind w:left="0"/>
        <w:rPr>
          <w:rFonts w:ascii="Times New Roman" w:hAnsi="Times New Roman" w:cs="Times New Roman"/>
          <w:color w:val="auto"/>
          <w:spacing w:val="-2"/>
          <w:sz w:val="24"/>
          <w:szCs w:val="24"/>
        </w:rPr>
      </w:pPr>
      <w:r w:rsidRPr="000640B5">
        <w:rPr>
          <w:rFonts w:ascii="Times New Roman" w:hAnsi="Times New Roman" w:cs="Times New Roman"/>
          <w:color w:val="auto"/>
          <w:spacing w:val="-2"/>
          <w:sz w:val="24"/>
          <w:szCs w:val="24"/>
        </w:rPr>
        <w:t xml:space="preserve">использовать безопасные для органов зрения, нервной системы, </w:t>
      </w:r>
      <w:proofErr w:type="spellStart"/>
      <w:r w:rsidRPr="000640B5">
        <w:rPr>
          <w:rFonts w:ascii="Times New Roman" w:hAnsi="Times New Roman" w:cs="Times New Roman"/>
          <w:color w:val="auto"/>
          <w:spacing w:val="-2"/>
          <w:sz w:val="24"/>
          <w:szCs w:val="24"/>
        </w:rPr>
        <w:t>опорно­двигательного</w:t>
      </w:r>
      <w:proofErr w:type="spellEnd"/>
      <w:r w:rsidRPr="000640B5">
        <w:rPr>
          <w:rFonts w:ascii="Times New Roman" w:hAnsi="Times New Roman" w:cs="Times New Roman"/>
          <w:color w:val="auto"/>
          <w:spacing w:val="-2"/>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w:t>
      </w:r>
      <w:proofErr w:type="spellStart"/>
      <w:r w:rsidRPr="000640B5">
        <w:rPr>
          <w:rFonts w:ascii="Times New Roman" w:hAnsi="Times New Roman" w:cs="Times New Roman"/>
          <w:color w:val="auto"/>
          <w:spacing w:val="-2"/>
          <w:sz w:val="24"/>
          <w:szCs w:val="24"/>
        </w:rPr>
        <w:t>мини­зарядку</w:t>
      </w:r>
      <w:proofErr w:type="spellEnd"/>
      <w:r w:rsidRPr="000640B5">
        <w:rPr>
          <w:rFonts w:ascii="Times New Roman" w:hAnsi="Times New Roman" w:cs="Times New Roman"/>
          <w:color w:val="auto"/>
          <w:spacing w:val="-2"/>
          <w:sz w:val="24"/>
          <w:szCs w:val="24"/>
        </w:rPr>
        <w:t>);</w:t>
      </w:r>
    </w:p>
    <w:p w:rsidR="00684718" w:rsidRPr="000640B5" w:rsidRDefault="00684718" w:rsidP="00871982">
      <w:pPr>
        <w:pStyle w:val="ad"/>
        <w:numPr>
          <w:ilvl w:val="0"/>
          <w:numId w:val="19"/>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z w:val="24"/>
          <w:szCs w:val="24"/>
        </w:rPr>
        <w:t>организовывать систему папок для хранения собственной информации в компьютере.</w:t>
      </w:r>
    </w:p>
    <w:p w:rsidR="00684718" w:rsidRPr="006320D2" w:rsidRDefault="00684718" w:rsidP="000640B5">
      <w:pPr>
        <w:pStyle w:val="41"/>
        <w:spacing w:before="0" w:after="0" w:line="240" w:lineRule="auto"/>
        <w:ind w:firstLine="454"/>
        <w:jc w:val="both"/>
        <w:rPr>
          <w:rFonts w:ascii="Times New Roman" w:hAnsi="Times New Roman" w:cs="Times New Roman"/>
          <w:b/>
          <w:bCs/>
          <w:i w:val="0"/>
          <w:iCs w:val="0"/>
          <w:color w:val="auto"/>
          <w:sz w:val="24"/>
          <w:szCs w:val="24"/>
        </w:rPr>
      </w:pPr>
      <w:r w:rsidRPr="006320D2">
        <w:rPr>
          <w:rFonts w:ascii="Times New Roman" w:hAnsi="Times New Roman" w:cs="Times New Roman"/>
          <w:b/>
          <w:bCs/>
          <w:i w:val="0"/>
          <w:iCs w:val="0"/>
          <w:color w:val="auto"/>
          <w:sz w:val="24"/>
          <w:szCs w:val="24"/>
        </w:rPr>
        <w:t>Технология ввода информации в компьютер:</w:t>
      </w:r>
      <w:r w:rsidR="00F01CF2" w:rsidRPr="006320D2">
        <w:rPr>
          <w:rFonts w:ascii="Times New Roman" w:hAnsi="Times New Roman" w:cs="Times New Roman"/>
          <w:b/>
          <w:bCs/>
          <w:i w:val="0"/>
          <w:iCs w:val="0"/>
          <w:color w:val="auto"/>
          <w:sz w:val="24"/>
          <w:szCs w:val="24"/>
        </w:rPr>
        <w:t xml:space="preserve"> </w:t>
      </w:r>
      <w:r w:rsidRPr="006320D2">
        <w:rPr>
          <w:rFonts w:ascii="Times New Roman" w:hAnsi="Times New Roman" w:cs="Times New Roman"/>
          <w:b/>
          <w:bCs/>
          <w:i w:val="0"/>
          <w:iCs w:val="0"/>
          <w:color w:val="auto"/>
          <w:sz w:val="24"/>
          <w:szCs w:val="24"/>
        </w:rPr>
        <w:t>ввод текста, запись звука, изображения, цифровых данных</w:t>
      </w:r>
    </w:p>
    <w:p w:rsidR="00684718" w:rsidRPr="000640B5" w:rsidRDefault="00684718" w:rsidP="000640B5">
      <w:pPr>
        <w:pStyle w:val="a3"/>
        <w:spacing w:line="240" w:lineRule="auto"/>
        <w:ind w:firstLine="454"/>
        <w:rPr>
          <w:rFonts w:ascii="Times New Roman" w:hAnsi="Times New Roman" w:cs="Times New Roman"/>
          <w:bCs/>
          <w:color w:val="auto"/>
          <w:sz w:val="24"/>
          <w:szCs w:val="24"/>
        </w:rPr>
      </w:pPr>
      <w:r w:rsidRPr="000640B5">
        <w:rPr>
          <w:rFonts w:ascii="Times New Roman" w:hAnsi="Times New Roman" w:cs="Times New Roman"/>
          <w:bCs/>
          <w:color w:val="auto"/>
          <w:sz w:val="24"/>
          <w:szCs w:val="24"/>
        </w:rPr>
        <w:t>Выпускник научится:</w:t>
      </w:r>
    </w:p>
    <w:p w:rsidR="00684718" w:rsidRPr="000640B5" w:rsidRDefault="00684718" w:rsidP="00871982">
      <w:pPr>
        <w:pStyle w:val="ad"/>
        <w:numPr>
          <w:ilvl w:val="0"/>
          <w:numId w:val="20"/>
        </w:numPr>
        <w:spacing w:line="240" w:lineRule="auto"/>
        <w:ind w:left="0"/>
        <w:rPr>
          <w:rStyle w:val="Zag11"/>
          <w:rFonts w:ascii="Times New Roman" w:eastAsia="@Arial Unicode MS" w:hAnsi="Times New Roman" w:cs="Times New Roman"/>
          <w:sz w:val="24"/>
          <w:szCs w:val="24"/>
        </w:rPr>
      </w:pPr>
      <w:r w:rsidRPr="000640B5">
        <w:rPr>
          <w:rFonts w:ascii="Times New Roman" w:hAnsi="Times New Roman" w:cs="Times New Roman"/>
          <w:color w:val="auto"/>
          <w:spacing w:val="-2"/>
          <w:sz w:val="24"/>
          <w:szCs w:val="24"/>
        </w:rPr>
        <w:t>вводить информацию в компьютер с использованием раз</w:t>
      </w:r>
      <w:r w:rsidRPr="000640B5">
        <w:rPr>
          <w:rFonts w:ascii="Times New Roman" w:hAnsi="Times New Roman" w:cs="Times New Roman"/>
          <w:color w:val="auto"/>
          <w:sz w:val="24"/>
          <w:szCs w:val="24"/>
        </w:rPr>
        <w:t>личных технических средств (фото</w:t>
      </w:r>
      <w:r w:rsidRPr="000640B5">
        <w:rPr>
          <w:rFonts w:ascii="Times New Roman" w:hAnsi="Times New Roman" w:cs="Times New Roman"/>
          <w:color w:val="auto"/>
          <w:sz w:val="24"/>
          <w:szCs w:val="24"/>
        </w:rPr>
        <w:noBreakHyphen/>
        <w:t xml:space="preserve"> и видеокамеры, микрофона и</w:t>
      </w:r>
      <w:r w:rsidRPr="000640B5">
        <w:rPr>
          <w:rFonts w:ascii="Times New Roman" w:hAnsi="Times New Roman" w:cs="Times New Roman"/>
          <w:color w:val="auto"/>
          <w:sz w:val="24"/>
          <w:szCs w:val="24"/>
        </w:rPr>
        <w:t> </w:t>
      </w:r>
      <w:r w:rsidRPr="000640B5">
        <w:rPr>
          <w:rFonts w:ascii="Times New Roman" w:hAnsi="Times New Roman" w:cs="Times New Roman"/>
          <w:color w:val="auto"/>
          <w:sz w:val="24"/>
          <w:szCs w:val="24"/>
        </w:rPr>
        <w:t>т.</w:t>
      </w:r>
      <w:r w:rsidRPr="000640B5">
        <w:rPr>
          <w:rFonts w:ascii="Times New Roman" w:hAnsi="Times New Roman" w:cs="Times New Roman"/>
          <w:color w:val="auto"/>
          <w:sz w:val="24"/>
          <w:szCs w:val="24"/>
        </w:rPr>
        <w:t> </w:t>
      </w:r>
      <w:r w:rsidRPr="000640B5">
        <w:rPr>
          <w:rFonts w:ascii="Times New Roman" w:hAnsi="Times New Roman" w:cs="Times New Roman"/>
          <w:color w:val="auto"/>
          <w:sz w:val="24"/>
          <w:szCs w:val="24"/>
        </w:rPr>
        <w:t>д.), сохранять полученную информацию</w:t>
      </w:r>
      <w:r w:rsidR="00F01CF2" w:rsidRPr="000640B5">
        <w:rPr>
          <w:rFonts w:ascii="Times New Roman" w:hAnsi="Times New Roman" w:cs="Times New Roman"/>
          <w:color w:val="auto"/>
          <w:sz w:val="24"/>
          <w:szCs w:val="24"/>
        </w:rPr>
        <w:t xml:space="preserve"> </w:t>
      </w:r>
      <w:r w:rsidRPr="000640B5">
        <w:rPr>
          <w:rFonts w:ascii="Times New Roman" w:hAnsi="Times New Roman" w:cs="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0640B5">
        <w:rPr>
          <w:rStyle w:val="Zag11"/>
          <w:rFonts w:ascii="Times New Roman" w:eastAsia="@Arial Unicode MS" w:hAnsi="Times New Roman" w:cs="Times New Roman"/>
          <w:sz w:val="24"/>
          <w:szCs w:val="24"/>
        </w:rPr>
        <w:t>;</w:t>
      </w:r>
    </w:p>
    <w:p w:rsidR="00684718" w:rsidRPr="000640B5" w:rsidRDefault="00684718" w:rsidP="00871982">
      <w:pPr>
        <w:pStyle w:val="ad"/>
        <w:numPr>
          <w:ilvl w:val="0"/>
          <w:numId w:val="20"/>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z w:val="24"/>
          <w:szCs w:val="24"/>
        </w:rPr>
        <w:t xml:space="preserve">рисовать </w:t>
      </w:r>
      <w:r w:rsidRPr="000640B5">
        <w:rPr>
          <w:rStyle w:val="Zag11"/>
          <w:rFonts w:ascii="Times New Roman" w:eastAsia="@Arial Unicode MS" w:hAnsi="Times New Roman" w:cs="Times New Roman"/>
          <w:sz w:val="24"/>
          <w:szCs w:val="24"/>
        </w:rPr>
        <w:t>(создавать простые изображения</w:t>
      </w:r>
      <w:proofErr w:type="gramStart"/>
      <w:r w:rsidRPr="000640B5">
        <w:rPr>
          <w:rStyle w:val="Zag11"/>
          <w:rFonts w:ascii="Times New Roman" w:eastAsia="@Arial Unicode MS" w:hAnsi="Times New Roman" w:cs="Times New Roman"/>
          <w:sz w:val="24"/>
          <w:szCs w:val="24"/>
        </w:rPr>
        <w:t>)</w:t>
      </w:r>
      <w:r w:rsidRPr="000640B5">
        <w:rPr>
          <w:rFonts w:ascii="Times New Roman" w:hAnsi="Times New Roman" w:cs="Times New Roman"/>
          <w:color w:val="auto"/>
          <w:sz w:val="24"/>
          <w:szCs w:val="24"/>
        </w:rPr>
        <w:t>н</w:t>
      </w:r>
      <w:proofErr w:type="gramEnd"/>
      <w:r w:rsidRPr="000640B5">
        <w:rPr>
          <w:rFonts w:ascii="Times New Roman" w:hAnsi="Times New Roman" w:cs="Times New Roman"/>
          <w:color w:val="auto"/>
          <w:sz w:val="24"/>
          <w:szCs w:val="24"/>
        </w:rPr>
        <w:t>а графическом планшете;</w:t>
      </w:r>
    </w:p>
    <w:p w:rsidR="00684718" w:rsidRPr="000640B5" w:rsidRDefault="00684718" w:rsidP="00871982">
      <w:pPr>
        <w:pStyle w:val="ad"/>
        <w:numPr>
          <w:ilvl w:val="0"/>
          <w:numId w:val="20"/>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z w:val="24"/>
          <w:szCs w:val="24"/>
        </w:rPr>
        <w:t>сканировать рисунки и тексты.</w:t>
      </w:r>
    </w:p>
    <w:p w:rsidR="00684718" w:rsidRPr="006320D2" w:rsidRDefault="00684718" w:rsidP="000640B5">
      <w:pPr>
        <w:pStyle w:val="a3"/>
        <w:spacing w:line="240" w:lineRule="auto"/>
        <w:ind w:firstLine="454"/>
        <w:rPr>
          <w:rFonts w:ascii="Times New Roman" w:hAnsi="Times New Roman" w:cs="Times New Roman"/>
          <w:i/>
          <w:color w:val="auto"/>
          <w:sz w:val="24"/>
          <w:szCs w:val="24"/>
        </w:rPr>
      </w:pPr>
      <w:r w:rsidRPr="006320D2">
        <w:rPr>
          <w:rFonts w:ascii="Times New Roman" w:hAnsi="Times New Roman" w:cs="Times New Roman"/>
          <w:bCs/>
          <w:i/>
          <w:color w:val="auto"/>
          <w:sz w:val="24"/>
          <w:szCs w:val="24"/>
        </w:rPr>
        <w:t>Выпускник получит возможность</w:t>
      </w:r>
      <w:r w:rsidR="00F01CF2" w:rsidRPr="006320D2">
        <w:rPr>
          <w:rFonts w:ascii="Times New Roman" w:hAnsi="Times New Roman" w:cs="Times New Roman"/>
          <w:bCs/>
          <w:i/>
          <w:color w:val="auto"/>
          <w:sz w:val="24"/>
          <w:szCs w:val="24"/>
        </w:rPr>
        <w:t xml:space="preserve"> </w:t>
      </w:r>
      <w:r w:rsidRPr="006320D2">
        <w:rPr>
          <w:rFonts w:ascii="Times New Roman" w:hAnsi="Times New Roman" w:cs="Times New Roman"/>
          <w:bCs/>
          <w:i/>
          <w:color w:val="auto"/>
          <w:sz w:val="24"/>
          <w:szCs w:val="24"/>
        </w:rPr>
        <w:t>научиться</w:t>
      </w:r>
      <w:r w:rsidRPr="006320D2">
        <w:rPr>
          <w:rFonts w:ascii="Times New Roman" w:hAnsi="Times New Roman" w:cs="Times New Roman"/>
          <w:i/>
          <w:iCs/>
          <w:color w:val="auto"/>
          <w:sz w:val="24"/>
          <w:szCs w:val="24"/>
        </w:rPr>
        <w:t xml:space="preserve"> использовать программу распознавания сканированного текста на русском языке</w:t>
      </w:r>
      <w:r w:rsidRPr="006320D2">
        <w:rPr>
          <w:rFonts w:ascii="Times New Roman" w:hAnsi="Times New Roman" w:cs="Times New Roman"/>
          <w:i/>
          <w:color w:val="auto"/>
          <w:sz w:val="24"/>
          <w:szCs w:val="24"/>
        </w:rPr>
        <w:t>.</w:t>
      </w:r>
    </w:p>
    <w:p w:rsidR="00684718" w:rsidRPr="006320D2" w:rsidRDefault="00684718" w:rsidP="000640B5">
      <w:pPr>
        <w:pStyle w:val="41"/>
        <w:spacing w:before="0" w:after="0" w:line="240" w:lineRule="auto"/>
        <w:ind w:firstLine="454"/>
        <w:jc w:val="both"/>
        <w:rPr>
          <w:rFonts w:ascii="Times New Roman" w:hAnsi="Times New Roman" w:cs="Times New Roman"/>
          <w:b/>
          <w:bCs/>
          <w:i w:val="0"/>
          <w:iCs w:val="0"/>
          <w:color w:val="auto"/>
          <w:sz w:val="24"/>
          <w:szCs w:val="24"/>
        </w:rPr>
      </w:pPr>
      <w:r w:rsidRPr="006320D2">
        <w:rPr>
          <w:rFonts w:ascii="Times New Roman" w:hAnsi="Times New Roman" w:cs="Times New Roman"/>
          <w:b/>
          <w:bCs/>
          <w:i w:val="0"/>
          <w:iCs w:val="0"/>
          <w:color w:val="auto"/>
          <w:sz w:val="24"/>
          <w:szCs w:val="24"/>
        </w:rPr>
        <w:t>Обработка и поиск информации</w:t>
      </w:r>
    </w:p>
    <w:p w:rsidR="00684718" w:rsidRPr="000640B5" w:rsidRDefault="00684718" w:rsidP="000640B5">
      <w:pPr>
        <w:pStyle w:val="a3"/>
        <w:spacing w:line="240" w:lineRule="auto"/>
        <w:ind w:firstLine="454"/>
        <w:rPr>
          <w:rFonts w:ascii="Times New Roman" w:hAnsi="Times New Roman" w:cs="Times New Roman"/>
          <w:bCs/>
          <w:color w:val="auto"/>
          <w:sz w:val="24"/>
          <w:szCs w:val="24"/>
        </w:rPr>
      </w:pPr>
      <w:r w:rsidRPr="000640B5">
        <w:rPr>
          <w:rFonts w:ascii="Times New Roman" w:hAnsi="Times New Roman" w:cs="Times New Roman"/>
          <w:bCs/>
          <w:color w:val="auto"/>
          <w:sz w:val="24"/>
          <w:szCs w:val="24"/>
        </w:rPr>
        <w:t>Выпускник научится:</w:t>
      </w:r>
    </w:p>
    <w:p w:rsidR="00684718" w:rsidRPr="000640B5" w:rsidRDefault="00684718" w:rsidP="00871982">
      <w:pPr>
        <w:widowControl w:val="0"/>
        <w:numPr>
          <w:ilvl w:val="0"/>
          <w:numId w:val="21"/>
        </w:numPr>
        <w:tabs>
          <w:tab w:val="left" w:pos="142"/>
          <w:tab w:val="left" w:leader="dot" w:pos="624"/>
        </w:tabs>
        <w:ind w:left="0"/>
        <w:jc w:val="both"/>
        <w:rPr>
          <w:rStyle w:val="Zag11"/>
          <w:rFonts w:eastAsia="@Arial Unicode MS"/>
        </w:rPr>
      </w:pPr>
      <w:r w:rsidRPr="000640B5">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84718" w:rsidRPr="000640B5" w:rsidRDefault="00684718" w:rsidP="00871982">
      <w:pPr>
        <w:numPr>
          <w:ilvl w:val="0"/>
          <w:numId w:val="21"/>
        </w:numPr>
        <w:tabs>
          <w:tab w:val="left" w:pos="142"/>
          <w:tab w:val="left" w:leader="dot" w:pos="624"/>
        </w:tabs>
        <w:ind w:left="0"/>
        <w:jc w:val="both"/>
        <w:rPr>
          <w:rStyle w:val="Zag11"/>
          <w:rFonts w:eastAsia="@Arial Unicode MS"/>
        </w:rPr>
      </w:pPr>
      <w:r w:rsidRPr="000640B5">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84718" w:rsidRPr="000640B5" w:rsidRDefault="00684718" w:rsidP="00871982">
      <w:pPr>
        <w:numPr>
          <w:ilvl w:val="0"/>
          <w:numId w:val="21"/>
        </w:numPr>
        <w:tabs>
          <w:tab w:val="left" w:pos="142"/>
          <w:tab w:val="left" w:leader="dot" w:pos="624"/>
        </w:tabs>
        <w:ind w:left="0"/>
        <w:jc w:val="both"/>
        <w:rPr>
          <w:rStyle w:val="Zag11"/>
          <w:rFonts w:eastAsia="@Arial Unicode MS"/>
        </w:rPr>
      </w:pPr>
      <w:r w:rsidRPr="000640B5">
        <w:rPr>
          <w:rStyle w:val="Zag11"/>
          <w:rFonts w:eastAsia="@Arial Unicode MS"/>
        </w:rPr>
        <w:t xml:space="preserve">собирать числовые данные в </w:t>
      </w:r>
      <w:proofErr w:type="gramStart"/>
      <w:r w:rsidRPr="000640B5">
        <w:rPr>
          <w:rStyle w:val="Zag11"/>
          <w:rFonts w:eastAsia="@Arial Unicode MS"/>
        </w:rPr>
        <w:t>естественно-научных</w:t>
      </w:r>
      <w:proofErr w:type="gramEnd"/>
      <w:r w:rsidRPr="000640B5">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684718" w:rsidRPr="000640B5" w:rsidRDefault="00684718" w:rsidP="00871982">
      <w:pPr>
        <w:numPr>
          <w:ilvl w:val="0"/>
          <w:numId w:val="21"/>
        </w:numPr>
        <w:tabs>
          <w:tab w:val="left" w:pos="142"/>
          <w:tab w:val="left" w:leader="dot" w:pos="624"/>
        </w:tabs>
        <w:ind w:left="0"/>
        <w:jc w:val="both"/>
        <w:rPr>
          <w:rStyle w:val="Zag11"/>
          <w:rFonts w:eastAsia="@Arial Unicode MS"/>
        </w:rPr>
      </w:pPr>
      <w:r w:rsidRPr="000640B5">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0640B5">
        <w:rPr>
          <w:rStyle w:val="Zag11"/>
          <w:rFonts w:eastAsia="@Arial Unicode MS"/>
        </w:rPr>
        <w:noBreakHyphen/>
        <w:t xml:space="preserve"> и аудиозаписей, фотоизображений;</w:t>
      </w:r>
    </w:p>
    <w:p w:rsidR="00684718" w:rsidRPr="000640B5" w:rsidRDefault="00684718" w:rsidP="00871982">
      <w:pPr>
        <w:numPr>
          <w:ilvl w:val="0"/>
          <w:numId w:val="21"/>
        </w:numPr>
        <w:tabs>
          <w:tab w:val="left" w:pos="142"/>
          <w:tab w:val="left" w:leader="dot" w:pos="624"/>
        </w:tabs>
        <w:ind w:left="0"/>
        <w:jc w:val="both"/>
        <w:rPr>
          <w:rStyle w:val="Zag11"/>
          <w:rFonts w:eastAsia="@Arial Unicode MS"/>
        </w:rPr>
      </w:pPr>
      <w:r w:rsidRPr="000640B5">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84718" w:rsidRPr="000640B5" w:rsidRDefault="00684718" w:rsidP="00871982">
      <w:pPr>
        <w:numPr>
          <w:ilvl w:val="0"/>
          <w:numId w:val="21"/>
        </w:numPr>
        <w:tabs>
          <w:tab w:val="left" w:pos="142"/>
          <w:tab w:val="left" w:leader="dot" w:pos="624"/>
        </w:tabs>
        <w:ind w:left="0"/>
        <w:jc w:val="both"/>
        <w:rPr>
          <w:rStyle w:val="Zag11"/>
          <w:rFonts w:eastAsia="@Arial Unicode MS"/>
        </w:rPr>
      </w:pPr>
      <w:r w:rsidRPr="000640B5">
        <w:rPr>
          <w:rStyle w:val="Zag11"/>
          <w:rFonts w:eastAsia="@Arial Unicode MS"/>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84718" w:rsidRPr="000640B5" w:rsidRDefault="00684718" w:rsidP="00871982">
      <w:pPr>
        <w:numPr>
          <w:ilvl w:val="0"/>
          <w:numId w:val="21"/>
        </w:numPr>
        <w:tabs>
          <w:tab w:val="left" w:pos="142"/>
          <w:tab w:val="left" w:leader="dot" w:pos="624"/>
        </w:tabs>
        <w:ind w:left="0"/>
        <w:jc w:val="both"/>
        <w:rPr>
          <w:rStyle w:val="Zag11"/>
          <w:rFonts w:eastAsia="@Arial Unicode MS"/>
        </w:rPr>
      </w:pPr>
      <w:r w:rsidRPr="000640B5">
        <w:rPr>
          <w:rStyle w:val="Zag11"/>
          <w:rFonts w:eastAsia="@Arial Unicode MS"/>
          <w:color w:val="auto"/>
        </w:rPr>
        <w:t>заполнять учебные базы данных.</w:t>
      </w:r>
    </w:p>
    <w:p w:rsidR="00684718" w:rsidRPr="006320D2" w:rsidRDefault="00684718" w:rsidP="000640B5">
      <w:pPr>
        <w:pStyle w:val="a3"/>
        <w:spacing w:line="240" w:lineRule="auto"/>
        <w:ind w:firstLine="454"/>
        <w:rPr>
          <w:rFonts w:ascii="Times New Roman" w:hAnsi="Times New Roman" w:cs="Times New Roman"/>
          <w:i/>
          <w:color w:val="auto"/>
          <w:sz w:val="24"/>
          <w:szCs w:val="24"/>
        </w:rPr>
      </w:pPr>
      <w:r w:rsidRPr="006320D2">
        <w:rPr>
          <w:rFonts w:ascii="Times New Roman" w:hAnsi="Times New Roman" w:cs="Times New Roman"/>
          <w:bCs/>
          <w:i/>
          <w:color w:val="auto"/>
          <w:sz w:val="24"/>
          <w:szCs w:val="24"/>
        </w:rPr>
        <w:t>Выпускник получит возможность</w:t>
      </w:r>
      <w:r w:rsidR="00F01CF2" w:rsidRPr="006320D2">
        <w:rPr>
          <w:rFonts w:ascii="Times New Roman" w:hAnsi="Times New Roman" w:cs="Times New Roman"/>
          <w:bCs/>
          <w:i/>
          <w:color w:val="auto"/>
          <w:sz w:val="24"/>
          <w:szCs w:val="24"/>
        </w:rPr>
        <w:t xml:space="preserve"> </w:t>
      </w:r>
      <w:r w:rsidRPr="006320D2">
        <w:rPr>
          <w:rFonts w:ascii="Times New Roman" w:hAnsi="Times New Roman" w:cs="Times New Roman"/>
          <w:i/>
          <w:iCs/>
          <w:color w:val="auto"/>
          <w:sz w:val="24"/>
          <w:szCs w:val="24"/>
        </w:rPr>
        <w:t xml:space="preserve">научиться </w:t>
      </w:r>
      <w:proofErr w:type="gramStart"/>
      <w:r w:rsidRPr="006320D2">
        <w:rPr>
          <w:rFonts w:ascii="Times New Roman" w:hAnsi="Times New Roman" w:cs="Times New Roman"/>
          <w:i/>
          <w:iCs/>
          <w:color w:val="auto"/>
          <w:sz w:val="24"/>
          <w:szCs w:val="24"/>
        </w:rPr>
        <w:t>грамотно</w:t>
      </w:r>
      <w:proofErr w:type="gramEnd"/>
      <w:r w:rsidRPr="006320D2">
        <w:rPr>
          <w:rFonts w:ascii="Times New Roman" w:hAnsi="Times New Roman" w:cs="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84718" w:rsidRPr="006320D2" w:rsidRDefault="00684718" w:rsidP="000640B5">
      <w:pPr>
        <w:pStyle w:val="41"/>
        <w:spacing w:before="0" w:after="0" w:line="240" w:lineRule="auto"/>
        <w:ind w:firstLine="454"/>
        <w:jc w:val="both"/>
        <w:rPr>
          <w:rFonts w:ascii="Times New Roman" w:hAnsi="Times New Roman" w:cs="Times New Roman"/>
          <w:b/>
          <w:bCs/>
          <w:i w:val="0"/>
          <w:iCs w:val="0"/>
          <w:color w:val="auto"/>
          <w:sz w:val="24"/>
          <w:szCs w:val="24"/>
        </w:rPr>
      </w:pPr>
      <w:r w:rsidRPr="006320D2">
        <w:rPr>
          <w:rFonts w:ascii="Times New Roman" w:hAnsi="Times New Roman" w:cs="Times New Roman"/>
          <w:b/>
          <w:bCs/>
          <w:i w:val="0"/>
          <w:iCs w:val="0"/>
          <w:color w:val="auto"/>
          <w:sz w:val="24"/>
          <w:szCs w:val="24"/>
        </w:rPr>
        <w:t>Создание, представление и передача сообщений</w:t>
      </w:r>
    </w:p>
    <w:p w:rsidR="00684718" w:rsidRPr="000640B5" w:rsidRDefault="00684718" w:rsidP="000640B5">
      <w:pPr>
        <w:pStyle w:val="a3"/>
        <w:spacing w:line="240" w:lineRule="auto"/>
        <w:ind w:firstLine="454"/>
        <w:rPr>
          <w:rFonts w:ascii="Times New Roman" w:hAnsi="Times New Roman" w:cs="Times New Roman"/>
          <w:bCs/>
          <w:color w:val="auto"/>
          <w:sz w:val="24"/>
          <w:szCs w:val="24"/>
        </w:rPr>
      </w:pPr>
      <w:r w:rsidRPr="000640B5">
        <w:rPr>
          <w:rFonts w:ascii="Times New Roman" w:hAnsi="Times New Roman" w:cs="Times New Roman"/>
          <w:bCs/>
          <w:color w:val="auto"/>
          <w:sz w:val="24"/>
          <w:szCs w:val="24"/>
        </w:rPr>
        <w:t>Выпускник научится:</w:t>
      </w:r>
    </w:p>
    <w:p w:rsidR="00684718" w:rsidRPr="000640B5" w:rsidRDefault="00684718" w:rsidP="00871982">
      <w:pPr>
        <w:numPr>
          <w:ilvl w:val="0"/>
          <w:numId w:val="30"/>
        </w:numPr>
        <w:tabs>
          <w:tab w:val="left" w:pos="142"/>
          <w:tab w:val="left" w:leader="dot" w:pos="567"/>
        </w:tabs>
        <w:ind w:left="0" w:firstLine="709"/>
        <w:jc w:val="both"/>
        <w:rPr>
          <w:rStyle w:val="Zag11"/>
          <w:rFonts w:eastAsia="@Arial Unicode MS"/>
        </w:rPr>
      </w:pPr>
      <w:r w:rsidRPr="000640B5">
        <w:rPr>
          <w:rStyle w:val="Zag11"/>
          <w:rFonts w:eastAsia="@Arial Unicode MS"/>
        </w:rPr>
        <w:t>создавать текстовые сообщения с использованием средств ИКТ, редактировать, оформлять и сохранять их;</w:t>
      </w:r>
    </w:p>
    <w:p w:rsidR="00684718" w:rsidRPr="000640B5" w:rsidRDefault="00684718" w:rsidP="00871982">
      <w:pPr>
        <w:numPr>
          <w:ilvl w:val="0"/>
          <w:numId w:val="30"/>
        </w:numPr>
        <w:tabs>
          <w:tab w:val="left" w:pos="142"/>
          <w:tab w:val="left" w:leader="dot" w:pos="567"/>
        </w:tabs>
        <w:ind w:left="0" w:firstLine="709"/>
        <w:jc w:val="both"/>
        <w:rPr>
          <w:rStyle w:val="Zag11"/>
          <w:rFonts w:eastAsia="@Arial Unicode MS"/>
        </w:rPr>
      </w:pPr>
      <w:r w:rsidRPr="000640B5">
        <w:rPr>
          <w:rStyle w:val="Zag11"/>
          <w:rFonts w:eastAsia="@Arial Unicode MS"/>
          <w:spacing w:val="-4"/>
        </w:rPr>
        <w:t>создавать простые сообщения в виде аудио</w:t>
      </w:r>
      <w:r w:rsidRPr="000640B5">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0640B5">
        <w:rPr>
          <w:rStyle w:val="Zag11"/>
          <w:rFonts w:eastAsia="@Arial Unicode MS"/>
        </w:rPr>
        <w:t>;</w:t>
      </w:r>
    </w:p>
    <w:p w:rsidR="00684718" w:rsidRPr="000640B5" w:rsidRDefault="00684718" w:rsidP="00871982">
      <w:pPr>
        <w:numPr>
          <w:ilvl w:val="0"/>
          <w:numId w:val="30"/>
        </w:numPr>
        <w:tabs>
          <w:tab w:val="left" w:pos="142"/>
          <w:tab w:val="left" w:leader="dot" w:pos="567"/>
        </w:tabs>
        <w:ind w:left="0" w:firstLine="709"/>
        <w:jc w:val="both"/>
        <w:rPr>
          <w:rStyle w:val="Zag11"/>
          <w:rFonts w:eastAsia="@Arial Unicode MS"/>
        </w:rPr>
      </w:pPr>
      <w:r w:rsidRPr="000640B5">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84718" w:rsidRPr="000640B5" w:rsidRDefault="00684718" w:rsidP="00871982">
      <w:pPr>
        <w:numPr>
          <w:ilvl w:val="0"/>
          <w:numId w:val="30"/>
        </w:numPr>
        <w:tabs>
          <w:tab w:val="left" w:pos="142"/>
          <w:tab w:val="left" w:leader="dot" w:pos="567"/>
        </w:tabs>
        <w:ind w:left="0" w:firstLine="709"/>
        <w:jc w:val="both"/>
        <w:rPr>
          <w:rStyle w:val="Zag11"/>
          <w:rFonts w:eastAsia="@Arial Unicode MS"/>
        </w:rPr>
      </w:pPr>
      <w:r w:rsidRPr="000640B5">
        <w:rPr>
          <w:rStyle w:val="Zag11"/>
          <w:rFonts w:eastAsia="@Arial Unicode MS"/>
        </w:rPr>
        <w:t>создавать простые схемы, диаграммы, планы и пр.;</w:t>
      </w:r>
    </w:p>
    <w:p w:rsidR="00684718" w:rsidRPr="000640B5" w:rsidRDefault="00684718" w:rsidP="00871982">
      <w:pPr>
        <w:numPr>
          <w:ilvl w:val="0"/>
          <w:numId w:val="30"/>
        </w:numPr>
        <w:tabs>
          <w:tab w:val="left" w:pos="142"/>
          <w:tab w:val="left" w:leader="dot" w:pos="567"/>
        </w:tabs>
        <w:ind w:left="0" w:firstLine="709"/>
        <w:jc w:val="both"/>
        <w:rPr>
          <w:rStyle w:val="Zag11"/>
          <w:rFonts w:eastAsia="@Arial Unicode MS"/>
        </w:rPr>
      </w:pPr>
      <w:r w:rsidRPr="000640B5">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84718" w:rsidRPr="000640B5" w:rsidRDefault="00684718" w:rsidP="00871982">
      <w:pPr>
        <w:numPr>
          <w:ilvl w:val="0"/>
          <w:numId w:val="30"/>
        </w:numPr>
        <w:tabs>
          <w:tab w:val="left" w:pos="142"/>
          <w:tab w:val="left" w:leader="dot" w:pos="567"/>
        </w:tabs>
        <w:ind w:left="0" w:firstLine="709"/>
        <w:jc w:val="both"/>
        <w:rPr>
          <w:rStyle w:val="Zag11"/>
          <w:rFonts w:eastAsia="@Arial Unicode MS"/>
        </w:rPr>
      </w:pPr>
      <w:r w:rsidRPr="000640B5">
        <w:rPr>
          <w:rStyle w:val="Zag11"/>
          <w:rFonts w:eastAsia="@Arial Unicode MS"/>
        </w:rPr>
        <w:t>размещать сообщение в информационной образовательной среде образовательной организации;</w:t>
      </w:r>
    </w:p>
    <w:p w:rsidR="00684718" w:rsidRPr="000640B5" w:rsidRDefault="00684718" w:rsidP="00871982">
      <w:pPr>
        <w:pStyle w:val="a3"/>
        <w:numPr>
          <w:ilvl w:val="0"/>
          <w:numId w:val="30"/>
        </w:numPr>
        <w:tabs>
          <w:tab w:val="left" w:leader="dot" w:pos="567"/>
        </w:tabs>
        <w:spacing w:line="240" w:lineRule="auto"/>
        <w:ind w:left="0" w:firstLine="709"/>
        <w:rPr>
          <w:rFonts w:ascii="Times New Roman" w:hAnsi="Times New Roman" w:cs="Times New Roman"/>
          <w:color w:val="auto"/>
          <w:spacing w:val="2"/>
          <w:sz w:val="24"/>
          <w:szCs w:val="24"/>
        </w:rPr>
      </w:pPr>
      <w:r w:rsidRPr="000640B5">
        <w:rPr>
          <w:rStyle w:val="Zag11"/>
          <w:rFonts w:ascii="Times New Roman" w:eastAsia="@Arial Unicode MS" w:hAnsi="Times New Roman" w:cs="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84718" w:rsidRPr="006320D2" w:rsidRDefault="00684718" w:rsidP="000640B5">
      <w:pPr>
        <w:pStyle w:val="a3"/>
        <w:spacing w:line="240" w:lineRule="auto"/>
        <w:ind w:firstLine="454"/>
        <w:rPr>
          <w:rFonts w:ascii="Times New Roman" w:hAnsi="Times New Roman" w:cs="Times New Roman"/>
          <w:bCs/>
          <w:i/>
          <w:color w:val="auto"/>
          <w:sz w:val="24"/>
          <w:szCs w:val="24"/>
        </w:rPr>
      </w:pPr>
      <w:r w:rsidRPr="006320D2">
        <w:rPr>
          <w:rFonts w:ascii="Times New Roman" w:hAnsi="Times New Roman" w:cs="Times New Roman"/>
          <w:bCs/>
          <w:i/>
          <w:color w:val="auto"/>
          <w:sz w:val="24"/>
          <w:szCs w:val="24"/>
        </w:rPr>
        <w:t>Выпускник получит возможность научиться:</w:t>
      </w:r>
    </w:p>
    <w:p w:rsidR="00684718" w:rsidRPr="006320D2" w:rsidRDefault="00684718" w:rsidP="00871982">
      <w:pPr>
        <w:pStyle w:val="ad"/>
        <w:numPr>
          <w:ilvl w:val="0"/>
          <w:numId w:val="22"/>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представлять данные;</w:t>
      </w:r>
    </w:p>
    <w:p w:rsidR="00684718" w:rsidRPr="006320D2" w:rsidRDefault="00684718" w:rsidP="00871982">
      <w:pPr>
        <w:pStyle w:val="ad"/>
        <w:numPr>
          <w:ilvl w:val="0"/>
          <w:numId w:val="22"/>
        </w:numPr>
        <w:spacing w:line="240" w:lineRule="auto"/>
        <w:ind w:left="0"/>
        <w:rPr>
          <w:rFonts w:ascii="Times New Roman" w:hAnsi="Times New Roman" w:cs="Times New Roman"/>
          <w:i/>
          <w:iCs/>
          <w:color w:val="auto"/>
          <w:sz w:val="24"/>
          <w:szCs w:val="24"/>
        </w:rPr>
      </w:pPr>
      <w:r w:rsidRPr="006320D2">
        <w:rPr>
          <w:rFonts w:ascii="Times New Roman" w:hAnsi="Times New Roman" w:cs="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84718" w:rsidRPr="00547D1D" w:rsidRDefault="00684718" w:rsidP="000640B5">
      <w:pPr>
        <w:pStyle w:val="41"/>
        <w:spacing w:before="0" w:after="0" w:line="240" w:lineRule="auto"/>
        <w:ind w:firstLine="454"/>
        <w:jc w:val="both"/>
        <w:rPr>
          <w:rFonts w:ascii="Times New Roman" w:hAnsi="Times New Roman" w:cs="Times New Roman"/>
          <w:b/>
          <w:bCs/>
          <w:i w:val="0"/>
          <w:iCs w:val="0"/>
          <w:color w:val="auto"/>
          <w:sz w:val="24"/>
          <w:szCs w:val="24"/>
        </w:rPr>
      </w:pPr>
      <w:r w:rsidRPr="00547D1D">
        <w:rPr>
          <w:rFonts w:ascii="Times New Roman" w:hAnsi="Times New Roman" w:cs="Times New Roman"/>
          <w:b/>
          <w:bCs/>
          <w:i w:val="0"/>
          <w:iCs w:val="0"/>
          <w:color w:val="auto"/>
          <w:sz w:val="24"/>
          <w:szCs w:val="24"/>
        </w:rPr>
        <w:t>Планирование деятельности, управление и организация</w:t>
      </w:r>
    </w:p>
    <w:p w:rsidR="00684718" w:rsidRPr="000640B5" w:rsidRDefault="00684718" w:rsidP="000640B5">
      <w:pPr>
        <w:pStyle w:val="a3"/>
        <w:spacing w:line="240" w:lineRule="auto"/>
        <w:ind w:firstLine="454"/>
        <w:rPr>
          <w:rFonts w:ascii="Times New Roman" w:hAnsi="Times New Roman" w:cs="Times New Roman"/>
          <w:bCs/>
          <w:color w:val="auto"/>
          <w:sz w:val="24"/>
          <w:szCs w:val="24"/>
        </w:rPr>
      </w:pPr>
      <w:r w:rsidRPr="000640B5">
        <w:rPr>
          <w:rFonts w:ascii="Times New Roman" w:hAnsi="Times New Roman" w:cs="Times New Roman"/>
          <w:bCs/>
          <w:color w:val="auto"/>
          <w:sz w:val="24"/>
          <w:szCs w:val="24"/>
        </w:rPr>
        <w:t>Выпускник научится:</w:t>
      </w:r>
    </w:p>
    <w:p w:rsidR="00684718" w:rsidRPr="000640B5" w:rsidRDefault="00684718" w:rsidP="00871982">
      <w:pPr>
        <w:pStyle w:val="ad"/>
        <w:numPr>
          <w:ilvl w:val="0"/>
          <w:numId w:val="23"/>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pacing w:val="2"/>
          <w:sz w:val="24"/>
          <w:szCs w:val="24"/>
        </w:rPr>
        <w:t xml:space="preserve">создавать движущиеся модели и управлять ими в </w:t>
      </w:r>
      <w:proofErr w:type="spellStart"/>
      <w:r w:rsidRPr="000640B5">
        <w:rPr>
          <w:rFonts w:ascii="Times New Roman" w:hAnsi="Times New Roman" w:cs="Times New Roman"/>
          <w:color w:val="auto"/>
          <w:spacing w:val="2"/>
          <w:sz w:val="24"/>
          <w:szCs w:val="24"/>
        </w:rPr>
        <w:t>ком</w:t>
      </w:r>
      <w:r w:rsidRPr="000640B5">
        <w:rPr>
          <w:rFonts w:ascii="Times New Roman" w:hAnsi="Times New Roman" w:cs="Times New Roman"/>
          <w:color w:val="auto"/>
          <w:sz w:val="24"/>
          <w:szCs w:val="24"/>
        </w:rPr>
        <w:t>пьютерно</w:t>
      </w:r>
      <w:proofErr w:type="spellEnd"/>
      <w:r w:rsidRPr="000640B5">
        <w:rPr>
          <w:rFonts w:ascii="Times New Roman" w:hAnsi="Times New Roman" w:cs="Times New Roman"/>
          <w:color w:val="auto"/>
          <w:sz w:val="24"/>
          <w:szCs w:val="24"/>
        </w:rPr>
        <w:t xml:space="preserve"> управляемых средах (создание простейших роботов);</w:t>
      </w:r>
    </w:p>
    <w:p w:rsidR="00684718" w:rsidRPr="000640B5" w:rsidRDefault="00684718" w:rsidP="00871982">
      <w:pPr>
        <w:pStyle w:val="ad"/>
        <w:numPr>
          <w:ilvl w:val="0"/>
          <w:numId w:val="23"/>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84718" w:rsidRPr="000640B5" w:rsidRDefault="00684718" w:rsidP="00871982">
      <w:pPr>
        <w:pStyle w:val="ad"/>
        <w:numPr>
          <w:ilvl w:val="0"/>
          <w:numId w:val="23"/>
        </w:numPr>
        <w:spacing w:line="240" w:lineRule="auto"/>
        <w:ind w:left="0"/>
        <w:rPr>
          <w:rFonts w:ascii="Times New Roman" w:hAnsi="Times New Roman" w:cs="Times New Roman"/>
          <w:color w:val="auto"/>
          <w:sz w:val="24"/>
          <w:szCs w:val="24"/>
        </w:rPr>
      </w:pPr>
      <w:r w:rsidRPr="000640B5">
        <w:rPr>
          <w:rFonts w:ascii="Times New Roman" w:hAnsi="Times New Roman" w:cs="Times New Roman"/>
          <w:color w:val="auto"/>
          <w:spacing w:val="2"/>
          <w:sz w:val="24"/>
          <w:szCs w:val="24"/>
        </w:rPr>
        <w:t>планировать несложные исследования объектов и про</w:t>
      </w:r>
      <w:r w:rsidRPr="000640B5">
        <w:rPr>
          <w:rFonts w:ascii="Times New Roman" w:hAnsi="Times New Roman" w:cs="Times New Roman"/>
          <w:color w:val="auto"/>
          <w:sz w:val="24"/>
          <w:szCs w:val="24"/>
        </w:rPr>
        <w:t>цессов внешнего мира.</w:t>
      </w:r>
    </w:p>
    <w:p w:rsidR="00684718" w:rsidRPr="00547D1D" w:rsidRDefault="00684718" w:rsidP="000640B5">
      <w:pPr>
        <w:pStyle w:val="a3"/>
        <w:spacing w:line="240" w:lineRule="auto"/>
        <w:ind w:firstLine="454"/>
        <w:rPr>
          <w:rFonts w:ascii="Times New Roman" w:hAnsi="Times New Roman" w:cs="Times New Roman"/>
          <w:bCs/>
          <w:i/>
          <w:color w:val="auto"/>
          <w:sz w:val="24"/>
          <w:szCs w:val="24"/>
        </w:rPr>
      </w:pPr>
      <w:r w:rsidRPr="00547D1D">
        <w:rPr>
          <w:rFonts w:ascii="Times New Roman" w:hAnsi="Times New Roman" w:cs="Times New Roman"/>
          <w:bCs/>
          <w:i/>
          <w:color w:val="auto"/>
          <w:sz w:val="24"/>
          <w:szCs w:val="24"/>
        </w:rPr>
        <w:t>Выпускник получит возможность научиться:</w:t>
      </w:r>
    </w:p>
    <w:p w:rsidR="00684718" w:rsidRPr="00547D1D" w:rsidRDefault="00684718" w:rsidP="00871982">
      <w:pPr>
        <w:pStyle w:val="ad"/>
        <w:numPr>
          <w:ilvl w:val="0"/>
          <w:numId w:val="24"/>
        </w:numPr>
        <w:spacing w:line="240" w:lineRule="auto"/>
        <w:ind w:left="0"/>
        <w:rPr>
          <w:rFonts w:ascii="Times New Roman" w:hAnsi="Times New Roman" w:cs="Times New Roman"/>
          <w:i/>
          <w:iCs/>
          <w:color w:val="auto"/>
          <w:sz w:val="24"/>
          <w:szCs w:val="24"/>
        </w:rPr>
      </w:pPr>
      <w:r w:rsidRPr="00547D1D">
        <w:rPr>
          <w:rFonts w:ascii="Times New Roman" w:hAnsi="Times New Roman" w:cs="Times New Roman"/>
          <w:i/>
          <w:iCs/>
          <w:color w:val="auto"/>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547D1D">
        <w:rPr>
          <w:rFonts w:ascii="Times New Roman" w:hAnsi="Times New Roman" w:cs="Times New Roman"/>
          <w:i/>
          <w:iCs/>
          <w:color w:val="auto"/>
          <w:sz w:val="24"/>
          <w:szCs w:val="24"/>
        </w:rPr>
        <w:t>роботехнического</w:t>
      </w:r>
      <w:proofErr w:type="spellEnd"/>
      <w:r w:rsidRPr="00547D1D">
        <w:rPr>
          <w:rFonts w:ascii="Times New Roman" w:hAnsi="Times New Roman" w:cs="Times New Roman"/>
          <w:i/>
          <w:iCs/>
          <w:color w:val="auto"/>
          <w:sz w:val="24"/>
          <w:szCs w:val="24"/>
        </w:rPr>
        <w:t xml:space="preserve"> проектирования</w:t>
      </w:r>
    </w:p>
    <w:p w:rsidR="00684718" w:rsidRPr="00547D1D" w:rsidRDefault="00684718" w:rsidP="00871982">
      <w:pPr>
        <w:pStyle w:val="ad"/>
        <w:numPr>
          <w:ilvl w:val="0"/>
          <w:numId w:val="24"/>
        </w:numPr>
        <w:spacing w:line="240" w:lineRule="auto"/>
        <w:ind w:left="0"/>
        <w:rPr>
          <w:rFonts w:ascii="Times New Roman" w:hAnsi="Times New Roman" w:cs="Times New Roman"/>
          <w:i/>
          <w:color w:val="auto"/>
          <w:sz w:val="24"/>
          <w:szCs w:val="24"/>
        </w:rPr>
      </w:pPr>
      <w:r w:rsidRPr="00547D1D">
        <w:rPr>
          <w:rFonts w:ascii="Times New Roman" w:hAnsi="Times New Roman" w:cs="Times New Roman"/>
          <w:i/>
          <w:iCs/>
          <w:color w:val="auto"/>
          <w:sz w:val="24"/>
          <w:szCs w:val="24"/>
        </w:rPr>
        <w:t>моделировать объекты и процессы реального мира.</w:t>
      </w:r>
    </w:p>
    <w:p w:rsidR="00684718" w:rsidRDefault="00684718" w:rsidP="00413904">
      <w:pPr>
        <w:pStyle w:val="ad"/>
        <w:spacing w:line="360" w:lineRule="auto"/>
        <w:ind w:firstLine="0"/>
        <w:rPr>
          <w:rFonts w:ascii="Times New Roman" w:hAnsi="Times New Roman" w:cs="Times New Roman"/>
          <w:i/>
          <w:color w:val="auto"/>
          <w:sz w:val="24"/>
          <w:szCs w:val="24"/>
        </w:rPr>
      </w:pPr>
    </w:p>
    <w:p w:rsidR="00547D1D" w:rsidRPr="00547D1D" w:rsidRDefault="00547D1D" w:rsidP="00413904">
      <w:pPr>
        <w:pStyle w:val="ad"/>
        <w:spacing w:line="360" w:lineRule="auto"/>
        <w:ind w:firstLine="0"/>
        <w:rPr>
          <w:rFonts w:ascii="Times New Roman" w:hAnsi="Times New Roman" w:cs="Times New Roman"/>
          <w:i/>
          <w:color w:val="auto"/>
          <w:sz w:val="24"/>
          <w:szCs w:val="24"/>
        </w:rPr>
      </w:pPr>
    </w:p>
    <w:p w:rsidR="00684718" w:rsidRPr="0078278C" w:rsidRDefault="00684718" w:rsidP="002638C0">
      <w:pPr>
        <w:pStyle w:val="aff"/>
        <w:numPr>
          <w:ilvl w:val="2"/>
          <w:numId w:val="2"/>
        </w:numPr>
        <w:ind w:left="0" w:firstLine="0"/>
        <w:rPr>
          <w:sz w:val="24"/>
          <w:szCs w:val="24"/>
        </w:rPr>
      </w:pPr>
      <w:bookmarkStart w:id="24" w:name="_Toc294246072"/>
      <w:bookmarkStart w:id="25" w:name="_Toc288394061"/>
      <w:bookmarkStart w:id="26" w:name="_Toc288410528"/>
      <w:bookmarkStart w:id="27" w:name="_Toc288410657"/>
      <w:r w:rsidRPr="0078278C">
        <w:rPr>
          <w:sz w:val="24"/>
          <w:szCs w:val="24"/>
        </w:rPr>
        <w:lastRenderedPageBreak/>
        <w:t>Русский язык</w:t>
      </w:r>
      <w:bookmarkEnd w:id="24"/>
      <w:bookmarkEnd w:id="25"/>
      <w:bookmarkEnd w:id="26"/>
      <w:bookmarkEnd w:id="27"/>
    </w:p>
    <w:p w:rsidR="00684718" w:rsidRPr="005B037D" w:rsidRDefault="00684718" w:rsidP="005B037D">
      <w:pPr>
        <w:pStyle w:val="a3"/>
        <w:spacing w:line="240" w:lineRule="auto"/>
        <w:ind w:firstLine="454"/>
        <w:rPr>
          <w:rFonts w:ascii="Times New Roman" w:hAnsi="Times New Roman" w:cs="Times New Roman"/>
          <w:color w:val="auto"/>
          <w:sz w:val="24"/>
          <w:szCs w:val="24"/>
        </w:rPr>
      </w:pPr>
      <w:r w:rsidRPr="005B037D">
        <w:rPr>
          <w:rFonts w:ascii="Times New Roman" w:hAnsi="Times New Roman" w:cs="Times New Roman"/>
          <w:color w:val="auto"/>
          <w:sz w:val="24"/>
          <w:szCs w:val="24"/>
        </w:rPr>
        <w:t xml:space="preserve">В результате изучения курса русского </w:t>
      </w:r>
      <w:proofErr w:type="gramStart"/>
      <w:r w:rsidRPr="005B037D">
        <w:rPr>
          <w:rFonts w:ascii="Times New Roman" w:hAnsi="Times New Roman" w:cs="Times New Roman"/>
          <w:color w:val="auto"/>
          <w:sz w:val="24"/>
          <w:szCs w:val="24"/>
        </w:rPr>
        <w:t>языка</w:t>
      </w:r>
      <w:proofErr w:type="gramEnd"/>
      <w:r w:rsidRPr="005B037D">
        <w:rPr>
          <w:rFonts w:ascii="Times New Roman" w:hAnsi="Times New Roman" w:cs="Times New Roman"/>
          <w:color w:val="auto"/>
          <w:sz w:val="24"/>
          <w:szCs w:val="24"/>
        </w:rPr>
        <w:t xml:space="preserve"> обучающиеся </w:t>
      </w:r>
      <w:r w:rsidRPr="005B037D">
        <w:rPr>
          <w:rFonts w:ascii="Times New Roman" w:hAnsi="Times New Roman" w:cs="Times New Roman"/>
          <w:color w:val="auto"/>
          <w:spacing w:val="2"/>
          <w:sz w:val="24"/>
          <w:szCs w:val="24"/>
        </w:rPr>
        <w:t>при получении начального общего образования научатся осоз</w:t>
      </w:r>
      <w:r w:rsidRPr="005B037D">
        <w:rPr>
          <w:rFonts w:ascii="Times New Roman" w:hAnsi="Times New Roman" w:cs="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5B037D">
        <w:rPr>
          <w:rFonts w:ascii="Times New Roman" w:hAnsi="Times New Roman" w:cs="Times New Roman"/>
          <w:color w:val="auto"/>
          <w:spacing w:val="2"/>
          <w:sz w:val="24"/>
          <w:szCs w:val="24"/>
        </w:rPr>
        <w:t xml:space="preserve">ваться позитивное </w:t>
      </w:r>
      <w:proofErr w:type="spellStart"/>
      <w:r w:rsidRPr="005B037D">
        <w:rPr>
          <w:rFonts w:ascii="Times New Roman" w:hAnsi="Times New Roman" w:cs="Times New Roman"/>
          <w:color w:val="auto"/>
          <w:spacing w:val="2"/>
          <w:sz w:val="24"/>
          <w:szCs w:val="24"/>
        </w:rPr>
        <w:t>эмоционально­ценностное</w:t>
      </w:r>
      <w:proofErr w:type="spellEnd"/>
      <w:r w:rsidRPr="005B037D">
        <w:rPr>
          <w:rFonts w:ascii="Times New Roman" w:hAnsi="Times New Roman" w:cs="Times New Roman"/>
          <w:color w:val="auto"/>
          <w:spacing w:val="2"/>
          <w:sz w:val="24"/>
          <w:szCs w:val="24"/>
        </w:rPr>
        <w:t xml:space="preserve"> отношение к русскому и родному языкам, стремление к их грамотному </w:t>
      </w:r>
      <w:r w:rsidRPr="005B037D">
        <w:rPr>
          <w:rFonts w:ascii="Times New Roman" w:hAnsi="Times New Roman" w:cs="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84718" w:rsidRPr="005B037D" w:rsidRDefault="00684718" w:rsidP="005B037D">
      <w:pPr>
        <w:tabs>
          <w:tab w:val="left" w:pos="142"/>
          <w:tab w:val="left" w:leader="dot" w:pos="624"/>
        </w:tabs>
        <w:ind w:firstLine="709"/>
        <w:jc w:val="both"/>
        <w:rPr>
          <w:rStyle w:val="Zag11"/>
          <w:rFonts w:eastAsia="@Arial Unicode MS"/>
        </w:rPr>
      </w:pPr>
      <w:r w:rsidRPr="005B037D">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84718" w:rsidRPr="005B037D" w:rsidRDefault="00684718" w:rsidP="005B037D">
      <w:pPr>
        <w:tabs>
          <w:tab w:val="left" w:pos="142"/>
          <w:tab w:val="left" w:leader="dot" w:pos="624"/>
        </w:tabs>
        <w:ind w:firstLine="709"/>
        <w:jc w:val="both"/>
        <w:rPr>
          <w:rStyle w:val="Zag11"/>
          <w:rFonts w:eastAsia="@Arial Unicode MS"/>
        </w:rPr>
      </w:pPr>
      <w:r w:rsidRPr="005B037D">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5B037D">
        <w:rPr>
          <w:rStyle w:val="Zag11"/>
          <w:rFonts w:eastAsia="@Arial Unicode MS"/>
        </w:rPr>
        <w:t>дств дл</w:t>
      </w:r>
      <w:proofErr w:type="gramEnd"/>
      <w:r w:rsidRPr="005B037D">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84718" w:rsidRPr="005B037D" w:rsidRDefault="00684718" w:rsidP="005B037D">
      <w:pPr>
        <w:tabs>
          <w:tab w:val="left" w:pos="142"/>
          <w:tab w:val="left" w:leader="dot" w:pos="624"/>
        </w:tabs>
        <w:ind w:firstLine="709"/>
        <w:jc w:val="both"/>
        <w:rPr>
          <w:rStyle w:val="Zag11"/>
          <w:rFonts w:eastAsia="@Arial Unicode MS"/>
        </w:rPr>
      </w:pPr>
      <w:r w:rsidRPr="005B037D">
        <w:rPr>
          <w:rStyle w:val="Zag11"/>
          <w:rFonts w:eastAsia="@Arial Unicode MS"/>
        </w:rPr>
        <w:t>Выпускник на уровне начального общего образования:</w:t>
      </w:r>
    </w:p>
    <w:p w:rsidR="00684718" w:rsidRPr="005B037D" w:rsidRDefault="00684718" w:rsidP="005B037D">
      <w:pPr>
        <w:tabs>
          <w:tab w:val="left" w:pos="142"/>
          <w:tab w:val="left" w:leader="dot" w:pos="624"/>
        </w:tabs>
        <w:ind w:firstLine="709"/>
        <w:jc w:val="both"/>
        <w:rPr>
          <w:rStyle w:val="Zag11"/>
          <w:rFonts w:eastAsia="@Arial Unicode MS"/>
        </w:rPr>
      </w:pPr>
      <w:r w:rsidRPr="005B037D">
        <w:rPr>
          <w:rStyle w:val="Zag11"/>
          <w:rFonts w:eastAsia="@Arial Unicode MS"/>
        </w:rPr>
        <w:t>научится осознавать безошибочное письмо как одно из проявлений собственного уровня культуры;</w:t>
      </w:r>
    </w:p>
    <w:p w:rsidR="00684718" w:rsidRPr="005B037D" w:rsidRDefault="00684718" w:rsidP="005B037D">
      <w:pPr>
        <w:tabs>
          <w:tab w:val="left" w:pos="142"/>
          <w:tab w:val="left" w:leader="dot" w:pos="624"/>
        </w:tabs>
        <w:ind w:firstLine="709"/>
        <w:jc w:val="both"/>
        <w:rPr>
          <w:rStyle w:val="Zag11"/>
          <w:rFonts w:eastAsia="@Arial Unicode MS"/>
        </w:rPr>
      </w:pPr>
      <w:r w:rsidRPr="005B037D">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5B037D">
        <w:rPr>
          <w:rStyle w:val="Zag11"/>
          <w:rFonts w:eastAsia="@Arial Unicode MS"/>
        </w:rPr>
        <w:t>написанное</w:t>
      </w:r>
      <w:proofErr w:type="gramEnd"/>
      <w:r w:rsidRPr="005B037D">
        <w:rPr>
          <w:rStyle w:val="Zag11"/>
          <w:rFonts w:eastAsia="@Arial Unicode MS"/>
        </w:rPr>
        <w:t>;</w:t>
      </w:r>
    </w:p>
    <w:p w:rsidR="00684718" w:rsidRPr="005B037D" w:rsidRDefault="00684718" w:rsidP="005B037D">
      <w:pPr>
        <w:tabs>
          <w:tab w:val="left" w:pos="142"/>
          <w:tab w:val="left" w:leader="dot" w:pos="624"/>
        </w:tabs>
        <w:ind w:firstLine="709"/>
        <w:jc w:val="both"/>
        <w:rPr>
          <w:rStyle w:val="Zag11"/>
          <w:rFonts w:eastAsia="@Arial Unicode MS"/>
        </w:rPr>
      </w:pPr>
      <w:r w:rsidRPr="005B037D">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5B037D">
        <w:rPr>
          <w:rStyle w:val="Zag11"/>
          <w:rFonts w:eastAsia="@Arial Unicode MS"/>
        </w:rPr>
        <w:t>морфемикой</w:t>
      </w:r>
      <w:proofErr w:type="spellEnd"/>
      <w:r w:rsidRPr="005B037D">
        <w:rPr>
          <w:rStyle w:val="Zag11"/>
          <w:rFonts w:eastAsia="@Arial Unicode MS"/>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5B037D">
        <w:rPr>
          <w:rStyle w:val="Zag11"/>
          <w:rFonts w:eastAsia="@Arial Unicode MS"/>
        </w:rPr>
        <w:t>общеучебных</w:t>
      </w:r>
      <w:proofErr w:type="spellEnd"/>
      <w:r w:rsidRPr="005B037D">
        <w:rPr>
          <w:rStyle w:val="Zag11"/>
          <w:rFonts w:eastAsia="@Arial Unicode MS"/>
        </w:rPr>
        <w:t>, логических и познавательных (символико-моделирующих) универсальных учебных действий с языковыми единицами.</w:t>
      </w:r>
    </w:p>
    <w:p w:rsidR="00684718" w:rsidRPr="005B037D" w:rsidRDefault="00684718" w:rsidP="005B037D">
      <w:pPr>
        <w:pStyle w:val="Zag3"/>
        <w:tabs>
          <w:tab w:val="left" w:pos="142"/>
          <w:tab w:val="left" w:leader="dot" w:pos="624"/>
        </w:tabs>
        <w:spacing w:after="0" w:line="240" w:lineRule="auto"/>
        <w:ind w:firstLine="709"/>
        <w:jc w:val="both"/>
        <w:rPr>
          <w:rFonts w:eastAsia="@Arial Unicode MS"/>
          <w:i w:val="0"/>
          <w:iCs w:val="0"/>
          <w:color w:val="auto"/>
          <w:lang w:val="ru-RU"/>
        </w:rPr>
      </w:pPr>
      <w:r w:rsidRPr="005B037D">
        <w:rPr>
          <w:rStyle w:val="Zag11"/>
          <w:rFonts w:eastAsia="@Arial Unicode MS"/>
          <w:i w:val="0"/>
          <w:iCs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84718" w:rsidRPr="005B037D" w:rsidRDefault="00684718" w:rsidP="005B037D">
      <w:pPr>
        <w:pStyle w:val="a3"/>
        <w:spacing w:line="240" w:lineRule="auto"/>
        <w:ind w:firstLine="454"/>
        <w:rPr>
          <w:rFonts w:ascii="Times New Roman" w:hAnsi="Times New Roman" w:cs="Times New Roman"/>
          <w:color w:val="auto"/>
          <w:sz w:val="24"/>
          <w:szCs w:val="24"/>
        </w:rPr>
      </w:pPr>
    </w:p>
    <w:p w:rsidR="00684718" w:rsidRPr="00547D1D" w:rsidRDefault="00684718" w:rsidP="005B037D">
      <w:pPr>
        <w:pStyle w:val="41"/>
        <w:spacing w:before="0" w:after="0" w:line="240" w:lineRule="auto"/>
        <w:ind w:firstLine="454"/>
        <w:jc w:val="both"/>
        <w:rPr>
          <w:rFonts w:ascii="Times New Roman" w:hAnsi="Times New Roman" w:cs="Times New Roman"/>
          <w:b/>
          <w:i w:val="0"/>
          <w:iCs w:val="0"/>
          <w:color w:val="auto"/>
          <w:sz w:val="24"/>
          <w:szCs w:val="24"/>
        </w:rPr>
      </w:pPr>
      <w:r w:rsidRPr="00547D1D">
        <w:rPr>
          <w:rFonts w:ascii="Times New Roman" w:hAnsi="Times New Roman" w:cs="Times New Roman"/>
          <w:b/>
          <w:i w:val="0"/>
          <w:iCs w:val="0"/>
          <w:color w:val="auto"/>
          <w:sz w:val="24"/>
          <w:szCs w:val="24"/>
        </w:rPr>
        <w:t>Содержательная линия «Система языка»</w:t>
      </w:r>
    </w:p>
    <w:p w:rsidR="00684718" w:rsidRPr="005B037D" w:rsidRDefault="00684718" w:rsidP="005B037D">
      <w:pPr>
        <w:pStyle w:val="a3"/>
        <w:spacing w:line="240" w:lineRule="auto"/>
        <w:ind w:firstLine="454"/>
        <w:rPr>
          <w:rFonts w:ascii="Times New Roman" w:hAnsi="Times New Roman" w:cs="Times New Roman"/>
          <w:color w:val="auto"/>
          <w:sz w:val="24"/>
          <w:szCs w:val="24"/>
        </w:rPr>
      </w:pPr>
      <w:r w:rsidRPr="005B037D">
        <w:rPr>
          <w:rFonts w:ascii="Times New Roman" w:hAnsi="Times New Roman" w:cs="Times New Roman"/>
          <w:bCs/>
          <w:color w:val="auto"/>
          <w:sz w:val="24"/>
          <w:szCs w:val="24"/>
        </w:rPr>
        <w:t>Раздел «Фонетика и графика»</w:t>
      </w:r>
    </w:p>
    <w:p w:rsidR="00684718" w:rsidRPr="005B037D" w:rsidRDefault="00684718" w:rsidP="005B037D">
      <w:pPr>
        <w:pStyle w:val="a3"/>
        <w:spacing w:line="240" w:lineRule="auto"/>
        <w:ind w:firstLine="454"/>
        <w:rPr>
          <w:rFonts w:ascii="Times New Roman" w:hAnsi="Times New Roman" w:cs="Times New Roman"/>
          <w:bCs/>
          <w:color w:val="auto"/>
          <w:sz w:val="24"/>
          <w:szCs w:val="24"/>
        </w:rPr>
      </w:pPr>
      <w:r w:rsidRPr="005B037D">
        <w:rPr>
          <w:rFonts w:ascii="Times New Roman" w:hAnsi="Times New Roman" w:cs="Times New Roman"/>
          <w:bCs/>
          <w:color w:val="auto"/>
          <w:sz w:val="24"/>
          <w:szCs w:val="24"/>
        </w:rPr>
        <w:t>Выпускник научится:</w:t>
      </w:r>
    </w:p>
    <w:p w:rsidR="00684718" w:rsidRPr="005B037D" w:rsidRDefault="00684718" w:rsidP="00871982">
      <w:pPr>
        <w:pStyle w:val="ad"/>
        <w:numPr>
          <w:ilvl w:val="0"/>
          <w:numId w:val="25"/>
        </w:numPr>
        <w:spacing w:line="240" w:lineRule="auto"/>
        <w:ind w:left="0"/>
        <w:rPr>
          <w:rFonts w:ascii="Times New Roman" w:hAnsi="Times New Roman" w:cs="Times New Roman"/>
          <w:color w:val="auto"/>
          <w:sz w:val="24"/>
          <w:szCs w:val="24"/>
        </w:rPr>
      </w:pPr>
      <w:r w:rsidRPr="005B037D">
        <w:rPr>
          <w:rFonts w:ascii="Times New Roman" w:hAnsi="Times New Roman" w:cs="Times New Roman"/>
          <w:color w:val="auto"/>
          <w:sz w:val="24"/>
          <w:szCs w:val="24"/>
        </w:rPr>
        <w:lastRenderedPageBreak/>
        <w:t>различать звуки и буквы;</w:t>
      </w:r>
    </w:p>
    <w:p w:rsidR="00684718" w:rsidRPr="005B037D" w:rsidRDefault="00684718" w:rsidP="00871982">
      <w:pPr>
        <w:pStyle w:val="ad"/>
        <w:numPr>
          <w:ilvl w:val="0"/>
          <w:numId w:val="25"/>
        </w:numPr>
        <w:spacing w:line="240" w:lineRule="auto"/>
        <w:ind w:left="0"/>
        <w:rPr>
          <w:rFonts w:ascii="Times New Roman" w:hAnsi="Times New Roman" w:cs="Times New Roman"/>
          <w:color w:val="auto"/>
          <w:sz w:val="24"/>
          <w:szCs w:val="24"/>
        </w:rPr>
      </w:pPr>
      <w:r w:rsidRPr="005B037D">
        <w:rPr>
          <w:rFonts w:ascii="Times New Roman" w:hAnsi="Times New Roman" w:cs="Times New Roman"/>
          <w:color w:val="auto"/>
          <w:sz w:val="24"/>
          <w:szCs w:val="24"/>
        </w:rPr>
        <w:t>характеризовать звуки русского языка: гласные ударные/</w:t>
      </w:r>
      <w:r w:rsidRPr="005B037D">
        <w:rPr>
          <w:rFonts w:ascii="Times New Roman" w:hAnsi="Times New Roman" w:cs="Times New Roman"/>
          <w:color w:val="auto"/>
          <w:spacing w:val="2"/>
          <w:sz w:val="24"/>
          <w:szCs w:val="24"/>
        </w:rPr>
        <w:t xml:space="preserve">безударные; согласные твёрдые/мягкие, парные/непарные </w:t>
      </w:r>
      <w:r w:rsidRPr="005B037D">
        <w:rPr>
          <w:rFonts w:ascii="Times New Roman" w:hAnsi="Times New Roman" w:cs="Times New Roman"/>
          <w:color w:val="auto"/>
          <w:sz w:val="24"/>
          <w:szCs w:val="24"/>
        </w:rPr>
        <w:t>твёрдые и мягкие; согласные звонкие/глухие, парные/непарные звонкие и глухие;</w:t>
      </w:r>
    </w:p>
    <w:p w:rsidR="00684718" w:rsidRPr="005B037D" w:rsidRDefault="00684718" w:rsidP="00871982">
      <w:pPr>
        <w:pStyle w:val="ad"/>
        <w:numPr>
          <w:ilvl w:val="0"/>
          <w:numId w:val="25"/>
        </w:numPr>
        <w:spacing w:line="240" w:lineRule="auto"/>
        <w:ind w:left="0"/>
        <w:rPr>
          <w:rFonts w:ascii="Times New Roman" w:hAnsi="Times New Roman" w:cs="Times New Roman"/>
          <w:color w:val="auto"/>
          <w:sz w:val="24"/>
          <w:szCs w:val="24"/>
        </w:rPr>
      </w:pPr>
      <w:r w:rsidRPr="005B037D">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B037D">
        <w:rPr>
          <w:rFonts w:ascii="Times New Roman" w:hAnsi="Times New Roman" w:cs="Times New Roman"/>
          <w:color w:val="auto"/>
          <w:sz w:val="24"/>
          <w:szCs w:val="24"/>
        </w:rPr>
        <w:t>.</w:t>
      </w:r>
    </w:p>
    <w:p w:rsidR="00684718" w:rsidRPr="00547D1D" w:rsidRDefault="00684718" w:rsidP="005B037D">
      <w:pPr>
        <w:pStyle w:val="a3"/>
        <w:spacing w:line="240" w:lineRule="auto"/>
        <w:ind w:firstLine="454"/>
        <w:rPr>
          <w:rFonts w:ascii="Times New Roman" w:hAnsi="Times New Roman" w:cs="Times New Roman"/>
          <w:bCs/>
          <w:i/>
          <w:color w:val="auto"/>
          <w:sz w:val="24"/>
          <w:szCs w:val="24"/>
        </w:rPr>
      </w:pPr>
      <w:r w:rsidRPr="00547D1D">
        <w:rPr>
          <w:rFonts w:ascii="Times New Roman" w:hAnsi="Times New Roman" w:cs="Times New Roman"/>
          <w:bCs/>
          <w:i/>
          <w:color w:val="auto"/>
          <w:sz w:val="24"/>
          <w:szCs w:val="24"/>
        </w:rPr>
        <w:t xml:space="preserve">Выпускник получит возможность </w:t>
      </w:r>
      <w:proofErr w:type="spellStart"/>
      <w:r w:rsidRPr="00547D1D">
        <w:rPr>
          <w:rFonts w:ascii="Times New Roman" w:hAnsi="Times New Roman" w:cs="Times New Roman"/>
          <w:bCs/>
          <w:i/>
          <w:color w:val="auto"/>
          <w:sz w:val="24"/>
          <w:szCs w:val="24"/>
        </w:rPr>
        <w:t>научиться</w:t>
      </w:r>
      <w:r w:rsidRPr="00547D1D">
        <w:rPr>
          <w:rFonts w:ascii="Times New Roman" w:hAnsi="Times New Roman" w:cs="Times New Roman"/>
          <w:i/>
          <w:sz w:val="24"/>
          <w:szCs w:val="24"/>
        </w:rPr>
        <w:t>пользоваться</w:t>
      </w:r>
      <w:proofErr w:type="spellEnd"/>
      <w:r w:rsidRPr="00547D1D">
        <w:rPr>
          <w:rFonts w:ascii="Times New Roman" w:hAnsi="Times New Roman" w:cs="Times New Roman"/>
          <w:i/>
          <w:sz w:val="24"/>
          <w:szCs w:val="24"/>
        </w:rPr>
        <w:t xml:space="preserve">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547D1D">
        <w:rPr>
          <w:rFonts w:ascii="Times New Roman" w:hAnsi="Times New Roman" w:cs="Times New Roman"/>
          <w:i/>
          <w:color w:val="auto"/>
          <w:sz w:val="24"/>
          <w:szCs w:val="24"/>
        </w:rPr>
        <w:t>.</w:t>
      </w:r>
    </w:p>
    <w:p w:rsidR="00684718" w:rsidRPr="00547D1D" w:rsidRDefault="00684718" w:rsidP="005B037D">
      <w:pPr>
        <w:pStyle w:val="a3"/>
        <w:spacing w:line="240" w:lineRule="auto"/>
        <w:ind w:firstLine="454"/>
        <w:rPr>
          <w:rFonts w:ascii="Times New Roman" w:hAnsi="Times New Roman" w:cs="Times New Roman"/>
          <w:b/>
          <w:color w:val="auto"/>
          <w:sz w:val="24"/>
          <w:szCs w:val="24"/>
        </w:rPr>
      </w:pPr>
      <w:r w:rsidRPr="00547D1D">
        <w:rPr>
          <w:rFonts w:ascii="Times New Roman" w:hAnsi="Times New Roman" w:cs="Times New Roman"/>
          <w:b/>
          <w:bCs/>
          <w:color w:val="auto"/>
          <w:sz w:val="24"/>
          <w:szCs w:val="24"/>
        </w:rPr>
        <w:t>Раздел «Орфоэпия»</w:t>
      </w:r>
    </w:p>
    <w:p w:rsidR="00684718" w:rsidRPr="00547D1D" w:rsidRDefault="00684718" w:rsidP="005B037D">
      <w:pPr>
        <w:pStyle w:val="a3"/>
        <w:spacing w:line="240" w:lineRule="auto"/>
        <w:ind w:firstLine="454"/>
        <w:rPr>
          <w:rFonts w:ascii="Times New Roman" w:hAnsi="Times New Roman" w:cs="Times New Roman"/>
          <w:bCs/>
          <w:i/>
          <w:color w:val="auto"/>
          <w:sz w:val="24"/>
          <w:szCs w:val="24"/>
        </w:rPr>
      </w:pPr>
      <w:r w:rsidRPr="00547D1D">
        <w:rPr>
          <w:rFonts w:ascii="Times New Roman" w:hAnsi="Times New Roman" w:cs="Times New Roman"/>
          <w:bCs/>
          <w:i/>
          <w:color w:val="auto"/>
          <w:sz w:val="24"/>
          <w:szCs w:val="24"/>
        </w:rPr>
        <w:t>Выпускник получит возможность научиться:</w:t>
      </w:r>
    </w:p>
    <w:p w:rsidR="00684718" w:rsidRPr="00547D1D" w:rsidRDefault="00684718" w:rsidP="00871982">
      <w:pPr>
        <w:pStyle w:val="af0"/>
        <w:numPr>
          <w:ilvl w:val="0"/>
          <w:numId w:val="26"/>
        </w:numPr>
        <w:spacing w:line="240" w:lineRule="auto"/>
        <w:ind w:left="0"/>
        <w:rPr>
          <w:rFonts w:ascii="Times New Roman" w:hAnsi="Times New Roman" w:cs="Times New Roman"/>
          <w:iCs w:val="0"/>
          <w:color w:val="auto"/>
          <w:sz w:val="24"/>
          <w:szCs w:val="24"/>
        </w:rPr>
      </w:pPr>
      <w:r w:rsidRPr="00547D1D">
        <w:rPr>
          <w:rFonts w:ascii="Times New Roman" w:hAnsi="Times New Roman" w:cs="Times New Roman"/>
          <w:iCs w:val="0"/>
          <w:color w:val="auto"/>
          <w:spacing w:val="2"/>
          <w:sz w:val="24"/>
          <w:szCs w:val="24"/>
        </w:rPr>
        <w:t xml:space="preserve">соблюдать нормы русского и родного литературного </w:t>
      </w:r>
      <w:r w:rsidRPr="00547D1D">
        <w:rPr>
          <w:rFonts w:ascii="Times New Roman" w:hAnsi="Times New Roman" w:cs="Times New Roman"/>
          <w:iCs w:val="0"/>
          <w:color w:val="auto"/>
          <w:sz w:val="24"/>
          <w:szCs w:val="24"/>
        </w:rPr>
        <w:t xml:space="preserve">языка в собственной речи и оценивать соблюдение этих </w:t>
      </w:r>
      <w:r w:rsidRPr="00547D1D">
        <w:rPr>
          <w:rFonts w:ascii="Times New Roman" w:hAnsi="Times New Roman" w:cs="Times New Roman"/>
          <w:iCs w:val="0"/>
          <w:color w:val="auto"/>
          <w:spacing w:val="-2"/>
          <w:sz w:val="24"/>
          <w:szCs w:val="24"/>
        </w:rPr>
        <w:t>норм в речи собеседников (в объёме представленного в учеб</w:t>
      </w:r>
      <w:r w:rsidRPr="00547D1D">
        <w:rPr>
          <w:rFonts w:ascii="Times New Roman" w:hAnsi="Times New Roman" w:cs="Times New Roman"/>
          <w:iCs w:val="0"/>
          <w:color w:val="auto"/>
          <w:sz w:val="24"/>
          <w:szCs w:val="24"/>
        </w:rPr>
        <w:t>нике материала);</w:t>
      </w:r>
    </w:p>
    <w:p w:rsidR="00684718" w:rsidRPr="00547D1D" w:rsidRDefault="00684718" w:rsidP="00871982">
      <w:pPr>
        <w:pStyle w:val="af0"/>
        <w:numPr>
          <w:ilvl w:val="0"/>
          <w:numId w:val="26"/>
        </w:numPr>
        <w:spacing w:line="240" w:lineRule="auto"/>
        <w:ind w:left="0"/>
        <w:rPr>
          <w:rFonts w:ascii="Times New Roman" w:hAnsi="Times New Roman" w:cs="Times New Roman"/>
          <w:iCs w:val="0"/>
          <w:color w:val="auto"/>
          <w:sz w:val="24"/>
          <w:szCs w:val="24"/>
        </w:rPr>
      </w:pPr>
      <w:r w:rsidRPr="00547D1D">
        <w:rPr>
          <w:rFonts w:ascii="Times New Roman" w:hAnsi="Times New Roman" w:cs="Times New Roman"/>
          <w:iCs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547D1D">
        <w:rPr>
          <w:rFonts w:ascii="Times New Roman" w:hAnsi="Times New Roman" w:cs="Times New Roman"/>
          <w:iCs w:val="0"/>
          <w:color w:val="auto"/>
          <w:spacing w:val="2"/>
          <w:sz w:val="24"/>
          <w:szCs w:val="24"/>
        </w:rPr>
        <w:t xml:space="preserve"> </w:t>
      </w:r>
      <w:r w:rsidRPr="00547D1D">
        <w:rPr>
          <w:rFonts w:ascii="Times New Roman" w:hAnsi="Times New Roman" w:cs="Times New Roman"/>
          <w:iCs w:val="0"/>
          <w:color w:val="auto"/>
          <w:sz w:val="24"/>
          <w:szCs w:val="24"/>
        </w:rPr>
        <w:t>к учителю, родителям и</w:t>
      </w:r>
      <w:r w:rsidRPr="00547D1D">
        <w:rPr>
          <w:rFonts w:ascii="Times New Roman" w:hAnsi="Times New Roman" w:cs="Times New Roman"/>
          <w:iCs w:val="0"/>
          <w:color w:val="auto"/>
          <w:sz w:val="24"/>
          <w:szCs w:val="24"/>
        </w:rPr>
        <w:t> </w:t>
      </w:r>
      <w:r w:rsidRPr="00547D1D">
        <w:rPr>
          <w:rFonts w:ascii="Times New Roman" w:hAnsi="Times New Roman" w:cs="Times New Roman"/>
          <w:iCs w:val="0"/>
          <w:color w:val="auto"/>
          <w:sz w:val="24"/>
          <w:szCs w:val="24"/>
        </w:rPr>
        <w:t>др.</w:t>
      </w:r>
    </w:p>
    <w:p w:rsidR="00684718" w:rsidRPr="00547D1D" w:rsidRDefault="00684718" w:rsidP="005B037D">
      <w:pPr>
        <w:pStyle w:val="a3"/>
        <w:spacing w:line="240" w:lineRule="auto"/>
        <w:ind w:firstLine="454"/>
        <w:rPr>
          <w:rFonts w:ascii="Times New Roman" w:hAnsi="Times New Roman" w:cs="Times New Roman"/>
          <w:b/>
          <w:color w:val="auto"/>
          <w:sz w:val="24"/>
          <w:szCs w:val="24"/>
        </w:rPr>
      </w:pPr>
      <w:r w:rsidRPr="00547D1D">
        <w:rPr>
          <w:rFonts w:ascii="Times New Roman" w:hAnsi="Times New Roman" w:cs="Times New Roman"/>
          <w:b/>
          <w:bCs/>
          <w:color w:val="auto"/>
          <w:sz w:val="24"/>
          <w:szCs w:val="24"/>
        </w:rPr>
        <w:t>Раздел «Состав слова (</w:t>
      </w:r>
      <w:proofErr w:type="spellStart"/>
      <w:r w:rsidRPr="00547D1D">
        <w:rPr>
          <w:rFonts w:ascii="Times New Roman" w:hAnsi="Times New Roman" w:cs="Times New Roman"/>
          <w:b/>
          <w:bCs/>
          <w:color w:val="auto"/>
          <w:sz w:val="24"/>
          <w:szCs w:val="24"/>
        </w:rPr>
        <w:t>морфемика</w:t>
      </w:r>
      <w:proofErr w:type="spellEnd"/>
      <w:r w:rsidRPr="00547D1D">
        <w:rPr>
          <w:rFonts w:ascii="Times New Roman" w:hAnsi="Times New Roman" w:cs="Times New Roman"/>
          <w:b/>
          <w:bCs/>
          <w:color w:val="auto"/>
          <w:sz w:val="24"/>
          <w:szCs w:val="24"/>
        </w:rPr>
        <w:t>)»</w:t>
      </w:r>
    </w:p>
    <w:p w:rsidR="00684718" w:rsidRPr="005B037D" w:rsidRDefault="00684718" w:rsidP="005B037D">
      <w:pPr>
        <w:pStyle w:val="a3"/>
        <w:spacing w:line="240" w:lineRule="auto"/>
        <w:ind w:firstLine="454"/>
        <w:rPr>
          <w:rFonts w:ascii="Times New Roman" w:hAnsi="Times New Roman" w:cs="Times New Roman"/>
          <w:bCs/>
          <w:color w:val="auto"/>
          <w:sz w:val="24"/>
          <w:szCs w:val="24"/>
        </w:rPr>
      </w:pPr>
      <w:r w:rsidRPr="005B037D">
        <w:rPr>
          <w:rFonts w:ascii="Times New Roman" w:hAnsi="Times New Roman" w:cs="Times New Roman"/>
          <w:bCs/>
          <w:color w:val="auto"/>
          <w:sz w:val="24"/>
          <w:szCs w:val="24"/>
        </w:rPr>
        <w:t>Выпускник научится:</w:t>
      </w:r>
    </w:p>
    <w:p w:rsidR="00684718" w:rsidRPr="005B037D" w:rsidRDefault="00684718" w:rsidP="005B037D">
      <w:pPr>
        <w:pStyle w:val="21"/>
        <w:spacing w:line="240" w:lineRule="auto"/>
        <w:rPr>
          <w:sz w:val="24"/>
          <w:szCs w:val="24"/>
        </w:rPr>
      </w:pPr>
      <w:r w:rsidRPr="005B037D">
        <w:rPr>
          <w:sz w:val="24"/>
          <w:szCs w:val="24"/>
        </w:rPr>
        <w:t>различать изменяемые и неизменяемые слова;</w:t>
      </w:r>
    </w:p>
    <w:p w:rsidR="00684718" w:rsidRPr="005B037D" w:rsidRDefault="00684718" w:rsidP="005B037D">
      <w:pPr>
        <w:pStyle w:val="21"/>
        <w:spacing w:line="240" w:lineRule="auto"/>
        <w:rPr>
          <w:sz w:val="24"/>
          <w:szCs w:val="24"/>
        </w:rPr>
      </w:pPr>
      <w:r w:rsidRPr="005B037D">
        <w:rPr>
          <w:spacing w:val="2"/>
          <w:sz w:val="24"/>
          <w:szCs w:val="24"/>
        </w:rPr>
        <w:t xml:space="preserve">различать родственные (однокоренные) слова и формы </w:t>
      </w:r>
      <w:r w:rsidRPr="005B037D">
        <w:rPr>
          <w:sz w:val="24"/>
          <w:szCs w:val="24"/>
        </w:rPr>
        <w:t>слова;</w:t>
      </w:r>
    </w:p>
    <w:p w:rsidR="00684718" w:rsidRPr="005B037D" w:rsidRDefault="00684718" w:rsidP="005B037D">
      <w:pPr>
        <w:pStyle w:val="21"/>
        <w:spacing w:line="240" w:lineRule="auto"/>
        <w:rPr>
          <w:sz w:val="24"/>
          <w:szCs w:val="24"/>
        </w:rPr>
      </w:pPr>
      <w:r w:rsidRPr="005B037D">
        <w:rPr>
          <w:sz w:val="24"/>
          <w:szCs w:val="24"/>
        </w:rPr>
        <w:t>находить в словах с однозначно выделяемыми морфемами окончание, корень, приставку, суффикс.</w:t>
      </w:r>
    </w:p>
    <w:p w:rsidR="00684718" w:rsidRPr="00547D1D" w:rsidRDefault="00684718" w:rsidP="005B037D">
      <w:pPr>
        <w:pStyle w:val="a3"/>
        <w:spacing w:line="240" w:lineRule="auto"/>
        <w:ind w:firstLine="709"/>
        <w:rPr>
          <w:rFonts w:ascii="Times New Roman" w:hAnsi="Times New Roman" w:cs="Times New Roman"/>
          <w:i/>
          <w:iCs/>
          <w:color w:val="auto"/>
          <w:sz w:val="24"/>
          <w:szCs w:val="24"/>
        </w:rPr>
      </w:pPr>
      <w:r w:rsidRPr="00547D1D">
        <w:rPr>
          <w:rFonts w:ascii="Times New Roman" w:hAnsi="Times New Roman" w:cs="Times New Roman"/>
          <w:bCs/>
          <w:i/>
          <w:color w:val="auto"/>
          <w:sz w:val="24"/>
          <w:szCs w:val="24"/>
        </w:rPr>
        <w:t>Выпускник получит возможность научиться</w:t>
      </w:r>
    </w:p>
    <w:p w:rsidR="00684718" w:rsidRPr="00547D1D" w:rsidRDefault="00684718" w:rsidP="00871982">
      <w:pPr>
        <w:pStyle w:val="a3"/>
        <w:numPr>
          <w:ilvl w:val="0"/>
          <w:numId w:val="31"/>
        </w:numPr>
        <w:spacing w:line="240" w:lineRule="auto"/>
        <w:ind w:left="0" w:firstLine="709"/>
        <w:rPr>
          <w:rFonts w:ascii="Times New Roman" w:hAnsi="Times New Roman" w:cs="Times New Roman"/>
          <w:i/>
          <w:iCs/>
          <w:color w:val="auto"/>
          <w:sz w:val="24"/>
          <w:szCs w:val="24"/>
        </w:rPr>
      </w:pPr>
      <w:r w:rsidRPr="00547D1D">
        <w:rPr>
          <w:rFonts w:ascii="Times New Roman" w:hAnsi="Times New Roman" w:cs="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84718" w:rsidRPr="00547D1D" w:rsidRDefault="00684718" w:rsidP="00871982">
      <w:pPr>
        <w:pStyle w:val="a3"/>
        <w:numPr>
          <w:ilvl w:val="0"/>
          <w:numId w:val="31"/>
        </w:numPr>
        <w:spacing w:line="240" w:lineRule="auto"/>
        <w:ind w:left="0" w:firstLine="709"/>
        <w:rPr>
          <w:rFonts w:ascii="Times New Roman" w:hAnsi="Times New Roman" w:cs="Times New Roman"/>
          <w:i/>
          <w:iCs/>
          <w:color w:val="auto"/>
          <w:sz w:val="24"/>
          <w:szCs w:val="24"/>
        </w:rPr>
      </w:pPr>
      <w:r w:rsidRPr="00547D1D">
        <w:rPr>
          <w:rFonts w:ascii="Times New Roman" w:hAnsi="Times New Roman" w:cs="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84718" w:rsidRPr="005B037D" w:rsidRDefault="00684718" w:rsidP="005B037D">
      <w:pPr>
        <w:pStyle w:val="a3"/>
        <w:spacing w:line="240" w:lineRule="auto"/>
        <w:ind w:firstLine="454"/>
        <w:rPr>
          <w:rFonts w:ascii="Times New Roman" w:hAnsi="Times New Roman" w:cs="Times New Roman"/>
          <w:bCs/>
          <w:color w:val="auto"/>
          <w:sz w:val="24"/>
          <w:szCs w:val="24"/>
        </w:rPr>
      </w:pPr>
    </w:p>
    <w:p w:rsidR="00684718" w:rsidRPr="00547D1D" w:rsidRDefault="00684718" w:rsidP="005B037D">
      <w:pPr>
        <w:pStyle w:val="a3"/>
        <w:spacing w:line="240" w:lineRule="auto"/>
        <w:ind w:firstLine="454"/>
        <w:rPr>
          <w:rFonts w:ascii="Times New Roman" w:hAnsi="Times New Roman" w:cs="Times New Roman"/>
          <w:b/>
          <w:color w:val="auto"/>
          <w:sz w:val="24"/>
          <w:szCs w:val="24"/>
        </w:rPr>
      </w:pPr>
      <w:r w:rsidRPr="00547D1D">
        <w:rPr>
          <w:rFonts w:ascii="Times New Roman" w:hAnsi="Times New Roman" w:cs="Times New Roman"/>
          <w:b/>
          <w:bCs/>
          <w:color w:val="auto"/>
          <w:sz w:val="24"/>
          <w:szCs w:val="24"/>
        </w:rPr>
        <w:t>Раздел «Лексика»</w:t>
      </w:r>
    </w:p>
    <w:p w:rsidR="00684718" w:rsidRPr="005B037D" w:rsidRDefault="00684718" w:rsidP="005B037D">
      <w:pPr>
        <w:pStyle w:val="a3"/>
        <w:spacing w:line="240" w:lineRule="auto"/>
        <w:ind w:firstLine="454"/>
        <w:rPr>
          <w:rFonts w:ascii="Times New Roman" w:hAnsi="Times New Roman" w:cs="Times New Roman"/>
          <w:bCs/>
          <w:color w:val="auto"/>
          <w:sz w:val="24"/>
          <w:szCs w:val="24"/>
        </w:rPr>
      </w:pPr>
      <w:r w:rsidRPr="005B037D">
        <w:rPr>
          <w:rFonts w:ascii="Times New Roman" w:hAnsi="Times New Roman" w:cs="Times New Roman"/>
          <w:bCs/>
          <w:color w:val="auto"/>
          <w:sz w:val="24"/>
          <w:szCs w:val="24"/>
        </w:rPr>
        <w:t>Выпускник научится:</w:t>
      </w:r>
    </w:p>
    <w:p w:rsidR="00684718" w:rsidRPr="005B037D" w:rsidRDefault="00684718" w:rsidP="005B037D">
      <w:pPr>
        <w:pStyle w:val="21"/>
        <w:spacing w:line="240" w:lineRule="auto"/>
        <w:rPr>
          <w:sz w:val="24"/>
          <w:szCs w:val="24"/>
        </w:rPr>
      </w:pPr>
      <w:r w:rsidRPr="005B037D">
        <w:rPr>
          <w:sz w:val="24"/>
          <w:szCs w:val="24"/>
        </w:rPr>
        <w:t>выявлять слова, значение которых требует уточнения;</w:t>
      </w:r>
    </w:p>
    <w:p w:rsidR="00684718" w:rsidRPr="005B037D" w:rsidRDefault="00684718" w:rsidP="005B037D">
      <w:pPr>
        <w:pStyle w:val="21"/>
        <w:spacing w:line="240" w:lineRule="auto"/>
        <w:rPr>
          <w:sz w:val="24"/>
          <w:szCs w:val="24"/>
        </w:rPr>
      </w:pPr>
      <w:r w:rsidRPr="005B037D">
        <w:rPr>
          <w:sz w:val="24"/>
          <w:szCs w:val="24"/>
        </w:rPr>
        <w:t>определять значение слова по тексту или уточнять с помощью толкового словаря</w:t>
      </w:r>
    </w:p>
    <w:p w:rsidR="00684718" w:rsidRPr="005B037D" w:rsidRDefault="00684718" w:rsidP="005B037D">
      <w:pPr>
        <w:pStyle w:val="21"/>
        <w:spacing w:line="240" w:lineRule="auto"/>
        <w:rPr>
          <w:sz w:val="24"/>
          <w:szCs w:val="24"/>
        </w:rPr>
      </w:pPr>
      <w:r w:rsidRPr="005B037D">
        <w:rPr>
          <w:sz w:val="24"/>
          <w:szCs w:val="24"/>
        </w:rPr>
        <w:t>подбирать синонимы для устранения повторов в тексте.</w:t>
      </w:r>
    </w:p>
    <w:p w:rsidR="00684718" w:rsidRPr="00547D1D" w:rsidRDefault="00684718" w:rsidP="005B037D">
      <w:pPr>
        <w:pStyle w:val="21"/>
        <w:numPr>
          <w:ilvl w:val="0"/>
          <w:numId w:val="0"/>
        </w:numPr>
        <w:spacing w:line="240" w:lineRule="auto"/>
        <w:ind w:left="426"/>
        <w:rPr>
          <w:bCs/>
          <w:i/>
          <w:sz w:val="24"/>
          <w:szCs w:val="24"/>
        </w:rPr>
      </w:pPr>
      <w:r w:rsidRPr="00547D1D">
        <w:rPr>
          <w:bCs/>
          <w:i/>
          <w:sz w:val="24"/>
          <w:szCs w:val="24"/>
        </w:rPr>
        <w:t>Выпускник получит возможность научиться:</w:t>
      </w:r>
    </w:p>
    <w:p w:rsidR="00684718" w:rsidRPr="00547D1D" w:rsidRDefault="00684718" w:rsidP="005B037D">
      <w:pPr>
        <w:pStyle w:val="21"/>
        <w:spacing w:line="240" w:lineRule="auto"/>
        <w:rPr>
          <w:i/>
          <w:iCs/>
          <w:sz w:val="24"/>
          <w:szCs w:val="24"/>
        </w:rPr>
      </w:pPr>
      <w:r w:rsidRPr="00547D1D">
        <w:rPr>
          <w:i/>
          <w:iCs/>
          <w:spacing w:val="2"/>
          <w:sz w:val="24"/>
          <w:szCs w:val="24"/>
        </w:rPr>
        <w:t xml:space="preserve">подбирать антонимы для точной характеристики </w:t>
      </w:r>
      <w:r w:rsidRPr="00547D1D">
        <w:rPr>
          <w:i/>
          <w:iCs/>
          <w:sz w:val="24"/>
          <w:szCs w:val="24"/>
        </w:rPr>
        <w:t>предметов при их сравнении;</w:t>
      </w:r>
    </w:p>
    <w:p w:rsidR="00684718" w:rsidRPr="00547D1D" w:rsidRDefault="00684718" w:rsidP="005B037D">
      <w:pPr>
        <w:pStyle w:val="21"/>
        <w:spacing w:line="240" w:lineRule="auto"/>
        <w:rPr>
          <w:i/>
          <w:iCs/>
          <w:sz w:val="24"/>
          <w:szCs w:val="24"/>
        </w:rPr>
      </w:pPr>
      <w:r w:rsidRPr="00547D1D">
        <w:rPr>
          <w:i/>
          <w:iCs/>
          <w:spacing w:val="2"/>
          <w:sz w:val="24"/>
          <w:szCs w:val="24"/>
        </w:rPr>
        <w:t xml:space="preserve">различать употребление в тексте слов в прямом и </w:t>
      </w:r>
      <w:r w:rsidRPr="00547D1D">
        <w:rPr>
          <w:i/>
          <w:iCs/>
          <w:sz w:val="24"/>
          <w:szCs w:val="24"/>
        </w:rPr>
        <w:t>переносном значении (простые случаи);</w:t>
      </w:r>
    </w:p>
    <w:p w:rsidR="00684718" w:rsidRPr="00547D1D" w:rsidRDefault="00684718" w:rsidP="005B037D">
      <w:pPr>
        <w:pStyle w:val="21"/>
        <w:spacing w:line="240" w:lineRule="auto"/>
        <w:rPr>
          <w:i/>
          <w:iCs/>
          <w:sz w:val="24"/>
          <w:szCs w:val="24"/>
        </w:rPr>
      </w:pPr>
      <w:r w:rsidRPr="00547D1D">
        <w:rPr>
          <w:i/>
          <w:iCs/>
          <w:sz w:val="24"/>
          <w:szCs w:val="24"/>
        </w:rPr>
        <w:t>оценивать уместность использования слов в тексте;</w:t>
      </w:r>
    </w:p>
    <w:p w:rsidR="00684718" w:rsidRPr="00547D1D" w:rsidRDefault="00684718" w:rsidP="005B037D">
      <w:pPr>
        <w:pStyle w:val="21"/>
        <w:spacing w:line="240" w:lineRule="auto"/>
        <w:rPr>
          <w:i/>
          <w:iCs/>
          <w:sz w:val="24"/>
          <w:szCs w:val="24"/>
        </w:rPr>
      </w:pPr>
      <w:r w:rsidRPr="00547D1D">
        <w:rPr>
          <w:i/>
          <w:iCs/>
          <w:sz w:val="24"/>
          <w:szCs w:val="24"/>
        </w:rPr>
        <w:t xml:space="preserve">выбирать слова из ряда </w:t>
      </w:r>
      <w:proofErr w:type="gramStart"/>
      <w:r w:rsidRPr="00547D1D">
        <w:rPr>
          <w:i/>
          <w:iCs/>
          <w:sz w:val="24"/>
          <w:szCs w:val="24"/>
        </w:rPr>
        <w:t>предложенных</w:t>
      </w:r>
      <w:proofErr w:type="gramEnd"/>
      <w:r w:rsidRPr="00547D1D">
        <w:rPr>
          <w:i/>
          <w:iCs/>
          <w:sz w:val="24"/>
          <w:szCs w:val="24"/>
        </w:rPr>
        <w:t xml:space="preserve"> для успешного решения коммуникативной задачи.</w:t>
      </w:r>
    </w:p>
    <w:p w:rsidR="00684718" w:rsidRPr="00547D1D" w:rsidRDefault="00684718" w:rsidP="005B037D">
      <w:pPr>
        <w:pStyle w:val="a3"/>
        <w:spacing w:line="240" w:lineRule="auto"/>
        <w:ind w:firstLine="454"/>
        <w:rPr>
          <w:rFonts w:ascii="Times New Roman" w:hAnsi="Times New Roman" w:cs="Times New Roman"/>
          <w:b/>
          <w:color w:val="auto"/>
          <w:sz w:val="24"/>
          <w:szCs w:val="24"/>
        </w:rPr>
      </w:pPr>
      <w:r w:rsidRPr="00547D1D">
        <w:rPr>
          <w:rFonts w:ascii="Times New Roman" w:hAnsi="Times New Roman" w:cs="Times New Roman"/>
          <w:b/>
          <w:bCs/>
          <w:color w:val="auto"/>
          <w:sz w:val="24"/>
          <w:szCs w:val="24"/>
        </w:rPr>
        <w:t>Раздел «Морфология»</w:t>
      </w:r>
    </w:p>
    <w:p w:rsidR="00684718" w:rsidRPr="005B037D" w:rsidRDefault="00684718" w:rsidP="005B037D">
      <w:pPr>
        <w:pStyle w:val="a3"/>
        <w:spacing w:line="240" w:lineRule="auto"/>
        <w:ind w:firstLine="454"/>
        <w:rPr>
          <w:rFonts w:ascii="Times New Roman" w:hAnsi="Times New Roman" w:cs="Times New Roman"/>
          <w:bCs/>
          <w:color w:val="auto"/>
          <w:sz w:val="24"/>
          <w:szCs w:val="24"/>
        </w:rPr>
      </w:pPr>
      <w:r w:rsidRPr="005B037D">
        <w:rPr>
          <w:rFonts w:ascii="Times New Roman" w:hAnsi="Times New Roman" w:cs="Times New Roman"/>
          <w:bCs/>
          <w:color w:val="auto"/>
          <w:sz w:val="24"/>
          <w:szCs w:val="24"/>
        </w:rPr>
        <w:t>Выпускник научится:</w:t>
      </w:r>
    </w:p>
    <w:p w:rsidR="00684718" w:rsidRPr="005B037D" w:rsidRDefault="00684718" w:rsidP="005B037D">
      <w:pPr>
        <w:pStyle w:val="21"/>
        <w:spacing w:line="240" w:lineRule="auto"/>
        <w:rPr>
          <w:sz w:val="24"/>
          <w:szCs w:val="24"/>
        </w:rPr>
      </w:pPr>
      <w:r w:rsidRPr="005B037D">
        <w:rPr>
          <w:sz w:val="24"/>
          <w:szCs w:val="24"/>
        </w:rPr>
        <w:t>распознавать грамматические признаки слов;</w:t>
      </w:r>
    </w:p>
    <w:p w:rsidR="00684718" w:rsidRPr="005B037D" w:rsidRDefault="00684718" w:rsidP="005B037D">
      <w:pPr>
        <w:pStyle w:val="21"/>
        <w:spacing w:line="240" w:lineRule="auto"/>
        <w:rPr>
          <w:sz w:val="24"/>
          <w:szCs w:val="24"/>
        </w:rPr>
      </w:pPr>
      <w:r w:rsidRPr="005B037D">
        <w:rPr>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84718" w:rsidRPr="00547D1D" w:rsidRDefault="00684718" w:rsidP="005B037D">
      <w:pPr>
        <w:pStyle w:val="21"/>
        <w:numPr>
          <w:ilvl w:val="0"/>
          <w:numId w:val="0"/>
        </w:numPr>
        <w:spacing w:line="240" w:lineRule="auto"/>
        <w:ind w:left="426"/>
        <w:rPr>
          <w:bCs/>
          <w:i/>
          <w:sz w:val="24"/>
          <w:szCs w:val="24"/>
        </w:rPr>
      </w:pPr>
      <w:r w:rsidRPr="00547D1D">
        <w:rPr>
          <w:bCs/>
          <w:i/>
          <w:sz w:val="24"/>
          <w:szCs w:val="24"/>
        </w:rPr>
        <w:t>Выпускник получит возможность научиться:</w:t>
      </w:r>
    </w:p>
    <w:p w:rsidR="00684718" w:rsidRPr="00547D1D" w:rsidRDefault="00684718" w:rsidP="005B037D">
      <w:pPr>
        <w:pStyle w:val="21"/>
        <w:spacing w:line="240" w:lineRule="auto"/>
        <w:rPr>
          <w:i/>
          <w:iCs/>
          <w:sz w:val="24"/>
          <w:szCs w:val="24"/>
        </w:rPr>
      </w:pPr>
      <w:r w:rsidRPr="00547D1D">
        <w:rPr>
          <w:i/>
          <w:iCs/>
          <w:spacing w:val="2"/>
          <w:sz w:val="24"/>
          <w:szCs w:val="24"/>
        </w:rPr>
        <w:lastRenderedPageBreak/>
        <w:t>проводить морфологический разбор имён существи</w:t>
      </w:r>
      <w:r w:rsidRPr="00547D1D">
        <w:rPr>
          <w:i/>
          <w:iCs/>
          <w:sz w:val="24"/>
          <w:szCs w:val="24"/>
        </w:rPr>
        <w:t>тельных, имён прилагательных, глаголов по предложенно</w:t>
      </w:r>
      <w:r w:rsidRPr="00547D1D">
        <w:rPr>
          <w:i/>
          <w:iCs/>
          <w:spacing w:val="2"/>
          <w:sz w:val="24"/>
          <w:szCs w:val="24"/>
        </w:rPr>
        <w:t>му в учебнике алгоритму; оценивать правильность про</w:t>
      </w:r>
      <w:r w:rsidRPr="00547D1D">
        <w:rPr>
          <w:i/>
          <w:iCs/>
          <w:sz w:val="24"/>
          <w:szCs w:val="24"/>
        </w:rPr>
        <w:t>ведения морфологического разбора;</w:t>
      </w:r>
    </w:p>
    <w:p w:rsidR="00684718" w:rsidRPr="00547D1D" w:rsidRDefault="00684718" w:rsidP="005B037D">
      <w:pPr>
        <w:pStyle w:val="21"/>
        <w:spacing w:line="240" w:lineRule="auto"/>
        <w:rPr>
          <w:i/>
          <w:iCs/>
          <w:sz w:val="24"/>
          <w:szCs w:val="24"/>
        </w:rPr>
      </w:pPr>
      <w:r w:rsidRPr="00547D1D">
        <w:rPr>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47D1D">
        <w:rPr>
          <w:bCs/>
          <w:i/>
          <w:iCs/>
          <w:sz w:val="24"/>
          <w:szCs w:val="24"/>
        </w:rPr>
        <w:t xml:space="preserve">и, а, но, </w:t>
      </w:r>
      <w:r w:rsidRPr="00547D1D">
        <w:rPr>
          <w:i/>
          <w:iCs/>
          <w:sz w:val="24"/>
          <w:szCs w:val="24"/>
        </w:rPr>
        <w:t xml:space="preserve">частицу </w:t>
      </w:r>
      <w:r w:rsidRPr="00547D1D">
        <w:rPr>
          <w:bCs/>
          <w:i/>
          <w:iCs/>
          <w:sz w:val="24"/>
          <w:szCs w:val="24"/>
        </w:rPr>
        <w:t>не</w:t>
      </w:r>
      <w:r w:rsidRPr="00547D1D">
        <w:rPr>
          <w:i/>
          <w:iCs/>
          <w:sz w:val="24"/>
          <w:szCs w:val="24"/>
        </w:rPr>
        <w:t xml:space="preserve"> при глаголах.</w:t>
      </w:r>
    </w:p>
    <w:p w:rsidR="00684718" w:rsidRPr="00547D1D" w:rsidRDefault="00684718" w:rsidP="005B037D">
      <w:pPr>
        <w:pStyle w:val="a3"/>
        <w:spacing w:line="240" w:lineRule="auto"/>
        <w:ind w:firstLine="454"/>
        <w:rPr>
          <w:rFonts w:ascii="Times New Roman" w:hAnsi="Times New Roman" w:cs="Times New Roman"/>
          <w:b/>
          <w:bCs/>
          <w:color w:val="auto"/>
          <w:sz w:val="24"/>
          <w:szCs w:val="24"/>
        </w:rPr>
      </w:pPr>
      <w:r w:rsidRPr="00547D1D">
        <w:rPr>
          <w:rFonts w:ascii="Times New Roman" w:hAnsi="Times New Roman" w:cs="Times New Roman"/>
          <w:b/>
          <w:bCs/>
          <w:color w:val="auto"/>
          <w:sz w:val="24"/>
          <w:szCs w:val="24"/>
        </w:rPr>
        <w:t>Раздел «Синтаксис»</w:t>
      </w:r>
    </w:p>
    <w:p w:rsidR="00684718" w:rsidRPr="005B037D" w:rsidRDefault="00684718" w:rsidP="005B037D">
      <w:pPr>
        <w:pStyle w:val="a3"/>
        <w:spacing w:line="240" w:lineRule="auto"/>
        <w:ind w:firstLine="454"/>
        <w:rPr>
          <w:rFonts w:ascii="Times New Roman" w:hAnsi="Times New Roman" w:cs="Times New Roman"/>
          <w:bCs/>
          <w:color w:val="auto"/>
          <w:sz w:val="24"/>
          <w:szCs w:val="24"/>
        </w:rPr>
      </w:pPr>
      <w:r w:rsidRPr="005B037D">
        <w:rPr>
          <w:rFonts w:ascii="Times New Roman" w:hAnsi="Times New Roman" w:cs="Times New Roman"/>
          <w:bCs/>
          <w:color w:val="auto"/>
          <w:sz w:val="24"/>
          <w:szCs w:val="24"/>
        </w:rPr>
        <w:t>Выпускник научится:</w:t>
      </w:r>
    </w:p>
    <w:p w:rsidR="00684718" w:rsidRPr="005B037D" w:rsidRDefault="00684718" w:rsidP="005B037D">
      <w:pPr>
        <w:pStyle w:val="21"/>
        <w:spacing w:line="240" w:lineRule="auto"/>
        <w:rPr>
          <w:sz w:val="24"/>
          <w:szCs w:val="24"/>
        </w:rPr>
      </w:pPr>
      <w:r w:rsidRPr="005B037D">
        <w:rPr>
          <w:sz w:val="24"/>
          <w:szCs w:val="24"/>
        </w:rPr>
        <w:t>различать предложение, словосочетание, слово;</w:t>
      </w:r>
    </w:p>
    <w:p w:rsidR="00684718" w:rsidRPr="005B037D" w:rsidRDefault="00684718" w:rsidP="005B037D">
      <w:pPr>
        <w:pStyle w:val="21"/>
        <w:spacing w:line="240" w:lineRule="auto"/>
        <w:rPr>
          <w:sz w:val="24"/>
          <w:szCs w:val="24"/>
        </w:rPr>
      </w:pPr>
      <w:r w:rsidRPr="005B037D">
        <w:rPr>
          <w:spacing w:val="2"/>
          <w:sz w:val="24"/>
          <w:szCs w:val="24"/>
        </w:rPr>
        <w:t xml:space="preserve">устанавливать при помощи смысловых вопросов связь </w:t>
      </w:r>
      <w:r w:rsidRPr="005B037D">
        <w:rPr>
          <w:sz w:val="24"/>
          <w:szCs w:val="24"/>
        </w:rPr>
        <w:t>между словами в словосочетании и предложении;</w:t>
      </w:r>
    </w:p>
    <w:p w:rsidR="00684718" w:rsidRPr="005B037D" w:rsidRDefault="00684718" w:rsidP="005B037D">
      <w:pPr>
        <w:pStyle w:val="21"/>
        <w:spacing w:line="240" w:lineRule="auto"/>
        <w:rPr>
          <w:sz w:val="24"/>
          <w:szCs w:val="24"/>
        </w:rPr>
      </w:pPr>
      <w:r w:rsidRPr="005B037D">
        <w:rPr>
          <w:sz w:val="24"/>
          <w:szCs w:val="24"/>
        </w:rPr>
        <w:t xml:space="preserve">классифицировать предложения по цели высказывания, </w:t>
      </w:r>
      <w:r w:rsidRPr="005B037D">
        <w:rPr>
          <w:spacing w:val="2"/>
          <w:sz w:val="24"/>
          <w:szCs w:val="24"/>
        </w:rPr>
        <w:t xml:space="preserve">находить повествовательные/побудительные/вопросительные </w:t>
      </w:r>
      <w:r w:rsidRPr="005B037D">
        <w:rPr>
          <w:sz w:val="24"/>
          <w:szCs w:val="24"/>
        </w:rPr>
        <w:t>предложения;</w:t>
      </w:r>
    </w:p>
    <w:p w:rsidR="00684718" w:rsidRPr="005B037D" w:rsidRDefault="00684718" w:rsidP="005B037D">
      <w:pPr>
        <w:pStyle w:val="21"/>
        <w:spacing w:line="240" w:lineRule="auto"/>
        <w:rPr>
          <w:sz w:val="24"/>
          <w:szCs w:val="24"/>
        </w:rPr>
      </w:pPr>
      <w:r w:rsidRPr="005B037D">
        <w:rPr>
          <w:sz w:val="24"/>
          <w:szCs w:val="24"/>
        </w:rPr>
        <w:t>определять восклицательную/невосклицательную интонацию предложения;</w:t>
      </w:r>
    </w:p>
    <w:p w:rsidR="00684718" w:rsidRPr="005B037D" w:rsidRDefault="00684718" w:rsidP="005B037D">
      <w:pPr>
        <w:pStyle w:val="21"/>
        <w:spacing w:line="240" w:lineRule="auto"/>
        <w:rPr>
          <w:sz w:val="24"/>
          <w:szCs w:val="24"/>
        </w:rPr>
      </w:pPr>
      <w:r w:rsidRPr="005B037D">
        <w:rPr>
          <w:sz w:val="24"/>
          <w:szCs w:val="24"/>
        </w:rPr>
        <w:t>находить главные и второстепенные (без деления на виды) члены предложения;</w:t>
      </w:r>
    </w:p>
    <w:p w:rsidR="00684718" w:rsidRPr="005B037D" w:rsidRDefault="00684718" w:rsidP="005B037D">
      <w:pPr>
        <w:pStyle w:val="21"/>
        <w:spacing w:line="240" w:lineRule="auto"/>
        <w:rPr>
          <w:sz w:val="24"/>
          <w:szCs w:val="24"/>
        </w:rPr>
      </w:pPr>
      <w:r w:rsidRPr="005B037D">
        <w:rPr>
          <w:sz w:val="24"/>
          <w:szCs w:val="24"/>
        </w:rPr>
        <w:t>выделять предложения с однородными членами.</w:t>
      </w:r>
    </w:p>
    <w:p w:rsidR="00684718" w:rsidRPr="00547D1D" w:rsidRDefault="00684718" w:rsidP="005B037D">
      <w:pPr>
        <w:pStyle w:val="a3"/>
        <w:spacing w:line="240" w:lineRule="auto"/>
        <w:ind w:firstLine="454"/>
        <w:rPr>
          <w:rFonts w:ascii="Times New Roman" w:hAnsi="Times New Roman" w:cs="Times New Roman"/>
          <w:bCs/>
          <w:i/>
          <w:color w:val="auto"/>
          <w:sz w:val="24"/>
          <w:szCs w:val="24"/>
        </w:rPr>
      </w:pPr>
      <w:r w:rsidRPr="00547D1D">
        <w:rPr>
          <w:rFonts w:ascii="Times New Roman" w:hAnsi="Times New Roman" w:cs="Times New Roman"/>
          <w:bCs/>
          <w:i/>
          <w:color w:val="auto"/>
          <w:sz w:val="24"/>
          <w:szCs w:val="24"/>
        </w:rPr>
        <w:t>Выпускник получит возможность научиться:</w:t>
      </w:r>
    </w:p>
    <w:p w:rsidR="00684718" w:rsidRPr="00547D1D" w:rsidRDefault="00684718" w:rsidP="005B037D">
      <w:pPr>
        <w:pStyle w:val="21"/>
        <w:spacing w:line="240" w:lineRule="auto"/>
        <w:rPr>
          <w:i/>
          <w:iCs/>
          <w:sz w:val="24"/>
          <w:szCs w:val="24"/>
        </w:rPr>
      </w:pPr>
      <w:r w:rsidRPr="00547D1D">
        <w:rPr>
          <w:i/>
          <w:iCs/>
          <w:sz w:val="24"/>
          <w:szCs w:val="24"/>
        </w:rPr>
        <w:t>различать второстепенные члены предложения </w:t>
      </w:r>
      <w:proofErr w:type="gramStart"/>
      <w:r w:rsidRPr="00547D1D">
        <w:rPr>
          <w:i/>
          <w:iCs/>
          <w:sz w:val="24"/>
          <w:szCs w:val="24"/>
        </w:rPr>
        <w:t>—о</w:t>
      </w:r>
      <w:proofErr w:type="gramEnd"/>
      <w:r w:rsidRPr="00547D1D">
        <w:rPr>
          <w:i/>
          <w:iCs/>
          <w:sz w:val="24"/>
          <w:szCs w:val="24"/>
        </w:rPr>
        <w:t>пределения, дополнения, обстоятельства;</w:t>
      </w:r>
    </w:p>
    <w:p w:rsidR="00684718" w:rsidRPr="00547D1D" w:rsidRDefault="00684718" w:rsidP="005B037D">
      <w:pPr>
        <w:pStyle w:val="21"/>
        <w:spacing w:line="240" w:lineRule="auto"/>
        <w:rPr>
          <w:i/>
          <w:iCs/>
          <w:sz w:val="24"/>
          <w:szCs w:val="24"/>
        </w:rPr>
      </w:pPr>
      <w:r w:rsidRPr="00547D1D">
        <w:rPr>
          <w:i/>
          <w:iCs/>
          <w:sz w:val="24"/>
          <w:szCs w:val="24"/>
        </w:rPr>
        <w:t xml:space="preserve">выполнять в соответствии с предложенным в учебнике алгоритмом разбор простого предложения (по членам </w:t>
      </w:r>
      <w:r w:rsidRPr="00547D1D">
        <w:rPr>
          <w:i/>
          <w:iCs/>
          <w:spacing w:val="2"/>
          <w:sz w:val="24"/>
          <w:szCs w:val="24"/>
        </w:rPr>
        <w:t xml:space="preserve">предложения, синтаксический), оценивать правильность </w:t>
      </w:r>
      <w:r w:rsidRPr="00547D1D">
        <w:rPr>
          <w:i/>
          <w:iCs/>
          <w:sz w:val="24"/>
          <w:szCs w:val="24"/>
        </w:rPr>
        <w:t>разбора;</w:t>
      </w:r>
    </w:p>
    <w:p w:rsidR="00684718" w:rsidRPr="00547D1D" w:rsidRDefault="00684718" w:rsidP="005B037D">
      <w:pPr>
        <w:pStyle w:val="21"/>
        <w:spacing w:line="240" w:lineRule="auto"/>
        <w:rPr>
          <w:i/>
          <w:iCs/>
          <w:sz w:val="24"/>
          <w:szCs w:val="24"/>
        </w:rPr>
      </w:pPr>
      <w:r w:rsidRPr="00547D1D">
        <w:rPr>
          <w:i/>
          <w:iCs/>
          <w:sz w:val="24"/>
          <w:szCs w:val="24"/>
        </w:rPr>
        <w:t>различать простые и сложные предложения.</w:t>
      </w:r>
    </w:p>
    <w:p w:rsidR="00684718" w:rsidRPr="00547D1D" w:rsidRDefault="00684718" w:rsidP="005B037D">
      <w:pPr>
        <w:pStyle w:val="41"/>
        <w:spacing w:before="0" w:after="0" w:line="240" w:lineRule="auto"/>
        <w:ind w:firstLine="454"/>
        <w:jc w:val="both"/>
        <w:rPr>
          <w:rFonts w:ascii="Times New Roman" w:hAnsi="Times New Roman" w:cs="Times New Roman"/>
          <w:b/>
          <w:bCs/>
          <w:i w:val="0"/>
          <w:iCs w:val="0"/>
          <w:color w:val="auto"/>
          <w:sz w:val="24"/>
          <w:szCs w:val="24"/>
        </w:rPr>
      </w:pPr>
      <w:r w:rsidRPr="00547D1D">
        <w:rPr>
          <w:rFonts w:ascii="Times New Roman" w:hAnsi="Times New Roman" w:cs="Times New Roman"/>
          <w:b/>
          <w:bCs/>
          <w:i w:val="0"/>
          <w:iCs w:val="0"/>
          <w:color w:val="auto"/>
          <w:sz w:val="24"/>
          <w:szCs w:val="24"/>
        </w:rPr>
        <w:t>Содержательная линия «Орфография и пунктуация»</w:t>
      </w:r>
    </w:p>
    <w:p w:rsidR="00684718" w:rsidRPr="005B037D" w:rsidRDefault="00684718" w:rsidP="005B037D">
      <w:pPr>
        <w:pStyle w:val="a3"/>
        <w:spacing w:line="240" w:lineRule="auto"/>
        <w:ind w:firstLine="454"/>
        <w:rPr>
          <w:rFonts w:ascii="Times New Roman" w:hAnsi="Times New Roman" w:cs="Times New Roman"/>
          <w:bCs/>
          <w:color w:val="auto"/>
          <w:sz w:val="24"/>
          <w:szCs w:val="24"/>
        </w:rPr>
      </w:pPr>
      <w:r w:rsidRPr="005B037D">
        <w:rPr>
          <w:rFonts w:ascii="Times New Roman" w:hAnsi="Times New Roman" w:cs="Times New Roman"/>
          <w:bCs/>
          <w:color w:val="auto"/>
          <w:sz w:val="24"/>
          <w:szCs w:val="24"/>
        </w:rPr>
        <w:t>Выпускник научится:</w:t>
      </w:r>
    </w:p>
    <w:p w:rsidR="00684718" w:rsidRPr="005B037D" w:rsidRDefault="00684718" w:rsidP="005B037D">
      <w:pPr>
        <w:pStyle w:val="21"/>
        <w:spacing w:line="240" w:lineRule="auto"/>
        <w:rPr>
          <w:sz w:val="24"/>
          <w:szCs w:val="24"/>
        </w:rPr>
      </w:pPr>
      <w:r w:rsidRPr="005B037D">
        <w:rPr>
          <w:sz w:val="24"/>
          <w:szCs w:val="24"/>
        </w:rPr>
        <w:t>применять правила правописания (в объёме содержания курса);</w:t>
      </w:r>
    </w:p>
    <w:p w:rsidR="00684718" w:rsidRPr="005B037D" w:rsidRDefault="00684718" w:rsidP="005B037D">
      <w:pPr>
        <w:pStyle w:val="21"/>
        <w:spacing w:line="240" w:lineRule="auto"/>
        <w:rPr>
          <w:sz w:val="24"/>
          <w:szCs w:val="24"/>
        </w:rPr>
      </w:pPr>
      <w:r w:rsidRPr="005B037D">
        <w:rPr>
          <w:sz w:val="24"/>
          <w:szCs w:val="24"/>
        </w:rPr>
        <w:t>определять (уточнять) написание слова по орфографическому словарю учебника;</w:t>
      </w:r>
    </w:p>
    <w:p w:rsidR="00684718" w:rsidRPr="005B037D" w:rsidRDefault="00684718" w:rsidP="005B037D">
      <w:pPr>
        <w:pStyle w:val="21"/>
        <w:spacing w:line="240" w:lineRule="auto"/>
        <w:rPr>
          <w:sz w:val="24"/>
          <w:szCs w:val="24"/>
        </w:rPr>
      </w:pPr>
      <w:r w:rsidRPr="005B037D">
        <w:rPr>
          <w:sz w:val="24"/>
          <w:szCs w:val="24"/>
        </w:rPr>
        <w:t>безошибочно списывать текст объёмом 80—90 слов;</w:t>
      </w:r>
    </w:p>
    <w:p w:rsidR="00684718" w:rsidRPr="005B037D" w:rsidRDefault="00684718" w:rsidP="005B037D">
      <w:pPr>
        <w:pStyle w:val="21"/>
        <w:spacing w:line="240" w:lineRule="auto"/>
        <w:rPr>
          <w:sz w:val="24"/>
          <w:szCs w:val="24"/>
        </w:rPr>
      </w:pPr>
      <w:r w:rsidRPr="005B037D">
        <w:rPr>
          <w:sz w:val="24"/>
          <w:szCs w:val="24"/>
        </w:rPr>
        <w:t>писать под диктовку тексты объёмом 75—80 слов в соответствии с изученными правилами правописания;</w:t>
      </w:r>
    </w:p>
    <w:p w:rsidR="00684718" w:rsidRPr="005B037D" w:rsidRDefault="00684718" w:rsidP="005B037D">
      <w:pPr>
        <w:pStyle w:val="21"/>
        <w:spacing w:line="240" w:lineRule="auto"/>
        <w:rPr>
          <w:sz w:val="24"/>
          <w:szCs w:val="24"/>
        </w:rPr>
      </w:pPr>
      <w:r w:rsidRPr="005B037D">
        <w:rPr>
          <w:sz w:val="24"/>
          <w:szCs w:val="24"/>
        </w:rPr>
        <w:t>проверять собственный и предложенный текст, находить и исправлять орфографические и пунктуационные ошибки.</w:t>
      </w:r>
    </w:p>
    <w:p w:rsidR="00684718" w:rsidRPr="00547D1D" w:rsidRDefault="00684718" w:rsidP="005B037D">
      <w:pPr>
        <w:pStyle w:val="a3"/>
        <w:spacing w:line="240" w:lineRule="auto"/>
        <w:ind w:firstLine="454"/>
        <w:rPr>
          <w:rFonts w:ascii="Times New Roman" w:hAnsi="Times New Roman" w:cs="Times New Roman"/>
          <w:bCs/>
          <w:i/>
          <w:color w:val="auto"/>
          <w:sz w:val="24"/>
          <w:szCs w:val="24"/>
        </w:rPr>
      </w:pPr>
      <w:r w:rsidRPr="00547D1D">
        <w:rPr>
          <w:rFonts w:ascii="Times New Roman" w:hAnsi="Times New Roman" w:cs="Times New Roman"/>
          <w:bCs/>
          <w:i/>
          <w:color w:val="auto"/>
          <w:sz w:val="24"/>
          <w:szCs w:val="24"/>
        </w:rPr>
        <w:t>Выпускник получит возможность научиться:</w:t>
      </w:r>
    </w:p>
    <w:p w:rsidR="00684718" w:rsidRPr="00547D1D" w:rsidRDefault="00684718" w:rsidP="005B037D">
      <w:pPr>
        <w:pStyle w:val="21"/>
        <w:spacing w:line="240" w:lineRule="auto"/>
        <w:rPr>
          <w:i/>
          <w:iCs/>
          <w:sz w:val="24"/>
          <w:szCs w:val="24"/>
        </w:rPr>
      </w:pPr>
      <w:r w:rsidRPr="00547D1D">
        <w:rPr>
          <w:i/>
          <w:iCs/>
          <w:sz w:val="24"/>
          <w:szCs w:val="24"/>
        </w:rPr>
        <w:t>осознавать место возможного возникновения орфографической ошибки;</w:t>
      </w:r>
    </w:p>
    <w:p w:rsidR="00684718" w:rsidRPr="00547D1D" w:rsidRDefault="00684718" w:rsidP="005B037D">
      <w:pPr>
        <w:pStyle w:val="21"/>
        <w:spacing w:line="240" w:lineRule="auto"/>
        <w:rPr>
          <w:i/>
          <w:iCs/>
          <w:sz w:val="24"/>
          <w:szCs w:val="24"/>
        </w:rPr>
      </w:pPr>
      <w:r w:rsidRPr="00547D1D">
        <w:rPr>
          <w:i/>
          <w:iCs/>
          <w:sz w:val="24"/>
          <w:szCs w:val="24"/>
        </w:rPr>
        <w:t>подбирать примеры с определённой орфограммой;</w:t>
      </w:r>
    </w:p>
    <w:p w:rsidR="00684718" w:rsidRPr="00547D1D" w:rsidRDefault="00684718" w:rsidP="005B037D">
      <w:pPr>
        <w:pStyle w:val="21"/>
        <w:spacing w:line="240" w:lineRule="auto"/>
        <w:rPr>
          <w:i/>
          <w:iCs/>
          <w:sz w:val="24"/>
          <w:szCs w:val="24"/>
        </w:rPr>
      </w:pPr>
      <w:r w:rsidRPr="00547D1D">
        <w:rPr>
          <w:i/>
          <w:iCs/>
          <w:spacing w:val="2"/>
          <w:sz w:val="24"/>
          <w:szCs w:val="24"/>
        </w:rPr>
        <w:t>при составлении собственных текстов перефразиро</w:t>
      </w:r>
      <w:r w:rsidRPr="00547D1D">
        <w:rPr>
          <w:i/>
          <w:iCs/>
          <w:sz w:val="24"/>
          <w:szCs w:val="24"/>
        </w:rPr>
        <w:t xml:space="preserve">вать </w:t>
      </w:r>
      <w:proofErr w:type="gramStart"/>
      <w:r w:rsidRPr="00547D1D">
        <w:rPr>
          <w:i/>
          <w:iCs/>
          <w:sz w:val="24"/>
          <w:szCs w:val="24"/>
        </w:rPr>
        <w:t>записываемое</w:t>
      </w:r>
      <w:proofErr w:type="gramEnd"/>
      <w:r w:rsidRPr="00547D1D">
        <w:rPr>
          <w:i/>
          <w:iCs/>
          <w:sz w:val="24"/>
          <w:szCs w:val="24"/>
        </w:rPr>
        <w:t xml:space="preserve">, чтобы избежать </w:t>
      </w:r>
      <w:r w:rsidR="0078278C" w:rsidRPr="00547D1D">
        <w:rPr>
          <w:i/>
          <w:iCs/>
          <w:sz w:val="24"/>
          <w:szCs w:val="24"/>
        </w:rPr>
        <w:tab/>
        <w:t xml:space="preserve">орфографических </w:t>
      </w:r>
      <w:r w:rsidRPr="00547D1D">
        <w:rPr>
          <w:i/>
          <w:iCs/>
          <w:sz w:val="24"/>
          <w:szCs w:val="24"/>
        </w:rPr>
        <w:t>и пунктуационных ошибок;</w:t>
      </w:r>
    </w:p>
    <w:p w:rsidR="00684718" w:rsidRPr="00547D1D" w:rsidRDefault="00684718" w:rsidP="005B037D">
      <w:pPr>
        <w:pStyle w:val="21"/>
        <w:spacing w:line="240" w:lineRule="auto"/>
        <w:rPr>
          <w:i/>
          <w:iCs/>
          <w:sz w:val="24"/>
          <w:szCs w:val="24"/>
        </w:rPr>
      </w:pPr>
      <w:r w:rsidRPr="00547D1D">
        <w:rPr>
          <w:i/>
          <w:iCs/>
          <w:sz w:val="24"/>
          <w:szCs w:val="24"/>
        </w:rPr>
        <w:t>при работе над ошибками осознавать причины появления ошибки и определять способы действий, помогающие</w:t>
      </w:r>
      <w:r w:rsidR="0078278C" w:rsidRPr="00547D1D">
        <w:rPr>
          <w:i/>
          <w:iCs/>
          <w:sz w:val="24"/>
          <w:szCs w:val="24"/>
        </w:rPr>
        <w:t xml:space="preserve"> </w:t>
      </w:r>
      <w:r w:rsidRPr="00547D1D">
        <w:rPr>
          <w:i/>
          <w:iCs/>
          <w:sz w:val="24"/>
          <w:szCs w:val="24"/>
        </w:rPr>
        <w:t>предотвратить её в последующих письменных работах.</w:t>
      </w:r>
    </w:p>
    <w:p w:rsidR="00684718" w:rsidRPr="00547D1D" w:rsidRDefault="00684718" w:rsidP="005B037D">
      <w:pPr>
        <w:pStyle w:val="41"/>
        <w:spacing w:before="0" w:after="0" w:line="240" w:lineRule="auto"/>
        <w:ind w:firstLine="454"/>
        <w:jc w:val="both"/>
        <w:rPr>
          <w:rFonts w:ascii="Times New Roman" w:hAnsi="Times New Roman" w:cs="Times New Roman"/>
          <w:b/>
          <w:bCs/>
          <w:i w:val="0"/>
          <w:iCs w:val="0"/>
          <w:color w:val="auto"/>
          <w:sz w:val="24"/>
          <w:szCs w:val="24"/>
        </w:rPr>
      </w:pPr>
      <w:r w:rsidRPr="00547D1D">
        <w:rPr>
          <w:rFonts w:ascii="Times New Roman" w:hAnsi="Times New Roman" w:cs="Times New Roman"/>
          <w:b/>
          <w:bCs/>
          <w:i w:val="0"/>
          <w:iCs w:val="0"/>
          <w:color w:val="auto"/>
          <w:sz w:val="24"/>
          <w:szCs w:val="24"/>
        </w:rPr>
        <w:t>Содержательная линия «Развитие речи»</w:t>
      </w:r>
    </w:p>
    <w:p w:rsidR="00684718" w:rsidRPr="005B037D" w:rsidRDefault="00684718" w:rsidP="005B037D">
      <w:pPr>
        <w:pStyle w:val="a3"/>
        <w:spacing w:line="240" w:lineRule="auto"/>
        <w:ind w:firstLine="454"/>
        <w:rPr>
          <w:rFonts w:ascii="Times New Roman" w:hAnsi="Times New Roman" w:cs="Times New Roman"/>
          <w:bCs/>
          <w:color w:val="auto"/>
          <w:sz w:val="24"/>
          <w:szCs w:val="24"/>
        </w:rPr>
      </w:pPr>
      <w:r w:rsidRPr="005B037D">
        <w:rPr>
          <w:rFonts w:ascii="Times New Roman" w:hAnsi="Times New Roman" w:cs="Times New Roman"/>
          <w:bCs/>
          <w:color w:val="auto"/>
          <w:sz w:val="24"/>
          <w:szCs w:val="24"/>
        </w:rPr>
        <w:t>Выпускник научится:</w:t>
      </w:r>
    </w:p>
    <w:p w:rsidR="00684718" w:rsidRPr="005B037D" w:rsidRDefault="00684718" w:rsidP="005B037D">
      <w:pPr>
        <w:pStyle w:val="21"/>
        <w:spacing w:line="240" w:lineRule="auto"/>
        <w:rPr>
          <w:sz w:val="24"/>
          <w:szCs w:val="24"/>
        </w:rPr>
      </w:pPr>
      <w:r w:rsidRPr="005B037D">
        <w:rPr>
          <w:sz w:val="24"/>
          <w:szCs w:val="24"/>
        </w:rPr>
        <w:t>оценивать правильность (уместность) выбора языковых</w:t>
      </w:r>
      <w:r w:rsidRPr="005B037D">
        <w:rPr>
          <w:sz w:val="24"/>
          <w:szCs w:val="24"/>
        </w:rPr>
        <w:br/>
        <w:t>и неязыковых средств устного общения на уроке, в школе,</w:t>
      </w:r>
      <w:r w:rsidRPr="005B037D">
        <w:rPr>
          <w:sz w:val="24"/>
          <w:szCs w:val="24"/>
        </w:rPr>
        <w:br/>
        <w:t>в быту, со знакомыми и незнакомыми, с людьми разного возраста;</w:t>
      </w:r>
    </w:p>
    <w:p w:rsidR="00684718" w:rsidRPr="005B037D" w:rsidRDefault="00684718" w:rsidP="005B037D">
      <w:pPr>
        <w:pStyle w:val="21"/>
        <w:spacing w:line="240" w:lineRule="auto"/>
        <w:rPr>
          <w:sz w:val="24"/>
          <w:szCs w:val="24"/>
        </w:rPr>
      </w:pPr>
      <w:r w:rsidRPr="005B037D">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84718" w:rsidRPr="005B037D" w:rsidRDefault="00684718" w:rsidP="005B037D">
      <w:pPr>
        <w:pStyle w:val="21"/>
        <w:spacing w:line="240" w:lineRule="auto"/>
        <w:rPr>
          <w:sz w:val="24"/>
          <w:szCs w:val="24"/>
        </w:rPr>
      </w:pPr>
      <w:r w:rsidRPr="005B037D">
        <w:rPr>
          <w:sz w:val="24"/>
          <w:szCs w:val="24"/>
        </w:rPr>
        <w:lastRenderedPageBreak/>
        <w:t>выражать собственное мнение и аргументировать его;</w:t>
      </w:r>
    </w:p>
    <w:p w:rsidR="00684718" w:rsidRPr="005B037D" w:rsidRDefault="00684718" w:rsidP="005B037D">
      <w:pPr>
        <w:pStyle w:val="21"/>
        <w:spacing w:line="240" w:lineRule="auto"/>
        <w:rPr>
          <w:sz w:val="24"/>
          <w:szCs w:val="24"/>
        </w:rPr>
      </w:pPr>
      <w:r w:rsidRPr="005B037D">
        <w:rPr>
          <w:sz w:val="24"/>
          <w:szCs w:val="24"/>
        </w:rPr>
        <w:t>самостоятельно озаглавливать текст;</w:t>
      </w:r>
    </w:p>
    <w:p w:rsidR="00684718" w:rsidRPr="005B037D" w:rsidRDefault="00684718" w:rsidP="005B037D">
      <w:pPr>
        <w:pStyle w:val="21"/>
        <w:spacing w:line="240" w:lineRule="auto"/>
        <w:rPr>
          <w:sz w:val="24"/>
          <w:szCs w:val="24"/>
        </w:rPr>
      </w:pPr>
      <w:r w:rsidRPr="005B037D">
        <w:rPr>
          <w:sz w:val="24"/>
          <w:szCs w:val="24"/>
        </w:rPr>
        <w:t>составлять план текста;</w:t>
      </w:r>
    </w:p>
    <w:p w:rsidR="00684718" w:rsidRPr="005B037D" w:rsidRDefault="00684718" w:rsidP="005B037D">
      <w:pPr>
        <w:pStyle w:val="21"/>
        <w:spacing w:line="240" w:lineRule="auto"/>
        <w:rPr>
          <w:sz w:val="24"/>
          <w:szCs w:val="24"/>
        </w:rPr>
      </w:pPr>
      <w:r w:rsidRPr="005B037D">
        <w:rPr>
          <w:sz w:val="24"/>
          <w:szCs w:val="24"/>
        </w:rPr>
        <w:t>сочинять письма, поздравительные открытки, записки и другие небольшие тексты для конкретных ситуаций общения.</w:t>
      </w:r>
    </w:p>
    <w:p w:rsidR="00684718" w:rsidRPr="00547D1D" w:rsidRDefault="00684718" w:rsidP="005B037D">
      <w:pPr>
        <w:pStyle w:val="a3"/>
        <w:spacing w:line="240" w:lineRule="auto"/>
        <w:ind w:firstLine="454"/>
        <w:rPr>
          <w:rFonts w:ascii="Times New Roman" w:hAnsi="Times New Roman" w:cs="Times New Roman"/>
          <w:bCs/>
          <w:i/>
          <w:color w:val="auto"/>
          <w:sz w:val="24"/>
          <w:szCs w:val="24"/>
        </w:rPr>
      </w:pPr>
      <w:r w:rsidRPr="00547D1D">
        <w:rPr>
          <w:rFonts w:ascii="Times New Roman" w:hAnsi="Times New Roman" w:cs="Times New Roman"/>
          <w:bCs/>
          <w:i/>
          <w:color w:val="auto"/>
          <w:sz w:val="24"/>
          <w:szCs w:val="24"/>
        </w:rPr>
        <w:t>Выпускник получит возможность научиться:</w:t>
      </w:r>
    </w:p>
    <w:p w:rsidR="00684718" w:rsidRPr="00547D1D" w:rsidRDefault="00684718" w:rsidP="005B037D">
      <w:pPr>
        <w:pStyle w:val="21"/>
        <w:spacing w:line="240" w:lineRule="auto"/>
        <w:rPr>
          <w:i/>
          <w:iCs/>
          <w:sz w:val="24"/>
          <w:szCs w:val="24"/>
        </w:rPr>
      </w:pPr>
      <w:r w:rsidRPr="00547D1D">
        <w:rPr>
          <w:i/>
          <w:iCs/>
          <w:sz w:val="24"/>
          <w:szCs w:val="24"/>
        </w:rPr>
        <w:t>создавать тексты по предложенному заголовку;</w:t>
      </w:r>
    </w:p>
    <w:p w:rsidR="00684718" w:rsidRPr="00547D1D" w:rsidRDefault="00684718" w:rsidP="005B037D">
      <w:pPr>
        <w:pStyle w:val="21"/>
        <w:spacing w:line="240" w:lineRule="auto"/>
        <w:rPr>
          <w:i/>
          <w:iCs/>
          <w:sz w:val="24"/>
          <w:szCs w:val="24"/>
        </w:rPr>
      </w:pPr>
      <w:r w:rsidRPr="00547D1D">
        <w:rPr>
          <w:i/>
          <w:iCs/>
          <w:sz w:val="24"/>
          <w:szCs w:val="24"/>
        </w:rPr>
        <w:t>подробно или выборочно пересказывать текст;</w:t>
      </w:r>
    </w:p>
    <w:p w:rsidR="00684718" w:rsidRPr="00547D1D" w:rsidRDefault="00684718" w:rsidP="005B037D">
      <w:pPr>
        <w:pStyle w:val="21"/>
        <w:spacing w:line="240" w:lineRule="auto"/>
        <w:rPr>
          <w:i/>
          <w:iCs/>
          <w:sz w:val="24"/>
          <w:szCs w:val="24"/>
        </w:rPr>
      </w:pPr>
      <w:r w:rsidRPr="00547D1D">
        <w:rPr>
          <w:i/>
          <w:iCs/>
          <w:sz w:val="24"/>
          <w:szCs w:val="24"/>
        </w:rPr>
        <w:t>пересказывать текст от другого лица;</w:t>
      </w:r>
    </w:p>
    <w:p w:rsidR="00684718" w:rsidRPr="00547D1D" w:rsidRDefault="00684718" w:rsidP="005B037D">
      <w:pPr>
        <w:pStyle w:val="21"/>
        <w:spacing w:line="240" w:lineRule="auto"/>
        <w:rPr>
          <w:i/>
          <w:iCs/>
          <w:sz w:val="24"/>
          <w:szCs w:val="24"/>
        </w:rPr>
      </w:pPr>
      <w:r w:rsidRPr="00547D1D">
        <w:rPr>
          <w:i/>
          <w:iCs/>
          <w:sz w:val="24"/>
          <w:szCs w:val="24"/>
        </w:rPr>
        <w:t>составлять устный рассказ на определённую тему с использованием разных типов речи: описание, повествование, рассуждение;</w:t>
      </w:r>
    </w:p>
    <w:p w:rsidR="00684718" w:rsidRPr="00547D1D" w:rsidRDefault="00684718" w:rsidP="005B037D">
      <w:pPr>
        <w:pStyle w:val="21"/>
        <w:spacing w:line="240" w:lineRule="auto"/>
        <w:rPr>
          <w:i/>
          <w:iCs/>
          <w:sz w:val="24"/>
          <w:szCs w:val="24"/>
        </w:rPr>
      </w:pPr>
      <w:r w:rsidRPr="00547D1D">
        <w:rPr>
          <w:i/>
          <w:iCs/>
          <w:sz w:val="24"/>
          <w:szCs w:val="24"/>
        </w:rPr>
        <w:t>анализировать и корректировать тексты с нарушенным порядком предложений, находить в тексте смысловые пропуски;</w:t>
      </w:r>
    </w:p>
    <w:p w:rsidR="00684718" w:rsidRPr="00547D1D" w:rsidRDefault="00684718" w:rsidP="005B037D">
      <w:pPr>
        <w:pStyle w:val="21"/>
        <w:spacing w:line="240" w:lineRule="auto"/>
        <w:rPr>
          <w:i/>
          <w:iCs/>
          <w:sz w:val="24"/>
          <w:szCs w:val="24"/>
        </w:rPr>
      </w:pPr>
      <w:r w:rsidRPr="00547D1D">
        <w:rPr>
          <w:i/>
          <w:iCs/>
          <w:sz w:val="24"/>
          <w:szCs w:val="24"/>
        </w:rPr>
        <w:t>корректировать тексты, в которых допущены нарушения культуры речи;</w:t>
      </w:r>
    </w:p>
    <w:p w:rsidR="00684718" w:rsidRPr="00547D1D" w:rsidRDefault="00684718" w:rsidP="005B037D">
      <w:pPr>
        <w:pStyle w:val="21"/>
        <w:spacing w:line="240" w:lineRule="auto"/>
        <w:rPr>
          <w:i/>
          <w:iCs/>
          <w:sz w:val="24"/>
          <w:szCs w:val="24"/>
        </w:rPr>
      </w:pPr>
      <w:proofErr w:type="gramStart"/>
      <w:r w:rsidRPr="00547D1D">
        <w:rPr>
          <w:i/>
          <w:iCs/>
          <w:sz w:val="24"/>
          <w:szCs w:val="24"/>
        </w:rPr>
        <w:t>анализировать последовательность собственных действий при работе над изложениями и сочинениями и со</w:t>
      </w:r>
      <w:r w:rsidRPr="00547D1D">
        <w:rPr>
          <w:i/>
          <w:iCs/>
          <w:spacing w:val="2"/>
          <w:sz w:val="24"/>
          <w:szCs w:val="24"/>
        </w:rPr>
        <w:t xml:space="preserve">относить их с разработанным алгоритмом; оценивать </w:t>
      </w:r>
      <w:r w:rsidRPr="00547D1D">
        <w:rPr>
          <w:i/>
          <w:iCs/>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84718" w:rsidRPr="00547D1D" w:rsidRDefault="00684718" w:rsidP="005B037D">
      <w:pPr>
        <w:pStyle w:val="21"/>
        <w:spacing w:line="240" w:lineRule="auto"/>
        <w:rPr>
          <w:i/>
          <w:sz w:val="24"/>
          <w:szCs w:val="24"/>
        </w:rPr>
      </w:pPr>
      <w:r w:rsidRPr="00547D1D">
        <w:rPr>
          <w:i/>
          <w:iCs/>
          <w:spacing w:val="2"/>
          <w:sz w:val="24"/>
          <w:szCs w:val="24"/>
        </w:rPr>
        <w:t>соблюдать нормы речевого взаимодействия при интерактивном общении (</w:t>
      </w:r>
      <w:proofErr w:type="spellStart"/>
      <w:r w:rsidRPr="00547D1D">
        <w:rPr>
          <w:i/>
          <w:iCs/>
          <w:spacing w:val="2"/>
          <w:sz w:val="24"/>
          <w:szCs w:val="24"/>
        </w:rPr>
        <w:t>sms­сообщения</w:t>
      </w:r>
      <w:proofErr w:type="spellEnd"/>
      <w:r w:rsidRPr="00547D1D">
        <w:rPr>
          <w:i/>
          <w:iCs/>
          <w:spacing w:val="2"/>
          <w:sz w:val="24"/>
          <w:szCs w:val="24"/>
        </w:rPr>
        <w:t>, электронная по</w:t>
      </w:r>
      <w:r w:rsidRPr="00547D1D">
        <w:rPr>
          <w:i/>
          <w:iCs/>
          <w:sz w:val="24"/>
          <w:szCs w:val="24"/>
        </w:rPr>
        <w:t xml:space="preserve">чта, Интернет и другие </w:t>
      </w:r>
      <w:proofErr w:type="gramStart"/>
      <w:r w:rsidRPr="00547D1D">
        <w:rPr>
          <w:i/>
          <w:iCs/>
          <w:sz w:val="24"/>
          <w:szCs w:val="24"/>
        </w:rPr>
        <w:t>виды</w:t>
      </w:r>
      <w:proofErr w:type="gramEnd"/>
      <w:r w:rsidRPr="00547D1D">
        <w:rPr>
          <w:i/>
          <w:iCs/>
          <w:sz w:val="24"/>
          <w:szCs w:val="24"/>
        </w:rPr>
        <w:t xml:space="preserve"> и способы связи).</w:t>
      </w:r>
    </w:p>
    <w:p w:rsidR="00684718" w:rsidRPr="003D392F" w:rsidRDefault="00684718" w:rsidP="002638C0">
      <w:pPr>
        <w:pStyle w:val="aff"/>
        <w:numPr>
          <w:ilvl w:val="2"/>
          <w:numId w:val="2"/>
        </w:numPr>
        <w:ind w:left="0" w:firstLine="0"/>
        <w:rPr>
          <w:sz w:val="24"/>
          <w:szCs w:val="24"/>
        </w:rPr>
      </w:pPr>
      <w:bookmarkStart w:id="28" w:name="_Toc288394062"/>
      <w:bookmarkStart w:id="29" w:name="_Toc288410529"/>
      <w:bookmarkStart w:id="30" w:name="_Toc288410658"/>
      <w:bookmarkStart w:id="31" w:name="_Toc294246073"/>
      <w:r w:rsidRPr="003D392F">
        <w:rPr>
          <w:sz w:val="24"/>
          <w:szCs w:val="24"/>
        </w:rPr>
        <w:t>Литературное чтение</w:t>
      </w:r>
      <w:bookmarkEnd w:id="28"/>
      <w:bookmarkEnd w:id="29"/>
      <w:bookmarkEnd w:id="30"/>
      <w:bookmarkEnd w:id="31"/>
    </w:p>
    <w:p w:rsidR="00684718" w:rsidRPr="00EA4E39" w:rsidRDefault="00684718" w:rsidP="00EA4E39">
      <w:pPr>
        <w:pStyle w:val="a3"/>
        <w:tabs>
          <w:tab w:val="left" w:pos="709"/>
        </w:tabs>
        <w:spacing w:line="240" w:lineRule="auto"/>
        <w:ind w:firstLine="709"/>
        <w:rPr>
          <w:rFonts w:ascii="Times New Roman" w:hAnsi="Times New Roman" w:cs="Times New Roman"/>
          <w:color w:val="auto"/>
          <w:sz w:val="24"/>
          <w:szCs w:val="24"/>
        </w:rPr>
      </w:pPr>
      <w:r w:rsidRPr="00EA4E39">
        <w:rPr>
          <w:rFonts w:ascii="Times New Roman" w:hAnsi="Times New Roman" w:cs="Times New Roman"/>
          <w:color w:val="auto"/>
          <w:sz w:val="24"/>
          <w:szCs w:val="24"/>
        </w:rPr>
        <w:t xml:space="preserve">Выпускники начальной школы </w:t>
      </w:r>
      <w:proofErr w:type="spellStart"/>
      <w:r w:rsidRPr="00EA4E39">
        <w:rPr>
          <w:rFonts w:ascii="Times New Roman" w:hAnsi="Times New Roman" w:cs="Times New Roman"/>
          <w:color w:val="auto"/>
          <w:sz w:val="24"/>
          <w:szCs w:val="24"/>
        </w:rPr>
        <w:t>осознáют</w:t>
      </w:r>
      <w:proofErr w:type="spellEnd"/>
      <w:r w:rsidRPr="00EA4E39">
        <w:rPr>
          <w:rFonts w:ascii="Times New Roman" w:hAnsi="Times New Roman" w:cs="Times New Roman"/>
          <w:color w:val="auto"/>
          <w:sz w:val="24"/>
          <w:szCs w:val="24"/>
        </w:rPr>
        <w:t xml:space="preserve"> значимость чтения для своего дальнейшего развития и успешного </w:t>
      </w:r>
      <w:proofErr w:type="gramStart"/>
      <w:r w:rsidRPr="00EA4E39">
        <w:rPr>
          <w:rFonts w:ascii="Times New Roman" w:hAnsi="Times New Roman" w:cs="Times New Roman"/>
          <w:color w:val="auto"/>
          <w:sz w:val="24"/>
          <w:szCs w:val="24"/>
        </w:rPr>
        <w:t>обучения по</w:t>
      </w:r>
      <w:proofErr w:type="gramEnd"/>
      <w:r w:rsidRPr="00EA4E39">
        <w:rPr>
          <w:rFonts w:ascii="Times New Roman" w:hAnsi="Times New Roman" w:cs="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84718" w:rsidRPr="00EA4E39" w:rsidRDefault="00684718" w:rsidP="00EA4E39">
      <w:pPr>
        <w:pStyle w:val="a3"/>
        <w:tabs>
          <w:tab w:val="left" w:pos="709"/>
        </w:tabs>
        <w:spacing w:line="240" w:lineRule="auto"/>
        <w:ind w:firstLine="709"/>
        <w:rPr>
          <w:rFonts w:ascii="Times New Roman" w:hAnsi="Times New Roman" w:cs="Times New Roman"/>
          <w:color w:val="auto"/>
          <w:sz w:val="24"/>
          <w:szCs w:val="24"/>
        </w:rPr>
      </w:pPr>
      <w:r w:rsidRPr="00EA4E39">
        <w:rPr>
          <w:rFonts w:ascii="Times New Roman" w:hAnsi="Times New Roman" w:cs="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84718" w:rsidRPr="00EA4E39" w:rsidRDefault="00684718" w:rsidP="00EA4E39">
      <w:pPr>
        <w:pStyle w:val="a3"/>
        <w:tabs>
          <w:tab w:val="left" w:pos="709"/>
        </w:tabs>
        <w:spacing w:line="240" w:lineRule="auto"/>
        <w:ind w:firstLine="709"/>
        <w:rPr>
          <w:rFonts w:ascii="Times New Roman" w:hAnsi="Times New Roman" w:cs="Times New Roman"/>
          <w:color w:val="auto"/>
          <w:sz w:val="24"/>
          <w:szCs w:val="24"/>
        </w:rPr>
      </w:pPr>
      <w:r w:rsidRPr="00EA4E39">
        <w:rPr>
          <w:rFonts w:ascii="Times New Roman" w:hAnsi="Times New Roman" w:cs="Times New Roman"/>
          <w:color w:val="auto"/>
          <w:spacing w:val="-2"/>
          <w:sz w:val="24"/>
          <w:szCs w:val="24"/>
        </w:rPr>
        <w:t xml:space="preserve">Младшие школьники будут учиться </w:t>
      </w:r>
      <w:proofErr w:type="gramStart"/>
      <w:r w:rsidRPr="00EA4E39">
        <w:rPr>
          <w:rFonts w:ascii="Times New Roman" w:hAnsi="Times New Roman" w:cs="Times New Roman"/>
          <w:color w:val="auto"/>
          <w:spacing w:val="-2"/>
          <w:sz w:val="24"/>
          <w:szCs w:val="24"/>
        </w:rPr>
        <w:t>полноценно</w:t>
      </w:r>
      <w:proofErr w:type="gramEnd"/>
      <w:r w:rsidRPr="00EA4E39">
        <w:rPr>
          <w:rFonts w:ascii="Times New Roman" w:hAnsi="Times New Roman" w:cs="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w:t>
      </w:r>
      <w:r w:rsidR="003D392F" w:rsidRPr="00EA4E39">
        <w:rPr>
          <w:rFonts w:ascii="Times New Roman" w:hAnsi="Times New Roman" w:cs="Times New Roman"/>
          <w:color w:val="auto"/>
          <w:spacing w:val="-2"/>
          <w:sz w:val="24"/>
          <w:szCs w:val="24"/>
        </w:rPr>
        <w:t xml:space="preserve"> </w:t>
      </w:r>
      <w:r w:rsidRPr="00EA4E39">
        <w:rPr>
          <w:rFonts w:ascii="Times New Roman" w:hAnsi="Times New Roman" w:cs="Times New Roman"/>
          <w:color w:val="auto"/>
          <w:spacing w:val="-2"/>
          <w:sz w:val="24"/>
          <w:szCs w:val="24"/>
        </w:rPr>
        <w:t xml:space="preserve">эмоционально отзываться на </w:t>
      </w:r>
      <w:r w:rsidRPr="00EA4E39">
        <w:rPr>
          <w:rFonts w:ascii="Times New Roman" w:hAnsi="Times New Roman" w:cs="Times New Roman"/>
          <w:color w:val="auto"/>
          <w:spacing w:val="-4"/>
          <w:sz w:val="24"/>
          <w:szCs w:val="24"/>
        </w:rPr>
        <w:t xml:space="preserve">прочитанное, высказывать свою точку зрения и уважать мнение </w:t>
      </w:r>
      <w:r w:rsidRPr="00EA4E39">
        <w:rPr>
          <w:rFonts w:ascii="Times New Roman" w:hAnsi="Times New Roman" w:cs="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EA4E39">
        <w:rPr>
          <w:rFonts w:ascii="Times New Roman" w:hAnsi="Times New Roman" w:cs="Times New Roman"/>
          <w:color w:val="auto"/>
          <w:sz w:val="24"/>
          <w:szCs w:val="24"/>
        </w:rPr>
        <w:t>его с другими видами искусства как источниками формирования эстетических потребностей и чувств,</w:t>
      </w:r>
      <w:r w:rsidR="003D392F" w:rsidRPr="00EA4E39">
        <w:rPr>
          <w:rFonts w:ascii="Times New Roman" w:hAnsi="Times New Roman" w:cs="Times New Roman"/>
          <w:color w:val="auto"/>
          <w:sz w:val="24"/>
          <w:szCs w:val="24"/>
        </w:rPr>
        <w:t xml:space="preserve"> </w:t>
      </w:r>
      <w:r w:rsidRPr="00EA4E39">
        <w:rPr>
          <w:rFonts w:ascii="Times New Roman" w:hAnsi="Times New Roman" w:cs="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EA4E39">
        <w:rPr>
          <w:rFonts w:ascii="Times New Roman" w:hAnsi="Times New Roman" w:cs="Times New Roman"/>
          <w:color w:val="auto"/>
          <w:spacing w:val="-4"/>
          <w:sz w:val="24"/>
          <w:szCs w:val="24"/>
        </w:rPr>
        <w:t xml:space="preserve"> научатся соотносить собственный жизненный опыт с художественными впечатлениями</w:t>
      </w:r>
      <w:r w:rsidRPr="00EA4E39">
        <w:rPr>
          <w:rFonts w:ascii="Times New Roman" w:hAnsi="Times New Roman" w:cs="Times New Roman"/>
          <w:color w:val="auto"/>
          <w:sz w:val="24"/>
          <w:szCs w:val="24"/>
        </w:rPr>
        <w:t>.</w:t>
      </w:r>
    </w:p>
    <w:p w:rsidR="00684718" w:rsidRPr="00EA4E39" w:rsidRDefault="00684718" w:rsidP="00EA4E39">
      <w:pPr>
        <w:pStyle w:val="a3"/>
        <w:tabs>
          <w:tab w:val="left" w:pos="709"/>
        </w:tabs>
        <w:spacing w:line="240" w:lineRule="auto"/>
        <w:ind w:firstLine="709"/>
        <w:rPr>
          <w:rFonts w:ascii="Times New Roman" w:hAnsi="Times New Roman" w:cs="Times New Roman"/>
          <w:color w:val="auto"/>
          <w:sz w:val="24"/>
          <w:szCs w:val="24"/>
        </w:rPr>
      </w:pPr>
      <w:r w:rsidRPr="00EA4E39">
        <w:rPr>
          <w:rFonts w:ascii="Times New Roman" w:hAnsi="Times New Roman" w:cs="Times New Roman"/>
          <w:color w:val="auto"/>
          <w:sz w:val="24"/>
          <w:szCs w:val="24"/>
        </w:rPr>
        <w:t>К концу обучения в начальной школе дети будут готовы к дальнейшему обучению</w:t>
      </w:r>
      <w:r w:rsidR="003D392F" w:rsidRPr="00EA4E39">
        <w:rPr>
          <w:rFonts w:ascii="Times New Roman" w:hAnsi="Times New Roman" w:cs="Times New Roman"/>
          <w:color w:val="auto"/>
          <w:sz w:val="24"/>
          <w:szCs w:val="24"/>
        </w:rPr>
        <w:t xml:space="preserve"> </w:t>
      </w:r>
      <w:r w:rsidRPr="00EA4E39">
        <w:rPr>
          <w:rFonts w:ascii="Times New Roman" w:hAnsi="Times New Roman" w:cs="Times New Roman"/>
          <w:color w:val="auto"/>
          <w:sz w:val="24"/>
          <w:szCs w:val="24"/>
        </w:rPr>
        <w:t xml:space="preserve">и систематическому изучению литературы в средней школе, </w:t>
      </w:r>
      <w:proofErr w:type="gramStart"/>
      <w:r w:rsidRPr="00EA4E39">
        <w:rPr>
          <w:rFonts w:ascii="Times New Roman" w:hAnsi="Times New Roman" w:cs="Times New Roman"/>
          <w:color w:val="auto"/>
          <w:sz w:val="24"/>
          <w:szCs w:val="24"/>
        </w:rPr>
        <w:t>будет</w:t>
      </w:r>
      <w:proofErr w:type="gramEnd"/>
      <w:r w:rsidRPr="00EA4E39">
        <w:rPr>
          <w:rFonts w:ascii="Times New Roman" w:hAnsi="Times New Roman" w:cs="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84718" w:rsidRPr="00EA4E39" w:rsidRDefault="00684718" w:rsidP="00EA4E39">
      <w:pPr>
        <w:pStyle w:val="a3"/>
        <w:tabs>
          <w:tab w:val="left" w:pos="709"/>
        </w:tabs>
        <w:spacing w:line="240" w:lineRule="auto"/>
        <w:ind w:firstLine="709"/>
        <w:rPr>
          <w:rFonts w:ascii="Times New Roman" w:hAnsi="Times New Roman" w:cs="Times New Roman"/>
          <w:color w:val="auto"/>
          <w:sz w:val="24"/>
          <w:szCs w:val="24"/>
        </w:rPr>
      </w:pPr>
      <w:r w:rsidRPr="00EA4E39">
        <w:rPr>
          <w:rFonts w:ascii="Times New Roman" w:hAnsi="Times New Roman" w:cs="Times New Roman"/>
          <w:color w:val="auto"/>
          <w:sz w:val="24"/>
          <w:szCs w:val="24"/>
        </w:rPr>
        <w:t>Выпускники овладеют техникой чтения (правильным плавным чтением, приближающимся к темпу нормальной речи), приемами пони</w:t>
      </w:r>
      <w:r w:rsidRPr="00EA4E39">
        <w:rPr>
          <w:rFonts w:ascii="Times New Roman" w:hAnsi="Times New Roman" w:cs="Times New Roman"/>
          <w:color w:val="auto"/>
          <w:spacing w:val="2"/>
          <w:sz w:val="24"/>
          <w:szCs w:val="24"/>
        </w:rPr>
        <w:t xml:space="preserve">мания прочитанного </w:t>
      </w:r>
      <w:r w:rsidRPr="00EA4E39">
        <w:rPr>
          <w:rFonts w:ascii="Times New Roman" w:hAnsi="Times New Roman" w:cs="Times New Roman"/>
          <w:color w:val="auto"/>
          <w:spacing w:val="2"/>
          <w:sz w:val="24"/>
          <w:szCs w:val="24"/>
        </w:rPr>
        <w:lastRenderedPageBreak/>
        <w:t xml:space="preserve">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A4E39">
        <w:rPr>
          <w:rFonts w:ascii="Times New Roman" w:hAnsi="Times New Roman" w:cs="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84718" w:rsidRPr="00EA4E39" w:rsidRDefault="00684718" w:rsidP="00EA4E3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A4E39">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84718" w:rsidRPr="00EA4E39" w:rsidRDefault="00684718" w:rsidP="00EA4E3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A4E39">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EA4E39">
        <w:rPr>
          <w:rStyle w:val="Zag11"/>
          <w:rFonts w:ascii="Times New Roman" w:eastAsia="@Arial Unicode MS" w:hAnsi="Times New Roman" w:cs="Times New Roman"/>
          <w:color w:val="auto"/>
          <w:sz w:val="24"/>
          <w:szCs w:val="24"/>
          <w:lang w:val="ru-RU"/>
        </w:rPr>
        <w:t>находить</w:t>
      </w:r>
      <w:proofErr w:type="gramEnd"/>
      <w:r w:rsidRPr="00EA4E39">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84718" w:rsidRPr="00EA4E39" w:rsidRDefault="00684718" w:rsidP="00EA4E39">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EA4E3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84718" w:rsidRPr="00EA4E39" w:rsidRDefault="00684718" w:rsidP="00EA4E39">
      <w:pPr>
        <w:pStyle w:val="41"/>
        <w:spacing w:before="0" w:after="0" w:line="240" w:lineRule="auto"/>
        <w:ind w:firstLine="454"/>
        <w:jc w:val="both"/>
        <w:rPr>
          <w:rFonts w:ascii="Times New Roman" w:hAnsi="Times New Roman" w:cs="Times New Roman"/>
          <w:b/>
          <w:bCs/>
          <w:i w:val="0"/>
          <w:iCs w:val="0"/>
          <w:color w:val="auto"/>
          <w:sz w:val="24"/>
          <w:szCs w:val="24"/>
        </w:rPr>
      </w:pPr>
      <w:r w:rsidRPr="00EA4E39">
        <w:rPr>
          <w:rFonts w:ascii="Times New Roman" w:hAnsi="Times New Roman" w:cs="Times New Roman"/>
          <w:b/>
          <w:bCs/>
          <w:i w:val="0"/>
          <w:iCs w:val="0"/>
          <w:color w:val="auto"/>
          <w:sz w:val="24"/>
          <w:szCs w:val="24"/>
        </w:rPr>
        <w:t>Виды речевой и читательской деятельности</w:t>
      </w:r>
    </w:p>
    <w:p w:rsidR="00684718" w:rsidRPr="00EA4E39" w:rsidRDefault="00684718" w:rsidP="00EA4E39">
      <w:pPr>
        <w:pStyle w:val="a3"/>
        <w:spacing w:line="240" w:lineRule="auto"/>
        <w:ind w:firstLine="454"/>
        <w:rPr>
          <w:rFonts w:ascii="Times New Roman" w:hAnsi="Times New Roman" w:cs="Times New Roman"/>
          <w:b/>
          <w:bCs/>
          <w:color w:val="auto"/>
          <w:sz w:val="24"/>
          <w:szCs w:val="24"/>
        </w:rPr>
      </w:pPr>
      <w:r w:rsidRPr="00EA4E39">
        <w:rPr>
          <w:rFonts w:ascii="Times New Roman" w:hAnsi="Times New Roman" w:cs="Times New Roman"/>
          <w:b/>
          <w:bCs/>
          <w:color w:val="auto"/>
          <w:sz w:val="24"/>
          <w:szCs w:val="24"/>
        </w:rPr>
        <w:t>Выпускник научится:</w:t>
      </w:r>
    </w:p>
    <w:p w:rsidR="00684718" w:rsidRPr="00EA4E39" w:rsidRDefault="00684718" w:rsidP="00EA4E39">
      <w:pPr>
        <w:pStyle w:val="21"/>
        <w:spacing w:line="240" w:lineRule="auto"/>
        <w:rPr>
          <w:rStyle w:val="Zag11"/>
          <w:rFonts w:eastAsia="@Arial Unicode MS"/>
          <w:sz w:val="24"/>
          <w:szCs w:val="24"/>
        </w:rPr>
      </w:pPr>
      <w:r w:rsidRPr="00EA4E39">
        <w:rPr>
          <w:rStyle w:val="Zag11"/>
          <w:rFonts w:eastAsia="@Arial Unicode MS"/>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84718" w:rsidRPr="00EA4E39" w:rsidRDefault="00684718" w:rsidP="00EA4E39">
      <w:pPr>
        <w:pStyle w:val="21"/>
        <w:spacing w:line="240" w:lineRule="auto"/>
        <w:rPr>
          <w:rStyle w:val="Zag11"/>
          <w:b/>
          <w:bCs/>
          <w:color w:val="auto"/>
          <w:sz w:val="24"/>
          <w:szCs w:val="24"/>
        </w:rPr>
      </w:pPr>
      <w:r w:rsidRPr="00EA4E39">
        <w:rPr>
          <w:sz w:val="24"/>
          <w:szCs w:val="24"/>
        </w:rPr>
        <w:t>прогнозировать содержание текста художественного произведения по заголовку, автору, жанру и осознавать цель чтения;</w:t>
      </w:r>
    </w:p>
    <w:p w:rsidR="00684718" w:rsidRPr="00EA4E39" w:rsidRDefault="00684718" w:rsidP="00EA4E39">
      <w:pPr>
        <w:pStyle w:val="21"/>
        <w:spacing w:line="240" w:lineRule="auto"/>
        <w:rPr>
          <w:rStyle w:val="Zag11"/>
          <w:rFonts w:eastAsia="@Arial Unicode MS"/>
          <w:sz w:val="24"/>
          <w:szCs w:val="24"/>
        </w:rPr>
      </w:pPr>
      <w:r w:rsidRPr="00EA4E39">
        <w:rPr>
          <w:rStyle w:val="Zag11"/>
          <w:rFonts w:eastAsia="@Arial Unicode MS"/>
          <w:sz w:val="24"/>
          <w:szCs w:val="24"/>
        </w:rPr>
        <w:t xml:space="preserve">читать со скоростью, позволяющей понимать смысл </w:t>
      </w:r>
      <w:proofErr w:type="gramStart"/>
      <w:r w:rsidRPr="00EA4E39">
        <w:rPr>
          <w:rStyle w:val="Zag11"/>
          <w:rFonts w:eastAsia="@Arial Unicode MS"/>
          <w:sz w:val="24"/>
          <w:szCs w:val="24"/>
        </w:rPr>
        <w:t>прочитанного</w:t>
      </w:r>
      <w:proofErr w:type="gramEnd"/>
      <w:r w:rsidRPr="00EA4E39">
        <w:rPr>
          <w:rStyle w:val="Zag11"/>
          <w:rFonts w:eastAsia="@Arial Unicode MS"/>
          <w:sz w:val="24"/>
          <w:szCs w:val="24"/>
        </w:rPr>
        <w:t>;</w:t>
      </w:r>
    </w:p>
    <w:p w:rsidR="00684718" w:rsidRPr="00EA4E39" w:rsidRDefault="00684718" w:rsidP="00EA4E39">
      <w:pPr>
        <w:pStyle w:val="21"/>
        <w:spacing w:line="240" w:lineRule="auto"/>
        <w:rPr>
          <w:rStyle w:val="Zag11"/>
          <w:rFonts w:eastAsia="@Arial Unicode MS"/>
          <w:sz w:val="24"/>
          <w:szCs w:val="24"/>
        </w:rPr>
      </w:pPr>
      <w:r w:rsidRPr="00EA4E39">
        <w:rPr>
          <w:rStyle w:val="Zag11"/>
          <w:rFonts w:eastAsia="@Arial Unicode MS"/>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684718" w:rsidRPr="00EA4E39" w:rsidRDefault="00684718" w:rsidP="00EA4E39">
      <w:pPr>
        <w:pStyle w:val="21"/>
        <w:spacing w:line="240" w:lineRule="auto"/>
        <w:rPr>
          <w:rStyle w:val="Zag11"/>
          <w:rFonts w:eastAsia="@Arial Unicode MS"/>
          <w:sz w:val="24"/>
          <w:szCs w:val="24"/>
        </w:rPr>
      </w:pPr>
      <w:r w:rsidRPr="00EA4E39">
        <w:rPr>
          <w:rStyle w:val="Zag11"/>
          <w:rFonts w:eastAsia="@Arial Unicode MS"/>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84718" w:rsidRPr="00EA4E39" w:rsidRDefault="00684718" w:rsidP="00EA4E39">
      <w:pPr>
        <w:pStyle w:val="21"/>
        <w:spacing w:line="240" w:lineRule="auto"/>
        <w:rPr>
          <w:rStyle w:val="Zag11"/>
          <w:rFonts w:eastAsia="@Arial Unicode MS"/>
          <w:sz w:val="24"/>
          <w:szCs w:val="24"/>
        </w:rPr>
      </w:pPr>
      <w:r w:rsidRPr="00EA4E39">
        <w:rPr>
          <w:rStyle w:val="Zag11"/>
          <w:rFonts w:eastAsia="@Arial Unicode MS"/>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84718" w:rsidRPr="00EA4E39" w:rsidRDefault="00684718" w:rsidP="00EA4E39">
      <w:pPr>
        <w:pStyle w:val="21"/>
        <w:spacing w:line="240" w:lineRule="auto"/>
        <w:rPr>
          <w:rStyle w:val="Zag11"/>
          <w:rFonts w:eastAsia="@Arial Unicode MS"/>
          <w:sz w:val="24"/>
          <w:szCs w:val="24"/>
        </w:rPr>
      </w:pPr>
      <w:r w:rsidRPr="00EA4E39">
        <w:rPr>
          <w:rStyle w:val="Zag11"/>
          <w:rFonts w:eastAsia="@Arial Unicode MS"/>
          <w:sz w:val="24"/>
          <w:szCs w:val="24"/>
        </w:rPr>
        <w:t>ориентироваться в содержании художественного, учебного и научно</w:t>
      </w:r>
      <w:r w:rsidRPr="00EA4E39">
        <w:rPr>
          <w:rStyle w:val="Zag11"/>
          <w:rFonts w:eastAsia="@Arial Unicode MS"/>
          <w:sz w:val="24"/>
          <w:szCs w:val="24"/>
        </w:rPr>
        <w:noBreakHyphen/>
        <w:t xml:space="preserve">популярного текста, понимать его смысл (при чтении вслух и про себя, при прослушивании): </w:t>
      </w:r>
    </w:p>
    <w:p w:rsidR="00684718" w:rsidRPr="00EA4E39" w:rsidRDefault="00684718" w:rsidP="00EA4E39">
      <w:pPr>
        <w:pStyle w:val="21"/>
        <w:spacing w:line="240" w:lineRule="auto"/>
        <w:rPr>
          <w:sz w:val="24"/>
          <w:szCs w:val="24"/>
        </w:rPr>
      </w:pPr>
      <w:r w:rsidRPr="00EA4E39">
        <w:rPr>
          <w:spacing w:val="2"/>
          <w:sz w:val="24"/>
          <w:szCs w:val="24"/>
        </w:rPr>
        <w:t xml:space="preserve"> </w:t>
      </w:r>
      <w:proofErr w:type="gramStart"/>
      <w:r w:rsidRPr="00EA4E39">
        <w:rPr>
          <w:spacing w:val="2"/>
          <w:sz w:val="24"/>
          <w:szCs w:val="24"/>
        </w:rPr>
        <w:t xml:space="preserve">для художественных текстов: определять главную </w:t>
      </w:r>
      <w:r w:rsidRPr="00EA4E39">
        <w:rPr>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A4E39">
        <w:rPr>
          <w:spacing w:val="2"/>
          <w:sz w:val="24"/>
          <w:szCs w:val="24"/>
        </w:rPr>
        <w:t>сте требуемую информацию (конкретные сведения, факты, описания), заданную в явном виде;</w:t>
      </w:r>
      <w:proofErr w:type="gramEnd"/>
      <w:r w:rsidRPr="00EA4E39">
        <w:rPr>
          <w:spacing w:val="2"/>
          <w:sz w:val="24"/>
          <w:szCs w:val="24"/>
        </w:rPr>
        <w:t xml:space="preserve"> задавать вопросы по содержанию произведения и отвечать на них, подтверждая </w:t>
      </w:r>
      <w:r w:rsidRPr="00EA4E39">
        <w:rPr>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684718" w:rsidRPr="00EA4E39" w:rsidRDefault="00684718" w:rsidP="00EA4E39">
      <w:pPr>
        <w:pStyle w:val="21"/>
        <w:spacing w:line="240" w:lineRule="auto"/>
        <w:rPr>
          <w:sz w:val="24"/>
          <w:szCs w:val="24"/>
        </w:rPr>
      </w:pPr>
      <w:r w:rsidRPr="00EA4E39">
        <w:rPr>
          <w:sz w:val="24"/>
          <w:szCs w:val="24"/>
        </w:rPr>
        <w:lastRenderedPageBreak/>
        <w:t xml:space="preserve">для научно-популярных текстов: определять основное </w:t>
      </w:r>
      <w:r w:rsidRPr="00EA4E39">
        <w:rPr>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EA4E39">
        <w:rPr>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EA4E39">
        <w:rPr>
          <w:spacing w:val="2"/>
          <w:sz w:val="24"/>
          <w:szCs w:val="24"/>
        </w:rPr>
        <w:t>подтверждая ответ примерами из текста; объяснять значе</w:t>
      </w:r>
      <w:r w:rsidRPr="00EA4E39">
        <w:rPr>
          <w:sz w:val="24"/>
          <w:szCs w:val="24"/>
        </w:rPr>
        <w:t xml:space="preserve">ние слова с опорой на контекст, с использованием словарей и другой справочной литературы; </w:t>
      </w:r>
    </w:p>
    <w:p w:rsidR="00684718" w:rsidRPr="00EA4E39" w:rsidRDefault="00684718" w:rsidP="00EA4E39">
      <w:pPr>
        <w:pStyle w:val="21"/>
        <w:spacing w:line="240" w:lineRule="auto"/>
        <w:rPr>
          <w:sz w:val="24"/>
          <w:szCs w:val="24"/>
        </w:rPr>
      </w:pPr>
      <w:r w:rsidRPr="00EA4E39">
        <w:rPr>
          <w:sz w:val="24"/>
          <w:szCs w:val="24"/>
        </w:rPr>
        <w:t>использовать простейшие приемы анализа различных видов текстов:</w:t>
      </w:r>
    </w:p>
    <w:p w:rsidR="00684718" w:rsidRPr="00EA4E39" w:rsidRDefault="00684718" w:rsidP="00EA4E39">
      <w:pPr>
        <w:pStyle w:val="21"/>
        <w:spacing w:line="240" w:lineRule="auto"/>
        <w:rPr>
          <w:sz w:val="24"/>
          <w:szCs w:val="24"/>
        </w:rPr>
      </w:pPr>
      <w:proofErr w:type="gramStart"/>
      <w:r w:rsidRPr="00EA4E39">
        <w:rPr>
          <w:sz w:val="24"/>
          <w:szCs w:val="24"/>
        </w:rPr>
        <w:t xml:space="preserve">для художественных текстов: </w:t>
      </w:r>
      <w:r w:rsidRPr="00EA4E39">
        <w:rPr>
          <w:spacing w:val="2"/>
          <w:sz w:val="24"/>
          <w:szCs w:val="24"/>
        </w:rPr>
        <w:t xml:space="preserve">устанавливать </w:t>
      </w:r>
      <w:r w:rsidRPr="00EA4E39">
        <w:rPr>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84718" w:rsidRPr="00EA4E39" w:rsidRDefault="00684718" w:rsidP="00EA4E39">
      <w:pPr>
        <w:pStyle w:val="21"/>
        <w:spacing w:line="240" w:lineRule="auto"/>
        <w:rPr>
          <w:sz w:val="24"/>
          <w:szCs w:val="24"/>
        </w:rPr>
      </w:pPr>
      <w:r w:rsidRPr="00EA4E39">
        <w:rPr>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84718" w:rsidRPr="00EA4E39" w:rsidRDefault="00684718" w:rsidP="00EA4E39">
      <w:pPr>
        <w:pStyle w:val="21"/>
        <w:spacing w:line="240" w:lineRule="auto"/>
        <w:rPr>
          <w:sz w:val="24"/>
          <w:szCs w:val="24"/>
        </w:rPr>
      </w:pPr>
      <w:r w:rsidRPr="00EA4E39">
        <w:rPr>
          <w:sz w:val="24"/>
          <w:szCs w:val="24"/>
        </w:rPr>
        <w:t>использовать различные формы интерпретации содержания текстов:</w:t>
      </w:r>
    </w:p>
    <w:p w:rsidR="00684718" w:rsidRPr="00EA4E39" w:rsidRDefault="00684718" w:rsidP="00EA4E39">
      <w:pPr>
        <w:pStyle w:val="21"/>
        <w:spacing w:line="240" w:lineRule="auto"/>
        <w:rPr>
          <w:sz w:val="24"/>
          <w:szCs w:val="24"/>
        </w:rPr>
      </w:pPr>
      <w:proofErr w:type="gramStart"/>
      <w:r w:rsidRPr="00EA4E39">
        <w:rPr>
          <w:sz w:val="24"/>
          <w:szCs w:val="24"/>
        </w:rPr>
        <w:t>для художественных текстов: формулировать простые выводы, основываясь на содержании текста; составлять характеристику персонажа;</w:t>
      </w:r>
      <w:r w:rsidR="000F79F6" w:rsidRPr="00EA4E39">
        <w:rPr>
          <w:sz w:val="24"/>
          <w:szCs w:val="24"/>
        </w:rPr>
        <w:t xml:space="preserve"> </w:t>
      </w:r>
      <w:r w:rsidRPr="00EA4E39">
        <w:rPr>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684718" w:rsidRPr="00EA4E39" w:rsidRDefault="00684718" w:rsidP="00EA4E39">
      <w:pPr>
        <w:pStyle w:val="21"/>
        <w:spacing w:line="240" w:lineRule="auto"/>
        <w:rPr>
          <w:sz w:val="24"/>
          <w:szCs w:val="24"/>
        </w:rPr>
      </w:pPr>
      <w:r w:rsidRPr="00EA4E39">
        <w:rPr>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84718" w:rsidRPr="00EA4E39" w:rsidRDefault="00684718" w:rsidP="00EA4E39">
      <w:pPr>
        <w:pStyle w:val="21"/>
        <w:spacing w:line="240" w:lineRule="auto"/>
        <w:rPr>
          <w:sz w:val="24"/>
          <w:szCs w:val="24"/>
        </w:rPr>
      </w:pPr>
      <w:r w:rsidRPr="00EA4E39">
        <w:rPr>
          <w:sz w:val="24"/>
          <w:szCs w:val="24"/>
        </w:rPr>
        <w:t xml:space="preserve">ориентироваться в нравственном содержании </w:t>
      </w:r>
      <w:proofErr w:type="gramStart"/>
      <w:r w:rsidRPr="00EA4E39">
        <w:rPr>
          <w:sz w:val="24"/>
          <w:szCs w:val="24"/>
        </w:rPr>
        <w:t>прочитанного</w:t>
      </w:r>
      <w:proofErr w:type="gramEnd"/>
      <w:r w:rsidRPr="00EA4E39">
        <w:rPr>
          <w:sz w:val="24"/>
          <w:szCs w:val="24"/>
        </w:rPr>
        <w:t>, самостоятельно делать выводы, соотносить поступки героев с нравственными нормами (только</w:t>
      </w:r>
      <w:r w:rsidR="000F79F6" w:rsidRPr="00EA4E39">
        <w:rPr>
          <w:sz w:val="24"/>
          <w:szCs w:val="24"/>
        </w:rPr>
        <w:t xml:space="preserve"> </w:t>
      </w:r>
      <w:r w:rsidRPr="00EA4E39">
        <w:rPr>
          <w:sz w:val="24"/>
          <w:szCs w:val="24"/>
        </w:rPr>
        <w:t>для художественных текстов);</w:t>
      </w:r>
    </w:p>
    <w:p w:rsidR="00684718" w:rsidRPr="00EA4E39" w:rsidRDefault="00684718" w:rsidP="00EA4E39">
      <w:pPr>
        <w:pStyle w:val="21"/>
        <w:spacing w:line="240" w:lineRule="auto"/>
        <w:rPr>
          <w:sz w:val="24"/>
          <w:szCs w:val="24"/>
        </w:rPr>
      </w:pPr>
      <w:r w:rsidRPr="00EA4E39">
        <w:rPr>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84718" w:rsidRPr="00EA4E39" w:rsidRDefault="00684718" w:rsidP="00EA4E39">
      <w:pPr>
        <w:pStyle w:val="21"/>
        <w:spacing w:line="240" w:lineRule="auto"/>
        <w:rPr>
          <w:sz w:val="24"/>
          <w:szCs w:val="24"/>
        </w:rPr>
      </w:pPr>
      <w:r w:rsidRPr="00EA4E39">
        <w:rPr>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684718" w:rsidRPr="00EA4E39" w:rsidRDefault="00684718" w:rsidP="00EA4E39">
      <w:pPr>
        <w:pStyle w:val="21"/>
        <w:spacing w:line="240" w:lineRule="auto"/>
        <w:rPr>
          <w:rStyle w:val="Zag11"/>
          <w:color w:val="auto"/>
          <w:sz w:val="24"/>
          <w:szCs w:val="24"/>
        </w:rPr>
      </w:pPr>
      <w:r w:rsidRPr="00EA4E39">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684718" w:rsidRPr="00FF3D90" w:rsidRDefault="00684718" w:rsidP="00EA4E39">
      <w:pPr>
        <w:pStyle w:val="a3"/>
        <w:spacing w:line="240" w:lineRule="auto"/>
        <w:ind w:firstLine="454"/>
        <w:rPr>
          <w:rFonts w:ascii="Times New Roman" w:hAnsi="Times New Roman" w:cs="Times New Roman"/>
          <w:bCs/>
          <w:i/>
          <w:color w:val="auto"/>
          <w:sz w:val="24"/>
          <w:szCs w:val="24"/>
        </w:rPr>
      </w:pPr>
      <w:r w:rsidRPr="00FF3D90">
        <w:rPr>
          <w:rFonts w:ascii="Times New Roman" w:hAnsi="Times New Roman" w:cs="Times New Roman"/>
          <w:bCs/>
          <w:i/>
          <w:color w:val="auto"/>
          <w:sz w:val="24"/>
          <w:szCs w:val="24"/>
        </w:rPr>
        <w:t>Выпускник получит возможность научиться:</w:t>
      </w:r>
    </w:p>
    <w:p w:rsidR="00684718" w:rsidRPr="00FF3D90" w:rsidRDefault="00684718" w:rsidP="00EA4E39">
      <w:pPr>
        <w:pStyle w:val="21"/>
        <w:spacing w:line="240" w:lineRule="auto"/>
        <w:rPr>
          <w:rStyle w:val="Zag11"/>
          <w:rFonts w:eastAsia="@Arial Unicode MS"/>
          <w:i/>
          <w:iCs/>
          <w:sz w:val="24"/>
          <w:szCs w:val="24"/>
        </w:rPr>
      </w:pPr>
      <w:r w:rsidRPr="00FF3D90">
        <w:rPr>
          <w:rStyle w:val="Zag11"/>
          <w:rFonts w:eastAsia="@Arial Unicode MS"/>
          <w:i/>
          <w:iCs/>
          <w:sz w:val="24"/>
          <w:szCs w:val="24"/>
        </w:rPr>
        <w:t>осмысливать эстетические и нравственные ценности художественного текста и высказывать суждение;</w:t>
      </w:r>
    </w:p>
    <w:p w:rsidR="00684718" w:rsidRPr="00FF3D90" w:rsidRDefault="00684718" w:rsidP="00EA4E39">
      <w:pPr>
        <w:pStyle w:val="21"/>
        <w:spacing w:line="240" w:lineRule="auto"/>
        <w:rPr>
          <w:i/>
          <w:iCs/>
          <w:sz w:val="24"/>
          <w:szCs w:val="24"/>
        </w:rPr>
      </w:pPr>
      <w:r w:rsidRPr="00FF3D90">
        <w:rPr>
          <w:i/>
          <w:iCs/>
          <w:sz w:val="24"/>
          <w:szCs w:val="24"/>
        </w:rPr>
        <w:t xml:space="preserve">осмысливать эстетические и нравственные ценности </w:t>
      </w:r>
      <w:r w:rsidRPr="00FF3D90">
        <w:rPr>
          <w:i/>
          <w:iCs/>
          <w:spacing w:val="-2"/>
          <w:sz w:val="24"/>
          <w:szCs w:val="24"/>
        </w:rPr>
        <w:t>художественного текста и высказывать собственное суж</w:t>
      </w:r>
      <w:r w:rsidRPr="00FF3D90">
        <w:rPr>
          <w:i/>
          <w:iCs/>
          <w:sz w:val="24"/>
          <w:szCs w:val="24"/>
        </w:rPr>
        <w:t>дение;</w:t>
      </w:r>
    </w:p>
    <w:p w:rsidR="00684718" w:rsidRPr="00FF3D90" w:rsidRDefault="00684718" w:rsidP="00EA4E39">
      <w:pPr>
        <w:pStyle w:val="21"/>
        <w:spacing w:line="240" w:lineRule="auto"/>
        <w:rPr>
          <w:i/>
          <w:iCs/>
          <w:sz w:val="24"/>
          <w:szCs w:val="24"/>
        </w:rPr>
      </w:pPr>
      <w:r w:rsidRPr="00FF3D90">
        <w:rPr>
          <w:i/>
          <w:iCs/>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84718" w:rsidRPr="00FF3D90" w:rsidRDefault="00684718" w:rsidP="00EA4E39">
      <w:pPr>
        <w:pStyle w:val="21"/>
        <w:spacing w:line="240" w:lineRule="auto"/>
        <w:rPr>
          <w:i/>
          <w:iCs/>
          <w:sz w:val="24"/>
          <w:szCs w:val="24"/>
        </w:rPr>
      </w:pPr>
      <w:r w:rsidRPr="00FF3D90">
        <w:rPr>
          <w:i/>
          <w:iCs/>
          <w:sz w:val="24"/>
          <w:szCs w:val="24"/>
        </w:rPr>
        <w:t xml:space="preserve">устанавливать ассоциации с жизненным опытом, с впечатлениями от восприятия других видов искусства; </w:t>
      </w:r>
    </w:p>
    <w:p w:rsidR="00684718" w:rsidRPr="00FF3D90" w:rsidRDefault="00684718" w:rsidP="00EA4E39">
      <w:pPr>
        <w:pStyle w:val="21"/>
        <w:spacing w:line="240" w:lineRule="auto"/>
        <w:rPr>
          <w:i/>
          <w:iCs/>
          <w:sz w:val="24"/>
          <w:szCs w:val="24"/>
        </w:rPr>
      </w:pPr>
      <w:r w:rsidRPr="00FF3D90">
        <w:rPr>
          <w:i/>
          <w:iCs/>
          <w:sz w:val="24"/>
          <w:szCs w:val="24"/>
        </w:rPr>
        <w:t>составлять по аналогии устные рассказы (повествование, рассуждение, описание).</w:t>
      </w:r>
    </w:p>
    <w:p w:rsidR="00684718" w:rsidRPr="00EA4E39" w:rsidRDefault="00684718" w:rsidP="00EA4E39">
      <w:pPr>
        <w:pStyle w:val="41"/>
        <w:spacing w:before="0" w:after="0" w:line="240" w:lineRule="auto"/>
        <w:ind w:firstLine="454"/>
        <w:jc w:val="both"/>
        <w:rPr>
          <w:rFonts w:ascii="Times New Roman" w:hAnsi="Times New Roman" w:cs="Times New Roman"/>
          <w:b/>
          <w:bCs/>
          <w:i w:val="0"/>
          <w:iCs w:val="0"/>
          <w:color w:val="auto"/>
          <w:sz w:val="24"/>
          <w:szCs w:val="24"/>
        </w:rPr>
      </w:pPr>
      <w:r w:rsidRPr="00EA4E39">
        <w:rPr>
          <w:rFonts w:ascii="Times New Roman" w:hAnsi="Times New Roman" w:cs="Times New Roman"/>
          <w:b/>
          <w:bCs/>
          <w:i w:val="0"/>
          <w:iCs w:val="0"/>
          <w:color w:val="auto"/>
          <w:sz w:val="24"/>
          <w:szCs w:val="24"/>
        </w:rPr>
        <w:t>Круг детского чтения (для всех видов текстов)</w:t>
      </w:r>
    </w:p>
    <w:p w:rsidR="00684718" w:rsidRPr="00EA4E39" w:rsidRDefault="00684718" w:rsidP="00EA4E39">
      <w:pPr>
        <w:pStyle w:val="a3"/>
        <w:spacing w:line="240" w:lineRule="auto"/>
        <w:ind w:firstLine="454"/>
        <w:rPr>
          <w:rFonts w:ascii="Times New Roman" w:hAnsi="Times New Roman" w:cs="Times New Roman"/>
          <w:b/>
          <w:bCs/>
          <w:color w:val="auto"/>
          <w:sz w:val="24"/>
          <w:szCs w:val="24"/>
        </w:rPr>
      </w:pPr>
      <w:r w:rsidRPr="00EA4E39">
        <w:rPr>
          <w:rFonts w:ascii="Times New Roman" w:hAnsi="Times New Roman" w:cs="Times New Roman"/>
          <w:b/>
          <w:bCs/>
          <w:color w:val="auto"/>
          <w:sz w:val="24"/>
          <w:szCs w:val="24"/>
        </w:rPr>
        <w:t>Выпускник научится:</w:t>
      </w:r>
    </w:p>
    <w:p w:rsidR="00684718" w:rsidRPr="00EA4E39" w:rsidRDefault="00684718" w:rsidP="00EA4E39">
      <w:pPr>
        <w:pStyle w:val="21"/>
        <w:spacing w:line="240" w:lineRule="auto"/>
        <w:rPr>
          <w:sz w:val="24"/>
          <w:szCs w:val="24"/>
        </w:rPr>
      </w:pPr>
      <w:r w:rsidRPr="00EA4E39">
        <w:rPr>
          <w:sz w:val="24"/>
          <w:szCs w:val="24"/>
        </w:rPr>
        <w:lastRenderedPageBreak/>
        <w:t>осуществлять выбор книги в библиотеке (или в контролируемом Интернете) по заданной тематике или по собственному желанию;</w:t>
      </w:r>
    </w:p>
    <w:p w:rsidR="00684718" w:rsidRPr="00EA4E39" w:rsidRDefault="00684718" w:rsidP="00EA4E39">
      <w:pPr>
        <w:pStyle w:val="21"/>
        <w:spacing w:line="240" w:lineRule="auto"/>
        <w:rPr>
          <w:sz w:val="24"/>
          <w:szCs w:val="24"/>
        </w:rPr>
      </w:pPr>
      <w:r w:rsidRPr="00EA4E39">
        <w:rPr>
          <w:sz w:val="24"/>
          <w:szCs w:val="24"/>
        </w:rPr>
        <w:t xml:space="preserve">вести список прочитанных книг с целью использования его в учебной и </w:t>
      </w:r>
      <w:proofErr w:type="spellStart"/>
      <w:r w:rsidRPr="00EA4E39">
        <w:rPr>
          <w:sz w:val="24"/>
          <w:szCs w:val="24"/>
        </w:rPr>
        <w:t>внеучебной</w:t>
      </w:r>
      <w:proofErr w:type="spellEnd"/>
      <w:r w:rsidRPr="00EA4E39">
        <w:rPr>
          <w:sz w:val="24"/>
          <w:szCs w:val="24"/>
        </w:rPr>
        <w:t xml:space="preserve"> деятельности, в том числе для планирования своего круга чтения;</w:t>
      </w:r>
    </w:p>
    <w:p w:rsidR="00684718" w:rsidRPr="00EA4E39" w:rsidRDefault="00684718" w:rsidP="00EA4E39">
      <w:pPr>
        <w:pStyle w:val="21"/>
        <w:spacing w:line="240" w:lineRule="auto"/>
        <w:rPr>
          <w:sz w:val="24"/>
          <w:szCs w:val="24"/>
        </w:rPr>
      </w:pPr>
      <w:r w:rsidRPr="00EA4E39">
        <w:rPr>
          <w:sz w:val="24"/>
          <w:szCs w:val="24"/>
        </w:rPr>
        <w:t>составлять аннотацию и краткий отзыв на прочитанное произведение по заданному образцу.</w:t>
      </w:r>
    </w:p>
    <w:p w:rsidR="00684718" w:rsidRPr="00FF3D90" w:rsidRDefault="00684718" w:rsidP="00EA4E39">
      <w:pPr>
        <w:pStyle w:val="af"/>
        <w:spacing w:line="240" w:lineRule="auto"/>
        <w:ind w:firstLine="454"/>
        <w:rPr>
          <w:rFonts w:ascii="Times New Roman" w:hAnsi="Times New Roman" w:cs="Times New Roman"/>
          <w:bCs/>
          <w:iCs w:val="0"/>
          <w:color w:val="auto"/>
          <w:sz w:val="24"/>
          <w:szCs w:val="24"/>
        </w:rPr>
      </w:pPr>
      <w:r w:rsidRPr="00FF3D90">
        <w:rPr>
          <w:rFonts w:ascii="Times New Roman" w:hAnsi="Times New Roman" w:cs="Times New Roman"/>
          <w:bCs/>
          <w:iCs w:val="0"/>
          <w:color w:val="auto"/>
          <w:sz w:val="24"/>
          <w:szCs w:val="24"/>
        </w:rPr>
        <w:t>Выпускник получит возможность научиться:</w:t>
      </w:r>
    </w:p>
    <w:p w:rsidR="00684718" w:rsidRPr="00FF3D90" w:rsidRDefault="00684718" w:rsidP="00EA4E39">
      <w:pPr>
        <w:pStyle w:val="21"/>
        <w:spacing w:line="240" w:lineRule="auto"/>
        <w:rPr>
          <w:i/>
          <w:iCs/>
          <w:sz w:val="24"/>
          <w:szCs w:val="24"/>
        </w:rPr>
      </w:pPr>
      <w:r w:rsidRPr="00FF3D90">
        <w:rPr>
          <w:i/>
          <w:iCs/>
          <w:sz w:val="24"/>
          <w:szCs w:val="24"/>
        </w:rPr>
        <w:t>работать с тематическим каталогом;</w:t>
      </w:r>
    </w:p>
    <w:p w:rsidR="00684718" w:rsidRPr="00FF3D90" w:rsidRDefault="00684718" w:rsidP="00EA4E39">
      <w:pPr>
        <w:pStyle w:val="21"/>
        <w:spacing w:line="240" w:lineRule="auto"/>
        <w:rPr>
          <w:i/>
          <w:iCs/>
          <w:sz w:val="24"/>
          <w:szCs w:val="24"/>
        </w:rPr>
      </w:pPr>
      <w:r w:rsidRPr="00FF3D90">
        <w:rPr>
          <w:i/>
          <w:iCs/>
          <w:sz w:val="24"/>
          <w:szCs w:val="24"/>
        </w:rPr>
        <w:t>работать с детской периодикой;</w:t>
      </w:r>
    </w:p>
    <w:p w:rsidR="00684718" w:rsidRPr="00FF3D90" w:rsidRDefault="00684718" w:rsidP="00EA4E39">
      <w:pPr>
        <w:pStyle w:val="21"/>
        <w:spacing w:line="240" w:lineRule="auto"/>
        <w:rPr>
          <w:i/>
          <w:iCs/>
          <w:sz w:val="24"/>
          <w:szCs w:val="24"/>
        </w:rPr>
      </w:pPr>
      <w:r w:rsidRPr="00FF3D90">
        <w:rPr>
          <w:i/>
          <w:iCs/>
          <w:sz w:val="24"/>
          <w:szCs w:val="24"/>
        </w:rPr>
        <w:t>самостоятельно писать отзыв о прочитанной книге (в свободной форме).</w:t>
      </w:r>
    </w:p>
    <w:p w:rsidR="00684718" w:rsidRPr="00EA4E39" w:rsidRDefault="00684718" w:rsidP="00EA4E39">
      <w:pPr>
        <w:pStyle w:val="41"/>
        <w:spacing w:before="0" w:after="0" w:line="240" w:lineRule="auto"/>
        <w:ind w:firstLine="454"/>
        <w:jc w:val="both"/>
        <w:rPr>
          <w:rFonts w:ascii="Times New Roman" w:hAnsi="Times New Roman" w:cs="Times New Roman"/>
          <w:b/>
          <w:bCs/>
          <w:i w:val="0"/>
          <w:iCs w:val="0"/>
          <w:color w:val="auto"/>
          <w:sz w:val="24"/>
          <w:szCs w:val="24"/>
        </w:rPr>
      </w:pPr>
      <w:r w:rsidRPr="00EA4E39">
        <w:rPr>
          <w:rFonts w:ascii="Times New Roman" w:hAnsi="Times New Roman" w:cs="Times New Roman"/>
          <w:b/>
          <w:bCs/>
          <w:i w:val="0"/>
          <w:iCs w:val="0"/>
          <w:color w:val="auto"/>
          <w:sz w:val="24"/>
          <w:szCs w:val="24"/>
        </w:rPr>
        <w:t>Литературоведческая пропедевтика (только для художественных текстов)</w:t>
      </w:r>
    </w:p>
    <w:p w:rsidR="00684718" w:rsidRPr="00EA4E39" w:rsidRDefault="00684718" w:rsidP="00EA4E39">
      <w:pPr>
        <w:pStyle w:val="a3"/>
        <w:spacing w:line="240" w:lineRule="auto"/>
        <w:ind w:firstLine="454"/>
        <w:rPr>
          <w:rFonts w:ascii="Times New Roman" w:hAnsi="Times New Roman" w:cs="Times New Roman"/>
          <w:b/>
          <w:bCs/>
          <w:color w:val="auto"/>
          <w:sz w:val="24"/>
          <w:szCs w:val="24"/>
        </w:rPr>
      </w:pPr>
      <w:r w:rsidRPr="00EA4E39">
        <w:rPr>
          <w:rFonts w:ascii="Times New Roman" w:hAnsi="Times New Roman" w:cs="Times New Roman"/>
          <w:b/>
          <w:bCs/>
          <w:color w:val="auto"/>
          <w:sz w:val="24"/>
          <w:szCs w:val="24"/>
        </w:rPr>
        <w:t>Выпускник научится:</w:t>
      </w:r>
    </w:p>
    <w:p w:rsidR="00684718" w:rsidRPr="00EA4E39" w:rsidRDefault="00684718" w:rsidP="00EA4E39">
      <w:pPr>
        <w:pStyle w:val="21"/>
        <w:spacing w:line="240" w:lineRule="auto"/>
        <w:rPr>
          <w:sz w:val="24"/>
          <w:szCs w:val="24"/>
        </w:rPr>
      </w:pPr>
      <w:r w:rsidRPr="00EA4E39">
        <w:rPr>
          <w:sz w:val="24"/>
          <w:szCs w:val="24"/>
        </w:rPr>
        <w:t>распознавать некоторые отличительные особенности ху</w:t>
      </w:r>
      <w:r w:rsidRPr="00EA4E39">
        <w:rPr>
          <w:spacing w:val="2"/>
          <w:sz w:val="24"/>
          <w:szCs w:val="24"/>
        </w:rPr>
        <w:t xml:space="preserve">дожественных произведений (на примерах художественных </w:t>
      </w:r>
      <w:r w:rsidRPr="00EA4E39">
        <w:rPr>
          <w:sz w:val="24"/>
          <w:szCs w:val="24"/>
        </w:rPr>
        <w:t>образов и средств художественной выразительности);</w:t>
      </w:r>
    </w:p>
    <w:p w:rsidR="00684718" w:rsidRPr="00EA4E39" w:rsidRDefault="00684718" w:rsidP="00EA4E39">
      <w:pPr>
        <w:pStyle w:val="21"/>
        <w:spacing w:line="240" w:lineRule="auto"/>
        <w:rPr>
          <w:sz w:val="24"/>
          <w:szCs w:val="24"/>
        </w:rPr>
      </w:pPr>
      <w:r w:rsidRPr="00EA4E39">
        <w:rPr>
          <w:spacing w:val="2"/>
          <w:sz w:val="24"/>
          <w:szCs w:val="24"/>
        </w:rPr>
        <w:t>отличать на практическом уровне прозаический текст</w:t>
      </w:r>
      <w:r w:rsidRPr="00EA4E39">
        <w:rPr>
          <w:spacing w:val="2"/>
          <w:sz w:val="24"/>
          <w:szCs w:val="24"/>
        </w:rPr>
        <w:br/>
      </w:r>
      <w:r w:rsidRPr="00EA4E39">
        <w:rPr>
          <w:sz w:val="24"/>
          <w:szCs w:val="24"/>
        </w:rPr>
        <w:t xml:space="preserve">от </w:t>
      </w:r>
      <w:proofErr w:type="gramStart"/>
      <w:r w:rsidRPr="00EA4E39">
        <w:rPr>
          <w:sz w:val="24"/>
          <w:szCs w:val="24"/>
        </w:rPr>
        <w:t>стихотворного</w:t>
      </w:r>
      <w:proofErr w:type="gramEnd"/>
      <w:r w:rsidRPr="00EA4E39">
        <w:rPr>
          <w:sz w:val="24"/>
          <w:szCs w:val="24"/>
        </w:rPr>
        <w:t>, приводить примеры прозаических и стихотворных текстов;</w:t>
      </w:r>
    </w:p>
    <w:p w:rsidR="00684718" w:rsidRPr="00EA4E39" w:rsidRDefault="00684718" w:rsidP="00EA4E39">
      <w:pPr>
        <w:pStyle w:val="21"/>
        <w:spacing w:line="240" w:lineRule="auto"/>
        <w:rPr>
          <w:sz w:val="24"/>
          <w:szCs w:val="24"/>
        </w:rPr>
      </w:pPr>
      <w:r w:rsidRPr="00EA4E39">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684718" w:rsidRPr="00EA4E39" w:rsidRDefault="00684718" w:rsidP="00EA4E39">
      <w:pPr>
        <w:pStyle w:val="21"/>
        <w:spacing w:line="240" w:lineRule="auto"/>
        <w:rPr>
          <w:iCs/>
          <w:sz w:val="24"/>
          <w:szCs w:val="24"/>
        </w:rPr>
      </w:pPr>
      <w:r w:rsidRPr="00EA4E39">
        <w:rPr>
          <w:sz w:val="24"/>
          <w:szCs w:val="24"/>
        </w:rPr>
        <w:t>находить средства художественной выразительности (метафора, олицетворение, эпитет).</w:t>
      </w:r>
    </w:p>
    <w:p w:rsidR="00684718" w:rsidRPr="00FF3D90" w:rsidRDefault="00684718" w:rsidP="00EA4E39">
      <w:pPr>
        <w:pStyle w:val="a3"/>
        <w:spacing w:line="240" w:lineRule="auto"/>
        <w:ind w:firstLine="454"/>
        <w:rPr>
          <w:rFonts w:ascii="Times New Roman" w:hAnsi="Times New Roman" w:cs="Times New Roman"/>
          <w:bCs/>
          <w:i/>
          <w:color w:val="auto"/>
          <w:sz w:val="24"/>
          <w:szCs w:val="24"/>
        </w:rPr>
      </w:pPr>
      <w:r w:rsidRPr="00FF3D90">
        <w:rPr>
          <w:rFonts w:ascii="Times New Roman" w:hAnsi="Times New Roman" w:cs="Times New Roman"/>
          <w:bCs/>
          <w:i/>
          <w:color w:val="auto"/>
          <w:sz w:val="24"/>
          <w:szCs w:val="24"/>
        </w:rPr>
        <w:t>Выпускник получит возможность научиться:</w:t>
      </w:r>
    </w:p>
    <w:p w:rsidR="00684718" w:rsidRPr="00FF3D90" w:rsidRDefault="00684718" w:rsidP="00EA4E39">
      <w:pPr>
        <w:pStyle w:val="21"/>
        <w:spacing w:line="240" w:lineRule="auto"/>
        <w:rPr>
          <w:i/>
          <w:sz w:val="24"/>
          <w:szCs w:val="24"/>
        </w:rPr>
      </w:pPr>
      <w:r w:rsidRPr="00FF3D90">
        <w:rPr>
          <w:i/>
          <w:spacing w:val="2"/>
          <w:sz w:val="24"/>
          <w:szCs w:val="24"/>
        </w:rPr>
        <w:t xml:space="preserve">воспринимать художественную литературу как вид </w:t>
      </w:r>
      <w:r w:rsidRPr="00FF3D90">
        <w:rPr>
          <w:i/>
          <w:sz w:val="24"/>
          <w:szCs w:val="24"/>
        </w:rPr>
        <w:t>искусства, приводить примеры проявления художественного вымысла в произведениях;</w:t>
      </w:r>
    </w:p>
    <w:p w:rsidR="00684718" w:rsidRPr="00FF3D90" w:rsidRDefault="00684718" w:rsidP="00EA4E39">
      <w:pPr>
        <w:pStyle w:val="21"/>
        <w:spacing w:line="240" w:lineRule="auto"/>
        <w:rPr>
          <w:i/>
          <w:sz w:val="24"/>
          <w:szCs w:val="24"/>
        </w:rPr>
      </w:pPr>
      <w:proofErr w:type="gramStart"/>
      <w:r w:rsidRPr="00FF3D90">
        <w:rPr>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84718" w:rsidRPr="00FF3D90" w:rsidRDefault="00684718" w:rsidP="00EA4E39">
      <w:pPr>
        <w:pStyle w:val="21"/>
        <w:spacing w:line="240" w:lineRule="auto"/>
        <w:rPr>
          <w:i/>
          <w:sz w:val="24"/>
          <w:szCs w:val="24"/>
        </w:rPr>
      </w:pPr>
      <w:r w:rsidRPr="00FF3D90">
        <w:rPr>
          <w:i/>
          <w:sz w:val="24"/>
          <w:szCs w:val="24"/>
        </w:rPr>
        <w:t>определять позиции героев художественного текста, позицию автора художественного текста</w:t>
      </w:r>
      <w:r w:rsidRPr="00FF3D90">
        <w:rPr>
          <w:i/>
          <w:iCs/>
          <w:sz w:val="24"/>
          <w:szCs w:val="24"/>
        </w:rPr>
        <w:t>.</w:t>
      </w:r>
    </w:p>
    <w:p w:rsidR="00684718" w:rsidRPr="00EA4E39" w:rsidRDefault="00684718" w:rsidP="00EA4E39">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EA4E39">
        <w:rPr>
          <w:rFonts w:ascii="Times New Roman" w:hAnsi="Times New Roman" w:cs="Times New Roman"/>
          <w:b/>
          <w:bCs/>
          <w:i w:val="0"/>
          <w:iCs w:val="0"/>
          <w:color w:val="auto"/>
          <w:sz w:val="24"/>
          <w:szCs w:val="24"/>
        </w:rPr>
        <w:t>Творческая деятельность (только для художественных текстов)</w:t>
      </w:r>
    </w:p>
    <w:p w:rsidR="00684718" w:rsidRPr="00EA4E39" w:rsidRDefault="00684718" w:rsidP="00EA4E39">
      <w:pPr>
        <w:pStyle w:val="21"/>
        <w:numPr>
          <w:ilvl w:val="0"/>
          <w:numId w:val="0"/>
        </w:numPr>
        <w:spacing w:line="240" w:lineRule="auto"/>
        <w:ind w:left="680"/>
        <w:rPr>
          <w:rStyle w:val="Zag11"/>
          <w:rFonts w:eastAsia="@Arial Unicode MS"/>
          <w:b/>
          <w:bCs/>
          <w:sz w:val="24"/>
          <w:szCs w:val="24"/>
        </w:rPr>
      </w:pPr>
      <w:r w:rsidRPr="00EA4E39">
        <w:rPr>
          <w:rStyle w:val="Zag11"/>
          <w:rFonts w:eastAsia="@Arial Unicode MS"/>
          <w:b/>
          <w:bCs/>
          <w:sz w:val="24"/>
          <w:szCs w:val="24"/>
        </w:rPr>
        <w:t>Выпускник научится:</w:t>
      </w:r>
    </w:p>
    <w:p w:rsidR="00684718" w:rsidRPr="00EA4E39" w:rsidRDefault="00684718" w:rsidP="00EA4E39">
      <w:pPr>
        <w:pStyle w:val="21"/>
        <w:spacing w:line="240" w:lineRule="auto"/>
        <w:rPr>
          <w:sz w:val="24"/>
          <w:szCs w:val="24"/>
        </w:rPr>
      </w:pPr>
      <w:r w:rsidRPr="00EA4E39">
        <w:rPr>
          <w:sz w:val="24"/>
          <w:szCs w:val="24"/>
        </w:rPr>
        <w:t>создавать по аналогии собственный текст в жанре сказки и загадки;</w:t>
      </w:r>
    </w:p>
    <w:p w:rsidR="00684718" w:rsidRPr="00EA4E39" w:rsidRDefault="00684718" w:rsidP="00EA4E39">
      <w:pPr>
        <w:pStyle w:val="21"/>
        <w:spacing w:line="240" w:lineRule="auto"/>
        <w:rPr>
          <w:sz w:val="24"/>
          <w:szCs w:val="24"/>
        </w:rPr>
      </w:pPr>
      <w:r w:rsidRPr="00EA4E39">
        <w:rPr>
          <w:sz w:val="24"/>
          <w:szCs w:val="24"/>
        </w:rPr>
        <w:t>восстанавливать текст, дополняя его начало или окончание или пополняя его событиями;</w:t>
      </w:r>
    </w:p>
    <w:p w:rsidR="00684718" w:rsidRPr="00EA4E39" w:rsidRDefault="00684718" w:rsidP="00EA4E39">
      <w:pPr>
        <w:pStyle w:val="21"/>
        <w:spacing w:line="240" w:lineRule="auto"/>
        <w:rPr>
          <w:sz w:val="24"/>
          <w:szCs w:val="24"/>
        </w:rPr>
      </w:pPr>
      <w:r w:rsidRPr="00EA4E39">
        <w:rPr>
          <w:sz w:val="24"/>
          <w:szCs w:val="24"/>
        </w:rPr>
        <w:t>составлять устный рассказ по репродукциям картин художников и/или на основе личного опыта;</w:t>
      </w:r>
    </w:p>
    <w:p w:rsidR="00684718" w:rsidRPr="00EA4E39" w:rsidRDefault="00684718" w:rsidP="00EA4E39">
      <w:pPr>
        <w:pStyle w:val="21"/>
        <w:spacing w:line="240" w:lineRule="auto"/>
        <w:rPr>
          <w:rStyle w:val="Zag11"/>
          <w:color w:val="auto"/>
          <w:sz w:val="24"/>
          <w:szCs w:val="24"/>
        </w:rPr>
      </w:pPr>
      <w:r w:rsidRPr="00EA4E39">
        <w:rPr>
          <w:sz w:val="24"/>
          <w:szCs w:val="24"/>
        </w:rPr>
        <w:t>составлять устный рассказ на основе прочитанных про</w:t>
      </w:r>
      <w:r w:rsidRPr="00EA4E39">
        <w:rPr>
          <w:spacing w:val="2"/>
          <w:sz w:val="24"/>
          <w:szCs w:val="24"/>
        </w:rPr>
        <w:t xml:space="preserve">изведений с учетом коммуникативной задачи (для разных </w:t>
      </w:r>
      <w:r w:rsidRPr="00EA4E39">
        <w:rPr>
          <w:sz w:val="24"/>
          <w:szCs w:val="24"/>
        </w:rPr>
        <w:t>адресатов).</w:t>
      </w:r>
    </w:p>
    <w:p w:rsidR="00684718" w:rsidRPr="00FF3D90" w:rsidRDefault="00684718" w:rsidP="00EA4E39">
      <w:pPr>
        <w:pStyle w:val="21"/>
        <w:numPr>
          <w:ilvl w:val="0"/>
          <w:numId w:val="0"/>
        </w:numPr>
        <w:spacing w:line="240" w:lineRule="auto"/>
        <w:ind w:left="680"/>
        <w:rPr>
          <w:rStyle w:val="Zag11"/>
          <w:rFonts w:eastAsia="@Arial Unicode MS"/>
          <w:bCs/>
          <w:i/>
          <w:sz w:val="24"/>
          <w:szCs w:val="24"/>
        </w:rPr>
      </w:pPr>
      <w:r w:rsidRPr="00FF3D90">
        <w:rPr>
          <w:rStyle w:val="Zag11"/>
          <w:rFonts w:eastAsia="@Arial Unicode MS"/>
          <w:bCs/>
          <w:i/>
          <w:sz w:val="24"/>
          <w:szCs w:val="24"/>
        </w:rPr>
        <w:t>Выпускник получит возможность научиться:</w:t>
      </w:r>
    </w:p>
    <w:p w:rsidR="00684718" w:rsidRPr="00FF3D90" w:rsidRDefault="00684718" w:rsidP="00EA4E39">
      <w:pPr>
        <w:pStyle w:val="21"/>
        <w:spacing w:line="240" w:lineRule="auto"/>
        <w:rPr>
          <w:i/>
          <w:sz w:val="24"/>
          <w:szCs w:val="24"/>
        </w:rPr>
      </w:pPr>
      <w:r w:rsidRPr="00FF3D90">
        <w:rPr>
          <w:i/>
          <w:sz w:val="24"/>
          <w:szCs w:val="24"/>
        </w:rPr>
        <w:t xml:space="preserve">вести рассказ (или повествование) на основе сюжета </w:t>
      </w:r>
      <w:r w:rsidRPr="00FF3D90">
        <w:rPr>
          <w:i/>
          <w:spacing w:val="2"/>
          <w:sz w:val="24"/>
          <w:szCs w:val="24"/>
        </w:rPr>
        <w:t xml:space="preserve">известного литературного произведения, дополняя и/или </w:t>
      </w:r>
      <w:r w:rsidRPr="00FF3D90">
        <w:rPr>
          <w:i/>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84718" w:rsidRPr="00FF3D90" w:rsidRDefault="00684718" w:rsidP="00EA4E39">
      <w:pPr>
        <w:pStyle w:val="21"/>
        <w:spacing w:line="240" w:lineRule="auto"/>
        <w:rPr>
          <w:i/>
          <w:sz w:val="24"/>
          <w:szCs w:val="24"/>
        </w:rPr>
      </w:pPr>
      <w:r w:rsidRPr="00FF3D90">
        <w:rPr>
          <w:i/>
          <w:sz w:val="24"/>
          <w:szCs w:val="24"/>
        </w:rPr>
        <w:t xml:space="preserve">писать сочинения по поводу прочитанного в виде </w:t>
      </w:r>
      <w:proofErr w:type="gramStart"/>
      <w:r w:rsidRPr="00FF3D90">
        <w:rPr>
          <w:i/>
          <w:sz w:val="24"/>
          <w:szCs w:val="24"/>
        </w:rPr>
        <w:t>читательских</w:t>
      </w:r>
      <w:proofErr w:type="gramEnd"/>
      <w:r w:rsidRPr="00FF3D90">
        <w:rPr>
          <w:i/>
          <w:sz w:val="24"/>
          <w:szCs w:val="24"/>
        </w:rPr>
        <w:t xml:space="preserve"> аннотации или отзыва;</w:t>
      </w:r>
    </w:p>
    <w:p w:rsidR="00684718" w:rsidRPr="00FF3D90" w:rsidRDefault="00684718" w:rsidP="00EA4E39">
      <w:pPr>
        <w:pStyle w:val="21"/>
        <w:spacing w:line="240" w:lineRule="auto"/>
        <w:rPr>
          <w:i/>
          <w:sz w:val="24"/>
          <w:szCs w:val="24"/>
        </w:rPr>
      </w:pPr>
      <w:r w:rsidRPr="00FF3D90">
        <w:rPr>
          <w:i/>
          <w:sz w:val="24"/>
          <w:szCs w:val="24"/>
        </w:rPr>
        <w:t>создавать серии иллюстраций с короткими текстами по содержанию прочитанного (прослушанного) произведения;</w:t>
      </w:r>
    </w:p>
    <w:p w:rsidR="00684718" w:rsidRPr="00FF3D90" w:rsidRDefault="00684718" w:rsidP="00EA4E39">
      <w:pPr>
        <w:pStyle w:val="21"/>
        <w:spacing w:line="240" w:lineRule="auto"/>
        <w:rPr>
          <w:i/>
          <w:sz w:val="24"/>
          <w:szCs w:val="24"/>
        </w:rPr>
      </w:pPr>
      <w:r w:rsidRPr="00FF3D90">
        <w:rPr>
          <w:i/>
          <w:sz w:val="24"/>
          <w:szCs w:val="24"/>
        </w:rPr>
        <w:lastRenderedPageBreak/>
        <w:t>создавать проекты в виде книжек-самоделок, презентаций с аудиовизуальной поддержкой и пояснениями;</w:t>
      </w:r>
    </w:p>
    <w:p w:rsidR="00684718" w:rsidRPr="00FF3D90" w:rsidRDefault="00684718" w:rsidP="00EA4E39">
      <w:pPr>
        <w:pStyle w:val="21"/>
        <w:spacing w:line="240" w:lineRule="auto"/>
        <w:rPr>
          <w:i/>
          <w:sz w:val="24"/>
          <w:szCs w:val="24"/>
        </w:rPr>
      </w:pPr>
      <w:r w:rsidRPr="00FF3D90">
        <w:rPr>
          <w:i/>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84718" w:rsidRPr="003C0745" w:rsidRDefault="00684718" w:rsidP="00413904">
      <w:pPr>
        <w:pStyle w:val="21"/>
        <w:numPr>
          <w:ilvl w:val="0"/>
          <w:numId w:val="0"/>
        </w:numPr>
        <w:ind w:left="680"/>
      </w:pPr>
    </w:p>
    <w:p w:rsidR="00684718" w:rsidRPr="000F79F6" w:rsidRDefault="00684718" w:rsidP="002638C0">
      <w:pPr>
        <w:pStyle w:val="aff"/>
        <w:numPr>
          <w:ilvl w:val="2"/>
          <w:numId w:val="2"/>
        </w:numPr>
        <w:ind w:left="0" w:firstLine="0"/>
        <w:rPr>
          <w:sz w:val="24"/>
          <w:szCs w:val="24"/>
        </w:rPr>
      </w:pPr>
      <w:bookmarkStart w:id="32" w:name="_Toc288394063"/>
      <w:bookmarkStart w:id="33" w:name="_Toc288410530"/>
      <w:bookmarkStart w:id="34" w:name="_Toc288410659"/>
      <w:bookmarkStart w:id="35" w:name="_Toc294246074"/>
      <w:r w:rsidRPr="000F79F6">
        <w:rPr>
          <w:sz w:val="24"/>
          <w:szCs w:val="24"/>
        </w:rPr>
        <w:t>Иностранный язык (английский)</w:t>
      </w:r>
      <w:bookmarkEnd w:id="32"/>
      <w:bookmarkEnd w:id="33"/>
      <w:bookmarkEnd w:id="34"/>
      <w:bookmarkEnd w:id="35"/>
    </w:p>
    <w:p w:rsidR="00684718" w:rsidRPr="00FB0C3B" w:rsidRDefault="00684718" w:rsidP="00FB0C3B">
      <w:pPr>
        <w:pStyle w:val="a3"/>
        <w:spacing w:line="240" w:lineRule="auto"/>
        <w:ind w:firstLine="454"/>
        <w:rPr>
          <w:rFonts w:ascii="Times New Roman" w:hAnsi="Times New Roman" w:cs="Times New Roman"/>
          <w:color w:val="auto"/>
          <w:sz w:val="24"/>
          <w:szCs w:val="24"/>
        </w:rPr>
      </w:pPr>
      <w:r w:rsidRPr="00FB0C3B">
        <w:rPr>
          <w:rFonts w:ascii="Times New Roman" w:hAnsi="Times New Roman" w:cs="Times New Roman"/>
          <w:color w:val="auto"/>
          <w:spacing w:val="2"/>
          <w:sz w:val="24"/>
          <w:szCs w:val="24"/>
        </w:rPr>
        <w:t xml:space="preserve">В результате изучения иностранного языка при получении </w:t>
      </w:r>
      <w:r w:rsidRPr="00FB0C3B">
        <w:rPr>
          <w:rFonts w:ascii="Times New Roman" w:hAnsi="Times New Roman" w:cs="Times New Roman"/>
          <w:color w:val="auto"/>
          <w:spacing w:val="2"/>
          <w:sz w:val="24"/>
          <w:szCs w:val="24"/>
        </w:rPr>
        <w:br/>
      </w:r>
      <w:r w:rsidRPr="00FB0C3B">
        <w:rPr>
          <w:rFonts w:ascii="Times New Roman" w:hAnsi="Times New Roman" w:cs="Times New Roman"/>
          <w:color w:val="auto"/>
          <w:sz w:val="24"/>
          <w:szCs w:val="24"/>
        </w:rPr>
        <w:t xml:space="preserve">начального общего образования у </w:t>
      </w:r>
      <w:proofErr w:type="gramStart"/>
      <w:r w:rsidRPr="00FB0C3B">
        <w:rPr>
          <w:rFonts w:ascii="Times New Roman" w:hAnsi="Times New Roman" w:cs="Times New Roman"/>
          <w:color w:val="auto"/>
          <w:sz w:val="24"/>
          <w:szCs w:val="24"/>
        </w:rPr>
        <w:t>обучающихся</w:t>
      </w:r>
      <w:proofErr w:type="gramEnd"/>
      <w:r w:rsidRPr="00FB0C3B">
        <w:rPr>
          <w:rFonts w:ascii="Times New Roman" w:hAnsi="Times New Roman" w:cs="Times New Roman"/>
          <w:color w:val="auto"/>
          <w:sz w:val="24"/>
          <w:szCs w:val="24"/>
        </w:rPr>
        <w:t xml:space="preserve"> будут сфор</w:t>
      </w:r>
      <w:r w:rsidRPr="00FB0C3B">
        <w:rPr>
          <w:rFonts w:ascii="Times New Roman" w:hAnsi="Times New Roman" w:cs="Times New Roman"/>
          <w:color w:val="auto"/>
          <w:spacing w:val="2"/>
          <w:sz w:val="24"/>
          <w:szCs w:val="24"/>
        </w:rPr>
        <w:t>мированы первоначальные представления о роли и значи</w:t>
      </w:r>
      <w:r w:rsidRPr="00FB0C3B">
        <w:rPr>
          <w:rFonts w:ascii="Times New Roman" w:hAnsi="Times New Roman" w:cs="Times New Roman"/>
          <w:color w:val="auto"/>
          <w:sz w:val="24"/>
          <w:szCs w:val="24"/>
        </w:rPr>
        <w:t xml:space="preserve">мости иностранного языка в жизни современного человека </w:t>
      </w:r>
      <w:r w:rsidRPr="00FB0C3B">
        <w:rPr>
          <w:rFonts w:ascii="Times New Roman" w:hAnsi="Times New Roman" w:cs="Times New Roman"/>
          <w:color w:val="auto"/>
          <w:spacing w:val="2"/>
          <w:sz w:val="24"/>
          <w:szCs w:val="24"/>
        </w:rPr>
        <w:t>и поликультурного мира. Обучающиеся приобретут началь</w:t>
      </w:r>
      <w:r w:rsidRPr="00FB0C3B">
        <w:rPr>
          <w:rFonts w:ascii="Times New Roman" w:hAnsi="Times New Roman" w:cs="Times New Roman"/>
          <w:color w:val="auto"/>
          <w:sz w:val="24"/>
          <w:szCs w:val="24"/>
        </w:rPr>
        <w:t xml:space="preserve">ный опыт использования иностранного языка как средства </w:t>
      </w:r>
      <w:r w:rsidRPr="00FB0C3B">
        <w:rPr>
          <w:rFonts w:ascii="Times New Roman" w:hAnsi="Times New Roman" w:cs="Times New Roman"/>
          <w:color w:val="auto"/>
          <w:spacing w:val="2"/>
          <w:sz w:val="24"/>
          <w:szCs w:val="24"/>
        </w:rPr>
        <w:t>межкультурного общения, как нового инструмента позна</w:t>
      </w:r>
      <w:r w:rsidRPr="00FB0C3B">
        <w:rPr>
          <w:rFonts w:ascii="Times New Roman" w:hAnsi="Times New Roman" w:cs="Times New Roman"/>
          <w:color w:val="auto"/>
          <w:sz w:val="24"/>
          <w:szCs w:val="24"/>
        </w:rPr>
        <w:t>ния мира и культуры других народов, осознают личностный смысл овладения иностранным языком.</w:t>
      </w:r>
    </w:p>
    <w:p w:rsidR="00684718" w:rsidRPr="00FB0C3B" w:rsidRDefault="00684718" w:rsidP="00FB0C3B">
      <w:pPr>
        <w:tabs>
          <w:tab w:val="left" w:pos="142"/>
          <w:tab w:val="left" w:leader="dot" w:pos="624"/>
        </w:tabs>
        <w:ind w:firstLine="709"/>
        <w:jc w:val="both"/>
        <w:rPr>
          <w:rStyle w:val="Zag11"/>
          <w:rFonts w:eastAsia="@Arial Unicode MS"/>
        </w:rPr>
      </w:pPr>
      <w:r w:rsidRPr="00FB0C3B">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FB0C3B">
        <w:rPr>
          <w:rStyle w:val="Zag11"/>
          <w:rFonts w:eastAsia="@Arial Unicode MS"/>
        </w:rPr>
        <w:t>обучающимися</w:t>
      </w:r>
      <w:proofErr w:type="gramEnd"/>
      <w:r w:rsidRPr="00FB0C3B">
        <w:rPr>
          <w:rStyle w:val="Zag11"/>
          <w:rFonts w:eastAsia="@Arial Unicode MS"/>
        </w:rPr>
        <w:t xml:space="preserve"> особенностей культуры своего народа. </w:t>
      </w:r>
      <w:proofErr w:type="gramStart"/>
      <w:r w:rsidRPr="00FB0C3B">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84718" w:rsidRPr="00FB0C3B" w:rsidRDefault="00684718" w:rsidP="00FB0C3B">
      <w:pPr>
        <w:tabs>
          <w:tab w:val="left" w:pos="142"/>
          <w:tab w:val="left" w:leader="dot" w:pos="624"/>
        </w:tabs>
        <w:ind w:firstLine="709"/>
        <w:jc w:val="both"/>
        <w:rPr>
          <w:rStyle w:val="Zag11"/>
          <w:rFonts w:eastAsia="@Arial Unicode MS"/>
        </w:rPr>
      </w:pPr>
      <w:r w:rsidRPr="00FB0C3B">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84718" w:rsidRPr="00FB0C3B" w:rsidRDefault="00684718" w:rsidP="00FB0C3B">
      <w:pPr>
        <w:tabs>
          <w:tab w:val="left" w:pos="142"/>
          <w:tab w:val="left" w:leader="dot" w:pos="624"/>
        </w:tabs>
        <w:ind w:firstLine="709"/>
        <w:jc w:val="both"/>
        <w:rPr>
          <w:rStyle w:val="Zag11"/>
          <w:rFonts w:eastAsia="@Arial Unicode MS"/>
        </w:rPr>
      </w:pPr>
      <w:r w:rsidRPr="00FB0C3B">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FB0C3B">
        <w:rPr>
          <w:rStyle w:val="Zag11"/>
          <w:rFonts w:eastAsia="@Arial Unicode MS"/>
        </w:rPr>
        <w:t>обучающихся</w:t>
      </w:r>
      <w:proofErr w:type="gramEnd"/>
      <w:r w:rsidRPr="00FB0C3B">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84718" w:rsidRPr="00FB0C3B" w:rsidRDefault="00684718" w:rsidP="00FB0C3B">
      <w:pPr>
        <w:tabs>
          <w:tab w:val="left" w:pos="142"/>
          <w:tab w:val="left" w:leader="dot" w:pos="624"/>
        </w:tabs>
        <w:ind w:firstLine="709"/>
        <w:jc w:val="both"/>
        <w:rPr>
          <w:rStyle w:val="Zag11"/>
          <w:rFonts w:eastAsia="@Arial Unicode MS"/>
        </w:rPr>
      </w:pPr>
      <w:r w:rsidRPr="00FB0C3B">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FB0C3B">
        <w:rPr>
          <w:rStyle w:val="Zag11"/>
          <w:rFonts w:eastAsia="@Arial Unicode MS"/>
        </w:rPr>
        <w:t>обучающихся</w:t>
      </w:r>
      <w:proofErr w:type="gramEnd"/>
      <w:r w:rsidRPr="00FB0C3B">
        <w:rPr>
          <w:rStyle w:val="Zag11"/>
          <w:rFonts w:eastAsia="@Arial Unicode MS"/>
        </w:rPr>
        <w:t>:</w:t>
      </w:r>
    </w:p>
    <w:p w:rsidR="00684718" w:rsidRPr="00FB0C3B" w:rsidRDefault="00684718" w:rsidP="00FB0C3B">
      <w:pPr>
        <w:tabs>
          <w:tab w:val="left" w:pos="142"/>
          <w:tab w:val="left" w:leader="dot" w:pos="624"/>
        </w:tabs>
        <w:ind w:firstLine="709"/>
        <w:jc w:val="both"/>
        <w:rPr>
          <w:rStyle w:val="Zag11"/>
          <w:rFonts w:eastAsia="@Arial Unicode MS"/>
        </w:rPr>
      </w:pPr>
      <w:proofErr w:type="gramStart"/>
      <w:r w:rsidRPr="00FB0C3B">
        <w:rPr>
          <w:rStyle w:val="Zag11"/>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FB0C3B">
        <w:rPr>
          <w:rStyle w:val="Zag11"/>
          <w:rFonts w:eastAsia="@Arial Unicode MS"/>
        </w:rPr>
        <w:t>аудирование</w:t>
      </w:r>
      <w:proofErr w:type="spellEnd"/>
      <w:r w:rsidRPr="00FB0C3B">
        <w:rPr>
          <w:rStyle w:val="Zag11"/>
          <w:rFonts w:eastAsia="@Arial Unicode MS"/>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84718" w:rsidRPr="00FB0C3B" w:rsidRDefault="00684718" w:rsidP="00FB0C3B">
      <w:pPr>
        <w:tabs>
          <w:tab w:val="left" w:pos="142"/>
          <w:tab w:val="left" w:leader="dot" w:pos="624"/>
        </w:tabs>
        <w:ind w:firstLine="709"/>
        <w:jc w:val="both"/>
        <w:rPr>
          <w:rStyle w:val="Zag11"/>
          <w:rFonts w:eastAsia="@Arial Unicode MS"/>
        </w:rPr>
      </w:pPr>
      <w:r w:rsidRPr="00FB0C3B">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84718" w:rsidRPr="00FB0C3B" w:rsidRDefault="00684718" w:rsidP="00FB0C3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B0C3B">
        <w:rPr>
          <w:rStyle w:val="Zag11"/>
          <w:rFonts w:eastAsia="@Arial Unicode MS"/>
          <w:i w:val="0"/>
          <w:iCs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84718" w:rsidRPr="00FB0C3B" w:rsidRDefault="00684718" w:rsidP="00FB0C3B">
      <w:pPr>
        <w:pStyle w:val="a3"/>
        <w:spacing w:line="240" w:lineRule="auto"/>
        <w:ind w:firstLine="454"/>
        <w:rPr>
          <w:rFonts w:ascii="Times New Roman" w:hAnsi="Times New Roman" w:cs="Times New Roman"/>
          <w:color w:val="auto"/>
          <w:sz w:val="24"/>
          <w:szCs w:val="24"/>
        </w:rPr>
      </w:pPr>
    </w:p>
    <w:p w:rsidR="00684718" w:rsidRPr="00FF3D90" w:rsidRDefault="00684718" w:rsidP="00FB0C3B">
      <w:pPr>
        <w:pStyle w:val="41"/>
        <w:spacing w:before="0" w:after="0" w:line="240" w:lineRule="auto"/>
        <w:ind w:firstLine="454"/>
        <w:jc w:val="both"/>
        <w:rPr>
          <w:rFonts w:ascii="Times New Roman" w:hAnsi="Times New Roman" w:cs="Times New Roman"/>
          <w:b/>
          <w:bCs/>
          <w:i w:val="0"/>
          <w:iCs w:val="0"/>
          <w:color w:val="auto"/>
          <w:sz w:val="24"/>
          <w:szCs w:val="24"/>
        </w:rPr>
      </w:pPr>
      <w:r w:rsidRPr="00FF3D90">
        <w:rPr>
          <w:rFonts w:ascii="Times New Roman" w:hAnsi="Times New Roman" w:cs="Times New Roman"/>
          <w:b/>
          <w:bCs/>
          <w:i w:val="0"/>
          <w:iCs w:val="0"/>
          <w:color w:val="auto"/>
          <w:sz w:val="24"/>
          <w:szCs w:val="24"/>
        </w:rPr>
        <w:lastRenderedPageBreak/>
        <w:t>Коммуникативные умения</w:t>
      </w:r>
    </w:p>
    <w:p w:rsidR="00684718" w:rsidRPr="00FF3D90" w:rsidRDefault="00684718" w:rsidP="00FB0C3B">
      <w:pPr>
        <w:pStyle w:val="a3"/>
        <w:spacing w:line="240" w:lineRule="auto"/>
        <w:ind w:firstLine="454"/>
        <w:rPr>
          <w:rFonts w:ascii="Times New Roman" w:hAnsi="Times New Roman" w:cs="Times New Roman"/>
          <w:b/>
          <w:color w:val="auto"/>
          <w:sz w:val="24"/>
          <w:szCs w:val="24"/>
        </w:rPr>
      </w:pPr>
      <w:r w:rsidRPr="00FF3D90">
        <w:rPr>
          <w:rFonts w:ascii="Times New Roman" w:hAnsi="Times New Roman" w:cs="Times New Roman"/>
          <w:b/>
          <w:bCs/>
          <w:color w:val="auto"/>
          <w:sz w:val="24"/>
          <w:szCs w:val="24"/>
        </w:rPr>
        <w:t>Говорение</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z w:val="24"/>
          <w:szCs w:val="24"/>
        </w:rPr>
        <w:t>участвовать в элементарных диалогах, соблюдая нормы речевого этикета, принятые в англоязычных странах;</w:t>
      </w:r>
    </w:p>
    <w:p w:rsidR="00684718" w:rsidRPr="00FB0C3B" w:rsidRDefault="00684718" w:rsidP="00FB0C3B">
      <w:pPr>
        <w:pStyle w:val="21"/>
        <w:spacing w:line="240" w:lineRule="auto"/>
        <w:rPr>
          <w:sz w:val="24"/>
          <w:szCs w:val="24"/>
        </w:rPr>
      </w:pPr>
      <w:r w:rsidRPr="00FB0C3B">
        <w:rPr>
          <w:spacing w:val="-2"/>
          <w:sz w:val="24"/>
          <w:szCs w:val="24"/>
        </w:rPr>
        <w:t xml:space="preserve">составлять небольшое описание предмета, картинки, </w:t>
      </w:r>
      <w:proofErr w:type="gramStart"/>
      <w:r w:rsidRPr="00FB0C3B">
        <w:rPr>
          <w:spacing w:val="-2"/>
          <w:sz w:val="24"/>
          <w:szCs w:val="24"/>
        </w:rPr>
        <w:t>пер­</w:t>
      </w:r>
      <w:r w:rsidRPr="00FB0C3B">
        <w:rPr>
          <w:spacing w:val="-2"/>
          <w:sz w:val="24"/>
          <w:szCs w:val="24"/>
        </w:rPr>
        <w:br/>
      </w:r>
      <w:proofErr w:type="spellStart"/>
      <w:r w:rsidRPr="00FB0C3B">
        <w:rPr>
          <w:sz w:val="24"/>
          <w:szCs w:val="24"/>
        </w:rPr>
        <w:t>сонажа</w:t>
      </w:r>
      <w:proofErr w:type="spellEnd"/>
      <w:proofErr w:type="gramEnd"/>
      <w:r w:rsidRPr="00FB0C3B">
        <w:rPr>
          <w:sz w:val="24"/>
          <w:szCs w:val="24"/>
        </w:rPr>
        <w:t>;</w:t>
      </w:r>
    </w:p>
    <w:p w:rsidR="00684718" w:rsidRPr="00FB0C3B" w:rsidRDefault="00684718" w:rsidP="00FB0C3B">
      <w:pPr>
        <w:pStyle w:val="21"/>
        <w:spacing w:line="240" w:lineRule="auto"/>
        <w:rPr>
          <w:sz w:val="24"/>
          <w:szCs w:val="24"/>
        </w:rPr>
      </w:pPr>
      <w:r w:rsidRPr="00FB0C3B">
        <w:rPr>
          <w:sz w:val="24"/>
          <w:szCs w:val="24"/>
        </w:rPr>
        <w:t>рассказывать о себе, своей семье, друге.</w:t>
      </w:r>
    </w:p>
    <w:p w:rsidR="00684718" w:rsidRPr="00FF3D90" w:rsidRDefault="00684718" w:rsidP="00FB0C3B">
      <w:pPr>
        <w:pStyle w:val="a3"/>
        <w:spacing w:line="240" w:lineRule="auto"/>
        <w:ind w:firstLine="454"/>
        <w:rPr>
          <w:rFonts w:ascii="Times New Roman" w:hAnsi="Times New Roman" w:cs="Times New Roman"/>
          <w:bCs/>
          <w:i/>
          <w:color w:val="auto"/>
          <w:sz w:val="24"/>
          <w:szCs w:val="24"/>
        </w:rPr>
      </w:pPr>
      <w:r w:rsidRPr="00FF3D90">
        <w:rPr>
          <w:rFonts w:ascii="Times New Roman" w:hAnsi="Times New Roman" w:cs="Times New Roman"/>
          <w:bCs/>
          <w:i/>
          <w:color w:val="auto"/>
          <w:sz w:val="24"/>
          <w:szCs w:val="24"/>
        </w:rPr>
        <w:t>Выпускник получит возможность научиться:</w:t>
      </w:r>
    </w:p>
    <w:p w:rsidR="00684718" w:rsidRPr="00FF3D90" w:rsidRDefault="00684718" w:rsidP="00FB0C3B">
      <w:pPr>
        <w:pStyle w:val="21"/>
        <w:spacing w:line="240" w:lineRule="auto"/>
        <w:rPr>
          <w:i/>
          <w:iCs/>
          <w:sz w:val="24"/>
          <w:szCs w:val="24"/>
        </w:rPr>
      </w:pPr>
      <w:r w:rsidRPr="00FF3D90">
        <w:rPr>
          <w:i/>
          <w:iCs/>
          <w:sz w:val="24"/>
          <w:szCs w:val="24"/>
        </w:rPr>
        <w:t>воспроизводить наизусть небольшие произведения детского фольклора;</w:t>
      </w:r>
    </w:p>
    <w:p w:rsidR="00684718" w:rsidRPr="00FF3D90" w:rsidRDefault="00684718" w:rsidP="00FB0C3B">
      <w:pPr>
        <w:pStyle w:val="21"/>
        <w:spacing w:line="240" w:lineRule="auto"/>
        <w:rPr>
          <w:i/>
          <w:iCs/>
          <w:sz w:val="24"/>
          <w:szCs w:val="24"/>
        </w:rPr>
      </w:pPr>
      <w:r w:rsidRPr="00FF3D90">
        <w:rPr>
          <w:i/>
          <w:iCs/>
          <w:sz w:val="24"/>
          <w:szCs w:val="24"/>
        </w:rPr>
        <w:t>составлять краткую характеристику персонажа;</w:t>
      </w:r>
    </w:p>
    <w:p w:rsidR="00684718" w:rsidRPr="00FF3D90" w:rsidRDefault="00684718" w:rsidP="00FB0C3B">
      <w:pPr>
        <w:pStyle w:val="21"/>
        <w:spacing w:line="240" w:lineRule="auto"/>
        <w:rPr>
          <w:i/>
          <w:iCs/>
          <w:sz w:val="24"/>
          <w:szCs w:val="24"/>
        </w:rPr>
      </w:pPr>
      <w:r w:rsidRPr="00FF3D90">
        <w:rPr>
          <w:i/>
          <w:iCs/>
          <w:sz w:val="24"/>
          <w:szCs w:val="24"/>
        </w:rPr>
        <w:t>кратко излагать содержание прочитанного текста.</w:t>
      </w:r>
    </w:p>
    <w:p w:rsidR="00684718" w:rsidRPr="00FF3D90" w:rsidRDefault="00684718" w:rsidP="00FB0C3B">
      <w:pPr>
        <w:pStyle w:val="a3"/>
        <w:spacing w:line="240" w:lineRule="auto"/>
        <w:ind w:firstLine="454"/>
        <w:rPr>
          <w:rFonts w:ascii="Times New Roman" w:hAnsi="Times New Roman" w:cs="Times New Roman"/>
          <w:b/>
          <w:color w:val="auto"/>
          <w:sz w:val="24"/>
          <w:szCs w:val="24"/>
        </w:rPr>
      </w:pPr>
      <w:proofErr w:type="spellStart"/>
      <w:r w:rsidRPr="00FF3D90">
        <w:rPr>
          <w:rFonts w:ascii="Times New Roman" w:hAnsi="Times New Roman" w:cs="Times New Roman"/>
          <w:b/>
          <w:bCs/>
          <w:color w:val="auto"/>
          <w:sz w:val="24"/>
          <w:szCs w:val="24"/>
        </w:rPr>
        <w:t>Аудирование</w:t>
      </w:r>
      <w:proofErr w:type="spellEnd"/>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pacing w:val="2"/>
          <w:sz w:val="24"/>
          <w:szCs w:val="24"/>
        </w:rPr>
        <w:t xml:space="preserve">понимать на слух речь учителя и одноклассников при </w:t>
      </w:r>
      <w:r w:rsidRPr="00FB0C3B">
        <w:rPr>
          <w:sz w:val="24"/>
          <w:szCs w:val="24"/>
        </w:rPr>
        <w:t>непосредственном общении и вербально/</w:t>
      </w:r>
      <w:proofErr w:type="spellStart"/>
      <w:r w:rsidRPr="00FB0C3B">
        <w:rPr>
          <w:sz w:val="24"/>
          <w:szCs w:val="24"/>
        </w:rPr>
        <w:t>невербально</w:t>
      </w:r>
      <w:proofErr w:type="spellEnd"/>
      <w:r w:rsidRPr="00FB0C3B">
        <w:rPr>
          <w:sz w:val="24"/>
          <w:szCs w:val="24"/>
        </w:rPr>
        <w:t xml:space="preserve"> реагировать на </w:t>
      </w:r>
      <w:proofErr w:type="gramStart"/>
      <w:r w:rsidRPr="00FB0C3B">
        <w:rPr>
          <w:sz w:val="24"/>
          <w:szCs w:val="24"/>
        </w:rPr>
        <w:t>услышанное</w:t>
      </w:r>
      <w:proofErr w:type="gramEnd"/>
      <w:r w:rsidRPr="00FB0C3B">
        <w:rPr>
          <w:sz w:val="24"/>
          <w:szCs w:val="24"/>
        </w:rPr>
        <w:t>;</w:t>
      </w:r>
    </w:p>
    <w:p w:rsidR="00684718" w:rsidRPr="00FB0C3B" w:rsidRDefault="00684718" w:rsidP="00FB0C3B">
      <w:pPr>
        <w:pStyle w:val="21"/>
        <w:spacing w:line="240" w:lineRule="auto"/>
        <w:rPr>
          <w:sz w:val="24"/>
          <w:szCs w:val="24"/>
        </w:rPr>
      </w:pPr>
      <w:r w:rsidRPr="00FB0C3B">
        <w:rPr>
          <w:sz w:val="24"/>
          <w:szCs w:val="24"/>
        </w:rPr>
        <w:t>воспринимать на слух в аудиозаписи и понимать основ</w:t>
      </w:r>
      <w:r w:rsidRPr="00FB0C3B">
        <w:rPr>
          <w:spacing w:val="2"/>
          <w:sz w:val="24"/>
          <w:szCs w:val="24"/>
        </w:rPr>
        <w:t xml:space="preserve">ное содержание небольших сообщений, рассказов, сказок, </w:t>
      </w:r>
      <w:r w:rsidRPr="00FB0C3B">
        <w:rPr>
          <w:sz w:val="24"/>
          <w:szCs w:val="24"/>
        </w:rPr>
        <w:t>построенных в основном на знакомом языковом материале.</w:t>
      </w:r>
    </w:p>
    <w:p w:rsidR="00684718" w:rsidRPr="00FF3D90" w:rsidRDefault="00684718" w:rsidP="00FB0C3B">
      <w:pPr>
        <w:pStyle w:val="af"/>
        <w:spacing w:line="240" w:lineRule="auto"/>
        <w:ind w:firstLine="454"/>
        <w:rPr>
          <w:rFonts w:ascii="Times New Roman" w:hAnsi="Times New Roman" w:cs="Times New Roman"/>
          <w:bCs/>
          <w:iCs w:val="0"/>
          <w:color w:val="auto"/>
          <w:sz w:val="24"/>
          <w:szCs w:val="24"/>
        </w:rPr>
      </w:pPr>
      <w:r w:rsidRPr="00FF3D90">
        <w:rPr>
          <w:rFonts w:ascii="Times New Roman" w:hAnsi="Times New Roman" w:cs="Times New Roman"/>
          <w:bCs/>
          <w:iCs w:val="0"/>
          <w:color w:val="auto"/>
          <w:sz w:val="24"/>
          <w:szCs w:val="24"/>
        </w:rPr>
        <w:t>Выпускник получит возможность научиться:</w:t>
      </w:r>
    </w:p>
    <w:p w:rsidR="00684718" w:rsidRPr="00FF3D90" w:rsidRDefault="00684718" w:rsidP="00FB0C3B">
      <w:pPr>
        <w:pStyle w:val="21"/>
        <w:spacing w:line="240" w:lineRule="auto"/>
        <w:rPr>
          <w:i/>
          <w:iCs/>
          <w:sz w:val="24"/>
          <w:szCs w:val="24"/>
        </w:rPr>
      </w:pPr>
      <w:r w:rsidRPr="00FF3D90">
        <w:rPr>
          <w:i/>
          <w:iCs/>
          <w:sz w:val="24"/>
          <w:szCs w:val="24"/>
        </w:rPr>
        <w:t xml:space="preserve">воспринимать на слух </w:t>
      </w:r>
      <w:proofErr w:type="spellStart"/>
      <w:r w:rsidRPr="00FF3D90">
        <w:rPr>
          <w:i/>
          <w:iCs/>
          <w:sz w:val="24"/>
          <w:szCs w:val="24"/>
        </w:rPr>
        <w:t>аудиотекст</w:t>
      </w:r>
      <w:proofErr w:type="spellEnd"/>
      <w:r w:rsidRPr="00FF3D90">
        <w:rPr>
          <w:i/>
          <w:iCs/>
          <w:sz w:val="24"/>
          <w:szCs w:val="24"/>
        </w:rPr>
        <w:t xml:space="preserve"> и полностью понимать содержащуюся в нём информацию;</w:t>
      </w:r>
    </w:p>
    <w:p w:rsidR="00684718" w:rsidRPr="00FF3D90" w:rsidRDefault="00684718" w:rsidP="00FB0C3B">
      <w:pPr>
        <w:pStyle w:val="21"/>
        <w:spacing w:line="240" w:lineRule="auto"/>
        <w:rPr>
          <w:i/>
          <w:iCs/>
          <w:sz w:val="24"/>
          <w:szCs w:val="24"/>
        </w:rPr>
      </w:pPr>
      <w:r w:rsidRPr="00FF3D90">
        <w:rPr>
          <w:i/>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684718" w:rsidRPr="00FF3D90" w:rsidRDefault="00684718" w:rsidP="00FB0C3B">
      <w:pPr>
        <w:pStyle w:val="a3"/>
        <w:spacing w:line="240" w:lineRule="auto"/>
        <w:ind w:firstLine="454"/>
        <w:rPr>
          <w:rFonts w:ascii="Times New Roman" w:hAnsi="Times New Roman" w:cs="Times New Roman"/>
          <w:b/>
          <w:color w:val="auto"/>
          <w:sz w:val="24"/>
          <w:szCs w:val="24"/>
        </w:rPr>
      </w:pPr>
      <w:r w:rsidRPr="00FF3D90">
        <w:rPr>
          <w:rFonts w:ascii="Times New Roman" w:hAnsi="Times New Roman" w:cs="Times New Roman"/>
          <w:b/>
          <w:bCs/>
          <w:color w:val="auto"/>
          <w:sz w:val="24"/>
          <w:szCs w:val="24"/>
        </w:rPr>
        <w:t>Чтение</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z w:val="24"/>
          <w:szCs w:val="24"/>
        </w:rPr>
        <w:t>соотносить графический образ английского слова с его звуковым образом;</w:t>
      </w:r>
    </w:p>
    <w:p w:rsidR="00684718" w:rsidRPr="00FB0C3B" w:rsidRDefault="00684718" w:rsidP="00FB0C3B">
      <w:pPr>
        <w:pStyle w:val="21"/>
        <w:spacing w:line="240" w:lineRule="auto"/>
        <w:rPr>
          <w:sz w:val="24"/>
          <w:szCs w:val="24"/>
        </w:rPr>
      </w:pPr>
      <w:r w:rsidRPr="00FB0C3B">
        <w:rPr>
          <w:sz w:val="24"/>
          <w:szCs w:val="24"/>
        </w:rPr>
        <w:t>читать вслух небольшой текст, построенный на изученном языковом материале, соблюдая правила произношения</w:t>
      </w:r>
      <w:r w:rsidR="000F79F6" w:rsidRPr="00FB0C3B">
        <w:rPr>
          <w:sz w:val="24"/>
          <w:szCs w:val="24"/>
        </w:rPr>
        <w:t xml:space="preserve"> </w:t>
      </w:r>
      <w:r w:rsidRPr="00FB0C3B">
        <w:rPr>
          <w:sz w:val="24"/>
          <w:szCs w:val="24"/>
        </w:rPr>
        <w:t>и соответствующую интонацию;</w:t>
      </w:r>
    </w:p>
    <w:p w:rsidR="00684718" w:rsidRPr="00FB0C3B" w:rsidRDefault="00684718" w:rsidP="00FB0C3B">
      <w:pPr>
        <w:pStyle w:val="21"/>
        <w:spacing w:line="240" w:lineRule="auto"/>
        <w:rPr>
          <w:sz w:val="24"/>
          <w:szCs w:val="24"/>
        </w:rPr>
      </w:pPr>
      <w:r w:rsidRPr="00FB0C3B">
        <w:rPr>
          <w:sz w:val="24"/>
          <w:szCs w:val="24"/>
        </w:rPr>
        <w:t>читать про себя и понимать содержание небольшого текста, построенного в основном на изученном языковом материале;</w:t>
      </w:r>
    </w:p>
    <w:p w:rsidR="00684718" w:rsidRPr="00FB0C3B" w:rsidRDefault="00684718" w:rsidP="00FB0C3B">
      <w:pPr>
        <w:pStyle w:val="21"/>
        <w:spacing w:line="240" w:lineRule="auto"/>
        <w:rPr>
          <w:sz w:val="24"/>
          <w:szCs w:val="24"/>
        </w:rPr>
      </w:pPr>
      <w:r w:rsidRPr="00FB0C3B">
        <w:rPr>
          <w:sz w:val="24"/>
          <w:szCs w:val="24"/>
        </w:rPr>
        <w:t>читать про себя и находить в тексте необходимую информацию.</w:t>
      </w:r>
    </w:p>
    <w:p w:rsidR="00684718" w:rsidRPr="00FF3D90" w:rsidRDefault="00684718" w:rsidP="00FB0C3B">
      <w:pPr>
        <w:pStyle w:val="af"/>
        <w:spacing w:line="240" w:lineRule="auto"/>
        <w:ind w:firstLine="454"/>
        <w:rPr>
          <w:rFonts w:ascii="Times New Roman" w:hAnsi="Times New Roman" w:cs="Times New Roman"/>
          <w:bCs/>
          <w:iCs w:val="0"/>
          <w:color w:val="auto"/>
          <w:sz w:val="24"/>
          <w:szCs w:val="24"/>
        </w:rPr>
      </w:pPr>
      <w:r w:rsidRPr="00FF3D90">
        <w:rPr>
          <w:rFonts w:ascii="Times New Roman" w:hAnsi="Times New Roman" w:cs="Times New Roman"/>
          <w:bCs/>
          <w:iCs w:val="0"/>
          <w:color w:val="auto"/>
          <w:sz w:val="24"/>
          <w:szCs w:val="24"/>
        </w:rPr>
        <w:t>Выпускник получит возможность научиться:</w:t>
      </w:r>
    </w:p>
    <w:p w:rsidR="00684718" w:rsidRPr="00FF3D90" w:rsidRDefault="00684718" w:rsidP="00FB0C3B">
      <w:pPr>
        <w:pStyle w:val="21"/>
        <w:spacing w:line="240" w:lineRule="auto"/>
        <w:rPr>
          <w:i/>
          <w:iCs/>
          <w:sz w:val="24"/>
          <w:szCs w:val="24"/>
        </w:rPr>
      </w:pPr>
      <w:r w:rsidRPr="00FF3D90">
        <w:rPr>
          <w:i/>
          <w:iCs/>
          <w:sz w:val="24"/>
          <w:szCs w:val="24"/>
        </w:rPr>
        <w:t>догадываться о значении незнакомых слов по контексту;</w:t>
      </w:r>
    </w:p>
    <w:p w:rsidR="00684718" w:rsidRPr="00FF3D90" w:rsidRDefault="00684718" w:rsidP="00FB0C3B">
      <w:pPr>
        <w:pStyle w:val="21"/>
        <w:spacing w:line="240" w:lineRule="auto"/>
        <w:rPr>
          <w:i/>
          <w:iCs/>
          <w:sz w:val="24"/>
          <w:szCs w:val="24"/>
        </w:rPr>
      </w:pPr>
      <w:r w:rsidRPr="00FF3D90">
        <w:rPr>
          <w:i/>
          <w:iCs/>
          <w:sz w:val="24"/>
          <w:szCs w:val="24"/>
        </w:rPr>
        <w:t>не обращать внимания на незнакомые слова, не мешающие понимать основное содержание текста.</w:t>
      </w:r>
    </w:p>
    <w:p w:rsidR="00684718" w:rsidRPr="00FF3D90" w:rsidRDefault="00684718" w:rsidP="00FB0C3B">
      <w:pPr>
        <w:pStyle w:val="a3"/>
        <w:spacing w:line="240" w:lineRule="auto"/>
        <w:ind w:firstLine="454"/>
        <w:rPr>
          <w:rFonts w:ascii="Times New Roman" w:hAnsi="Times New Roman" w:cs="Times New Roman"/>
          <w:b/>
          <w:color w:val="auto"/>
          <w:sz w:val="24"/>
          <w:szCs w:val="24"/>
        </w:rPr>
      </w:pPr>
      <w:r w:rsidRPr="00FF3D90">
        <w:rPr>
          <w:rFonts w:ascii="Times New Roman" w:hAnsi="Times New Roman" w:cs="Times New Roman"/>
          <w:b/>
          <w:bCs/>
          <w:color w:val="auto"/>
          <w:sz w:val="24"/>
          <w:szCs w:val="24"/>
        </w:rPr>
        <w:t>Письмо</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z w:val="24"/>
          <w:szCs w:val="24"/>
        </w:rPr>
        <w:t>выписывать из текста слова, словосочетания и предложения;</w:t>
      </w:r>
    </w:p>
    <w:p w:rsidR="00684718" w:rsidRPr="00FB0C3B" w:rsidRDefault="00684718" w:rsidP="00FB0C3B">
      <w:pPr>
        <w:pStyle w:val="21"/>
        <w:spacing w:line="240" w:lineRule="auto"/>
        <w:rPr>
          <w:sz w:val="24"/>
          <w:szCs w:val="24"/>
        </w:rPr>
      </w:pPr>
      <w:r w:rsidRPr="00FB0C3B">
        <w:rPr>
          <w:sz w:val="24"/>
          <w:szCs w:val="24"/>
        </w:rPr>
        <w:t>писать поздравительную открытку с Новым годом, Рождеством, днём рождения (с опорой на образец);</w:t>
      </w:r>
    </w:p>
    <w:p w:rsidR="00684718" w:rsidRPr="00FB0C3B" w:rsidRDefault="00684718" w:rsidP="00FB0C3B">
      <w:pPr>
        <w:pStyle w:val="21"/>
        <w:spacing w:line="240" w:lineRule="auto"/>
        <w:rPr>
          <w:sz w:val="24"/>
          <w:szCs w:val="24"/>
        </w:rPr>
      </w:pPr>
      <w:r w:rsidRPr="00FB0C3B">
        <w:rPr>
          <w:sz w:val="24"/>
          <w:szCs w:val="24"/>
        </w:rPr>
        <w:t>писать по образцу краткое письмо зарубежному другу.</w:t>
      </w:r>
    </w:p>
    <w:p w:rsidR="00684718" w:rsidRPr="00FF3D90" w:rsidRDefault="00684718" w:rsidP="00FB0C3B">
      <w:pPr>
        <w:pStyle w:val="af"/>
        <w:spacing w:line="240" w:lineRule="auto"/>
        <w:ind w:firstLine="454"/>
        <w:rPr>
          <w:rFonts w:ascii="Times New Roman" w:hAnsi="Times New Roman" w:cs="Times New Roman"/>
          <w:bCs/>
          <w:iCs w:val="0"/>
          <w:color w:val="auto"/>
          <w:sz w:val="24"/>
          <w:szCs w:val="24"/>
        </w:rPr>
      </w:pPr>
      <w:r w:rsidRPr="00FF3D90">
        <w:rPr>
          <w:rFonts w:ascii="Times New Roman" w:hAnsi="Times New Roman" w:cs="Times New Roman"/>
          <w:bCs/>
          <w:iCs w:val="0"/>
          <w:color w:val="auto"/>
          <w:sz w:val="24"/>
          <w:szCs w:val="24"/>
        </w:rPr>
        <w:t>Выпускник получит возможность научиться:</w:t>
      </w:r>
    </w:p>
    <w:p w:rsidR="00684718" w:rsidRPr="00FF3D90" w:rsidRDefault="00684718" w:rsidP="00FB0C3B">
      <w:pPr>
        <w:pStyle w:val="21"/>
        <w:spacing w:line="240" w:lineRule="auto"/>
        <w:rPr>
          <w:i/>
          <w:iCs/>
          <w:sz w:val="24"/>
          <w:szCs w:val="24"/>
        </w:rPr>
      </w:pPr>
      <w:r w:rsidRPr="00FF3D90">
        <w:rPr>
          <w:i/>
          <w:iCs/>
          <w:sz w:val="24"/>
          <w:szCs w:val="24"/>
        </w:rPr>
        <w:t>в письменной форме кратко отвечать на вопросы к тексту;</w:t>
      </w:r>
    </w:p>
    <w:p w:rsidR="00684718" w:rsidRPr="00FF3D90" w:rsidRDefault="00684718" w:rsidP="00FB0C3B">
      <w:pPr>
        <w:pStyle w:val="21"/>
        <w:spacing w:line="240" w:lineRule="auto"/>
        <w:rPr>
          <w:i/>
          <w:iCs/>
          <w:sz w:val="24"/>
          <w:szCs w:val="24"/>
        </w:rPr>
      </w:pPr>
      <w:r w:rsidRPr="00FF3D90">
        <w:rPr>
          <w:i/>
          <w:iCs/>
          <w:spacing w:val="2"/>
          <w:sz w:val="24"/>
          <w:szCs w:val="24"/>
        </w:rPr>
        <w:t>составлять рассказ в письменной форме по плану/</w:t>
      </w:r>
      <w:r w:rsidRPr="00FF3D90">
        <w:rPr>
          <w:i/>
          <w:iCs/>
          <w:sz w:val="24"/>
          <w:szCs w:val="24"/>
        </w:rPr>
        <w:t>ключевым словам;</w:t>
      </w:r>
    </w:p>
    <w:p w:rsidR="00684718" w:rsidRPr="00FF3D90" w:rsidRDefault="00684718" w:rsidP="00FB0C3B">
      <w:pPr>
        <w:pStyle w:val="21"/>
        <w:spacing w:line="240" w:lineRule="auto"/>
        <w:rPr>
          <w:i/>
          <w:iCs/>
          <w:sz w:val="24"/>
          <w:szCs w:val="24"/>
        </w:rPr>
      </w:pPr>
      <w:r w:rsidRPr="00FF3D90">
        <w:rPr>
          <w:i/>
          <w:iCs/>
          <w:sz w:val="24"/>
          <w:szCs w:val="24"/>
        </w:rPr>
        <w:t>заполнять простую анкету;</w:t>
      </w:r>
    </w:p>
    <w:p w:rsidR="00684718" w:rsidRPr="00FF3D90" w:rsidRDefault="00684718" w:rsidP="00FB0C3B">
      <w:pPr>
        <w:pStyle w:val="21"/>
        <w:spacing w:line="240" w:lineRule="auto"/>
        <w:rPr>
          <w:i/>
          <w:iCs/>
          <w:sz w:val="24"/>
          <w:szCs w:val="24"/>
        </w:rPr>
      </w:pPr>
      <w:r w:rsidRPr="00FF3D90">
        <w:rPr>
          <w:i/>
          <w:iCs/>
          <w:sz w:val="24"/>
          <w:szCs w:val="24"/>
        </w:rPr>
        <w:t>правильно оформлять конверт, сервисные поля в системе электронной почты (адрес, тема сообщения).</w:t>
      </w:r>
    </w:p>
    <w:p w:rsidR="00684718" w:rsidRPr="00FF3D90" w:rsidRDefault="00684718" w:rsidP="00FB0C3B">
      <w:pPr>
        <w:pStyle w:val="41"/>
        <w:spacing w:before="0" w:after="0" w:line="240" w:lineRule="auto"/>
        <w:ind w:firstLine="454"/>
        <w:jc w:val="both"/>
        <w:rPr>
          <w:rFonts w:ascii="Times New Roman" w:hAnsi="Times New Roman" w:cs="Times New Roman"/>
          <w:b/>
          <w:bCs/>
          <w:i w:val="0"/>
          <w:iCs w:val="0"/>
          <w:color w:val="auto"/>
          <w:sz w:val="24"/>
          <w:szCs w:val="24"/>
        </w:rPr>
      </w:pPr>
      <w:r w:rsidRPr="00FF3D90">
        <w:rPr>
          <w:rFonts w:ascii="Times New Roman" w:hAnsi="Times New Roman" w:cs="Times New Roman"/>
          <w:b/>
          <w:bCs/>
          <w:i w:val="0"/>
          <w:iCs w:val="0"/>
          <w:color w:val="auto"/>
          <w:sz w:val="24"/>
          <w:szCs w:val="24"/>
        </w:rPr>
        <w:lastRenderedPageBreak/>
        <w:t>Языковые средства</w:t>
      </w:r>
      <w:r w:rsidR="000F79F6" w:rsidRPr="00FF3D90">
        <w:rPr>
          <w:rFonts w:ascii="Times New Roman" w:hAnsi="Times New Roman" w:cs="Times New Roman"/>
          <w:b/>
          <w:bCs/>
          <w:i w:val="0"/>
          <w:iCs w:val="0"/>
          <w:color w:val="auto"/>
          <w:sz w:val="24"/>
          <w:szCs w:val="24"/>
        </w:rPr>
        <w:t xml:space="preserve"> </w:t>
      </w:r>
      <w:r w:rsidRPr="00FF3D90">
        <w:rPr>
          <w:rFonts w:ascii="Times New Roman" w:hAnsi="Times New Roman" w:cs="Times New Roman"/>
          <w:b/>
          <w:bCs/>
          <w:i w:val="0"/>
          <w:iCs w:val="0"/>
          <w:color w:val="auto"/>
          <w:sz w:val="24"/>
          <w:szCs w:val="24"/>
        </w:rPr>
        <w:t>и навыки оперирования ими</w:t>
      </w:r>
    </w:p>
    <w:p w:rsidR="00684718" w:rsidRPr="00ED47DE" w:rsidRDefault="00684718" w:rsidP="00FB0C3B">
      <w:pPr>
        <w:pStyle w:val="a3"/>
        <w:spacing w:line="240" w:lineRule="auto"/>
        <w:ind w:firstLine="454"/>
        <w:rPr>
          <w:rFonts w:ascii="Times New Roman" w:hAnsi="Times New Roman" w:cs="Times New Roman"/>
          <w:color w:val="auto"/>
          <w:sz w:val="24"/>
          <w:szCs w:val="24"/>
        </w:rPr>
      </w:pPr>
      <w:r w:rsidRPr="00ED47DE">
        <w:rPr>
          <w:rFonts w:ascii="Times New Roman" w:hAnsi="Times New Roman" w:cs="Times New Roman"/>
          <w:bCs/>
          <w:color w:val="auto"/>
          <w:sz w:val="24"/>
          <w:szCs w:val="24"/>
        </w:rPr>
        <w:t>Графика, каллиграфия, орфография</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z w:val="24"/>
          <w:szCs w:val="24"/>
        </w:rPr>
        <w:t>воспроизводить графически и каллиграфически корректно все буквы английского алфавита (</w:t>
      </w:r>
      <w:proofErr w:type="spellStart"/>
      <w:r w:rsidRPr="00FB0C3B">
        <w:rPr>
          <w:sz w:val="24"/>
          <w:szCs w:val="24"/>
        </w:rPr>
        <w:t>полупечатное</w:t>
      </w:r>
      <w:proofErr w:type="spellEnd"/>
      <w:r w:rsidRPr="00FB0C3B">
        <w:rPr>
          <w:sz w:val="24"/>
          <w:szCs w:val="24"/>
        </w:rPr>
        <w:t xml:space="preserve"> написание букв, буквосочетаний, слов);</w:t>
      </w:r>
    </w:p>
    <w:p w:rsidR="00684718" w:rsidRPr="00FB0C3B" w:rsidRDefault="00684718" w:rsidP="00FB0C3B">
      <w:pPr>
        <w:pStyle w:val="21"/>
        <w:spacing w:line="240" w:lineRule="auto"/>
        <w:rPr>
          <w:sz w:val="24"/>
          <w:szCs w:val="24"/>
        </w:rPr>
      </w:pPr>
      <w:r w:rsidRPr="00FB0C3B">
        <w:rPr>
          <w:spacing w:val="2"/>
          <w:sz w:val="24"/>
          <w:szCs w:val="24"/>
        </w:rPr>
        <w:t>пользоваться английским алфавитом, знать последова</w:t>
      </w:r>
      <w:r w:rsidRPr="00FB0C3B">
        <w:rPr>
          <w:sz w:val="24"/>
          <w:szCs w:val="24"/>
        </w:rPr>
        <w:t>тельность букв в нём;</w:t>
      </w:r>
    </w:p>
    <w:p w:rsidR="00684718" w:rsidRPr="00FB0C3B" w:rsidRDefault="00684718" w:rsidP="00FB0C3B">
      <w:pPr>
        <w:pStyle w:val="21"/>
        <w:spacing w:line="240" w:lineRule="auto"/>
        <w:rPr>
          <w:sz w:val="24"/>
          <w:szCs w:val="24"/>
        </w:rPr>
      </w:pPr>
      <w:r w:rsidRPr="00FB0C3B">
        <w:rPr>
          <w:sz w:val="24"/>
          <w:szCs w:val="24"/>
        </w:rPr>
        <w:t>списывать текст;</w:t>
      </w:r>
    </w:p>
    <w:p w:rsidR="00684718" w:rsidRPr="00FB0C3B" w:rsidRDefault="00684718" w:rsidP="00FB0C3B">
      <w:pPr>
        <w:pStyle w:val="21"/>
        <w:spacing w:line="240" w:lineRule="auto"/>
        <w:rPr>
          <w:sz w:val="24"/>
          <w:szCs w:val="24"/>
        </w:rPr>
      </w:pPr>
      <w:r w:rsidRPr="00FB0C3B">
        <w:rPr>
          <w:sz w:val="24"/>
          <w:szCs w:val="24"/>
        </w:rPr>
        <w:t>восстанавливать слово в соответствии с решаемой учебной задачей;</w:t>
      </w:r>
    </w:p>
    <w:p w:rsidR="00684718" w:rsidRPr="00FB0C3B" w:rsidRDefault="00684718" w:rsidP="00FB0C3B">
      <w:pPr>
        <w:pStyle w:val="21"/>
        <w:spacing w:line="240" w:lineRule="auto"/>
        <w:rPr>
          <w:sz w:val="24"/>
          <w:szCs w:val="24"/>
        </w:rPr>
      </w:pPr>
      <w:r w:rsidRPr="00FB0C3B">
        <w:rPr>
          <w:sz w:val="24"/>
          <w:szCs w:val="24"/>
        </w:rPr>
        <w:t>отличать буквы от знаков транскрипции.</w:t>
      </w:r>
    </w:p>
    <w:p w:rsidR="00684718" w:rsidRPr="00FF3D90" w:rsidRDefault="00684718" w:rsidP="00FB0C3B">
      <w:pPr>
        <w:pStyle w:val="af"/>
        <w:spacing w:line="240" w:lineRule="auto"/>
        <w:ind w:firstLine="454"/>
        <w:rPr>
          <w:rFonts w:ascii="Times New Roman" w:hAnsi="Times New Roman" w:cs="Times New Roman"/>
          <w:bCs/>
          <w:iCs w:val="0"/>
          <w:color w:val="auto"/>
          <w:sz w:val="24"/>
          <w:szCs w:val="24"/>
        </w:rPr>
      </w:pPr>
      <w:r w:rsidRPr="00FF3D90">
        <w:rPr>
          <w:rFonts w:ascii="Times New Roman" w:hAnsi="Times New Roman" w:cs="Times New Roman"/>
          <w:bCs/>
          <w:iCs w:val="0"/>
          <w:color w:val="auto"/>
          <w:sz w:val="24"/>
          <w:szCs w:val="24"/>
        </w:rPr>
        <w:t>Выпускник получит возможность научиться:</w:t>
      </w:r>
    </w:p>
    <w:p w:rsidR="00684718" w:rsidRPr="00FF3D90" w:rsidRDefault="00684718" w:rsidP="00FB0C3B">
      <w:pPr>
        <w:pStyle w:val="21"/>
        <w:spacing w:line="240" w:lineRule="auto"/>
        <w:rPr>
          <w:i/>
          <w:iCs/>
          <w:sz w:val="24"/>
          <w:szCs w:val="24"/>
        </w:rPr>
      </w:pPr>
      <w:r w:rsidRPr="00FF3D90">
        <w:rPr>
          <w:i/>
          <w:iCs/>
          <w:sz w:val="24"/>
          <w:szCs w:val="24"/>
        </w:rPr>
        <w:t>сравнивать и анализировать буквосочетания английского языка и их транскрипцию;</w:t>
      </w:r>
    </w:p>
    <w:p w:rsidR="00684718" w:rsidRPr="00FF3D90" w:rsidRDefault="00684718" w:rsidP="00FB0C3B">
      <w:pPr>
        <w:pStyle w:val="21"/>
        <w:spacing w:line="240" w:lineRule="auto"/>
        <w:rPr>
          <w:i/>
          <w:iCs/>
          <w:sz w:val="24"/>
          <w:szCs w:val="24"/>
        </w:rPr>
      </w:pPr>
      <w:r w:rsidRPr="00FF3D90">
        <w:rPr>
          <w:i/>
          <w:iCs/>
          <w:spacing w:val="-2"/>
          <w:sz w:val="24"/>
          <w:szCs w:val="24"/>
        </w:rPr>
        <w:t>группировать слова в соответствии с изученными пра</w:t>
      </w:r>
      <w:r w:rsidRPr="00FF3D90">
        <w:rPr>
          <w:i/>
          <w:iCs/>
          <w:sz w:val="24"/>
          <w:szCs w:val="24"/>
        </w:rPr>
        <w:t>вилами чтения;</w:t>
      </w:r>
    </w:p>
    <w:p w:rsidR="00684718" w:rsidRPr="00FF3D90" w:rsidRDefault="00684718" w:rsidP="00FB0C3B">
      <w:pPr>
        <w:pStyle w:val="21"/>
        <w:spacing w:line="240" w:lineRule="auto"/>
        <w:rPr>
          <w:i/>
          <w:iCs/>
          <w:sz w:val="24"/>
          <w:szCs w:val="24"/>
        </w:rPr>
      </w:pPr>
      <w:r w:rsidRPr="00FF3D90">
        <w:rPr>
          <w:i/>
          <w:iCs/>
          <w:sz w:val="24"/>
          <w:szCs w:val="24"/>
        </w:rPr>
        <w:t>уточнять написание слова по словарю;</w:t>
      </w:r>
    </w:p>
    <w:p w:rsidR="00684718" w:rsidRPr="00FF3D90" w:rsidRDefault="00684718" w:rsidP="00FB0C3B">
      <w:pPr>
        <w:pStyle w:val="21"/>
        <w:spacing w:line="240" w:lineRule="auto"/>
        <w:rPr>
          <w:i/>
          <w:iCs/>
          <w:sz w:val="24"/>
          <w:szCs w:val="24"/>
        </w:rPr>
      </w:pPr>
      <w:r w:rsidRPr="00FF3D90">
        <w:rPr>
          <w:i/>
          <w:iCs/>
          <w:sz w:val="24"/>
          <w:szCs w:val="24"/>
        </w:rPr>
        <w:t xml:space="preserve">использовать экранный перевод отдельных слов (с русского языка </w:t>
      </w:r>
      <w:proofErr w:type="gramStart"/>
      <w:r w:rsidRPr="00FF3D90">
        <w:rPr>
          <w:i/>
          <w:iCs/>
          <w:sz w:val="24"/>
          <w:szCs w:val="24"/>
        </w:rPr>
        <w:t>на</w:t>
      </w:r>
      <w:proofErr w:type="gramEnd"/>
      <w:r w:rsidRPr="00FF3D90">
        <w:rPr>
          <w:i/>
          <w:iCs/>
          <w:sz w:val="24"/>
          <w:szCs w:val="24"/>
        </w:rPr>
        <w:t xml:space="preserve"> иностранный и обратно).</w:t>
      </w:r>
    </w:p>
    <w:p w:rsidR="00684718" w:rsidRPr="00FB0C3B" w:rsidRDefault="00684718" w:rsidP="00FB0C3B">
      <w:pPr>
        <w:pStyle w:val="a3"/>
        <w:spacing w:line="240" w:lineRule="auto"/>
        <w:ind w:firstLine="454"/>
        <w:rPr>
          <w:rFonts w:ascii="Times New Roman" w:hAnsi="Times New Roman" w:cs="Times New Roman"/>
          <w:color w:val="auto"/>
          <w:sz w:val="24"/>
          <w:szCs w:val="24"/>
        </w:rPr>
      </w:pPr>
      <w:r w:rsidRPr="00FB0C3B">
        <w:rPr>
          <w:rFonts w:ascii="Times New Roman" w:hAnsi="Times New Roman" w:cs="Times New Roman"/>
          <w:bCs/>
          <w:color w:val="auto"/>
          <w:sz w:val="24"/>
          <w:szCs w:val="24"/>
        </w:rPr>
        <w:t>Фонетическая сторона речи</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pacing w:val="2"/>
          <w:sz w:val="24"/>
          <w:szCs w:val="24"/>
        </w:rPr>
        <w:t xml:space="preserve">различать на слух и адекватно произносить все звуки </w:t>
      </w:r>
      <w:r w:rsidRPr="00FB0C3B">
        <w:rPr>
          <w:sz w:val="24"/>
          <w:szCs w:val="24"/>
        </w:rPr>
        <w:t>английского языка, соблюдая нормы произношения звуков;</w:t>
      </w:r>
    </w:p>
    <w:p w:rsidR="00684718" w:rsidRPr="00FB0C3B" w:rsidRDefault="00684718" w:rsidP="00FB0C3B">
      <w:pPr>
        <w:pStyle w:val="21"/>
        <w:spacing w:line="240" w:lineRule="auto"/>
        <w:rPr>
          <w:sz w:val="24"/>
          <w:szCs w:val="24"/>
        </w:rPr>
      </w:pPr>
      <w:r w:rsidRPr="00FB0C3B">
        <w:rPr>
          <w:sz w:val="24"/>
          <w:szCs w:val="24"/>
        </w:rPr>
        <w:t>соблюдать правильное ударение в изолированном слове, фразе;</w:t>
      </w:r>
    </w:p>
    <w:p w:rsidR="00684718" w:rsidRPr="00FB0C3B" w:rsidRDefault="00684718" w:rsidP="00FB0C3B">
      <w:pPr>
        <w:pStyle w:val="21"/>
        <w:spacing w:line="240" w:lineRule="auto"/>
        <w:rPr>
          <w:sz w:val="24"/>
          <w:szCs w:val="24"/>
        </w:rPr>
      </w:pPr>
      <w:r w:rsidRPr="00FB0C3B">
        <w:rPr>
          <w:sz w:val="24"/>
          <w:szCs w:val="24"/>
        </w:rPr>
        <w:t>различать коммуникативные типы предложений по интонации;</w:t>
      </w:r>
    </w:p>
    <w:p w:rsidR="00684718" w:rsidRPr="00FB0C3B" w:rsidRDefault="00684718" w:rsidP="00FB0C3B">
      <w:pPr>
        <w:pStyle w:val="21"/>
        <w:spacing w:line="240" w:lineRule="auto"/>
        <w:rPr>
          <w:sz w:val="24"/>
          <w:szCs w:val="24"/>
        </w:rPr>
      </w:pPr>
      <w:r w:rsidRPr="00FB0C3B">
        <w:rPr>
          <w:sz w:val="24"/>
          <w:szCs w:val="24"/>
        </w:rPr>
        <w:t>корректно произносить предложения с точки зрения их ритмико</w:t>
      </w:r>
      <w:r w:rsidRPr="00FB0C3B">
        <w:rPr>
          <w:sz w:val="24"/>
          <w:szCs w:val="24"/>
        </w:rPr>
        <w:noBreakHyphen/>
        <w:t>интонационных особенностей.</w:t>
      </w:r>
    </w:p>
    <w:p w:rsidR="00684718" w:rsidRPr="00ED47DE" w:rsidRDefault="00684718" w:rsidP="00FB0C3B">
      <w:pPr>
        <w:pStyle w:val="af"/>
        <w:spacing w:line="240" w:lineRule="auto"/>
        <w:ind w:firstLine="454"/>
        <w:rPr>
          <w:rFonts w:ascii="Times New Roman" w:hAnsi="Times New Roman" w:cs="Times New Roman"/>
          <w:bCs/>
          <w:iCs w:val="0"/>
          <w:color w:val="auto"/>
          <w:sz w:val="24"/>
          <w:szCs w:val="24"/>
        </w:rPr>
      </w:pPr>
      <w:r w:rsidRPr="00ED47DE">
        <w:rPr>
          <w:rFonts w:ascii="Times New Roman" w:hAnsi="Times New Roman" w:cs="Times New Roman"/>
          <w:bCs/>
          <w:iCs w:val="0"/>
          <w:color w:val="auto"/>
          <w:sz w:val="24"/>
          <w:szCs w:val="24"/>
        </w:rPr>
        <w:t>Выпускник получит возможность научиться:</w:t>
      </w:r>
    </w:p>
    <w:p w:rsidR="00684718" w:rsidRPr="00ED47DE" w:rsidRDefault="00684718" w:rsidP="00FB0C3B">
      <w:pPr>
        <w:pStyle w:val="21"/>
        <w:spacing w:line="240" w:lineRule="auto"/>
        <w:rPr>
          <w:i/>
          <w:iCs/>
          <w:sz w:val="24"/>
          <w:szCs w:val="24"/>
        </w:rPr>
      </w:pPr>
      <w:r w:rsidRPr="00ED47DE">
        <w:rPr>
          <w:i/>
          <w:iCs/>
          <w:sz w:val="24"/>
          <w:szCs w:val="24"/>
        </w:rPr>
        <w:t xml:space="preserve">распознавать связующее </w:t>
      </w:r>
      <w:r w:rsidRPr="00ED47DE">
        <w:rPr>
          <w:bCs/>
          <w:i/>
          <w:iCs/>
          <w:sz w:val="24"/>
          <w:szCs w:val="24"/>
        </w:rPr>
        <w:t>r</w:t>
      </w:r>
      <w:r w:rsidRPr="00ED47DE">
        <w:rPr>
          <w:i/>
          <w:iCs/>
          <w:sz w:val="24"/>
          <w:szCs w:val="24"/>
        </w:rPr>
        <w:t xml:space="preserve"> в речи и уметь его использовать;</w:t>
      </w:r>
    </w:p>
    <w:p w:rsidR="00684718" w:rsidRPr="00ED47DE" w:rsidRDefault="00684718" w:rsidP="00FB0C3B">
      <w:pPr>
        <w:pStyle w:val="21"/>
        <w:spacing w:line="240" w:lineRule="auto"/>
        <w:rPr>
          <w:i/>
          <w:iCs/>
          <w:sz w:val="24"/>
          <w:szCs w:val="24"/>
        </w:rPr>
      </w:pPr>
      <w:r w:rsidRPr="00ED47DE">
        <w:rPr>
          <w:i/>
          <w:iCs/>
          <w:sz w:val="24"/>
          <w:szCs w:val="24"/>
        </w:rPr>
        <w:t>соблюдать интонацию перечисления;</w:t>
      </w:r>
    </w:p>
    <w:p w:rsidR="00684718" w:rsidRPr="00ED47DE" w:rsidRDefault="00684718" w:rsidP="00FB0C3B">
      <w:pPr>
        <w:pStyle w:val="21"/>
        <w:spacing w:line="240" w:lineRule="auto"/>
        <w:rPr>
          <w:i/>
          <w:iCs/>
          <w:sz w:val="24"/>
          <w:szCs w:val="24"/>
        </w:rPr>
      </w:pPr>
      <w:r w:rsidRPr="00ED47DE">
        <w:rPr>
          <w:i/>
          <w:iCs/>
          <w:sz w:val="24"/>
          <w:szCs w:val="24"/>
        </w:rPr>
        <w:t>соблюдать правило отсутствия ударения на служебных словах (артиклях, союзах, предлогах);</w:t>
      </w:r>
    </w:p>
    <w:p w:rsidR="00684718" w:rsidRPr="00ED47DE" w:rsidRDefault="00684718" w:rsidP="00FB0C3B">
      <w:pPr>
        <w:pStyle w:val="21"/>
        <w:spacing w:line="240" w:lineRule="auto"/>
        <w:rPr>
          <w:i/>
          <w:iCs/>
          <w:sz w:val="24"/>
          <w:szCs w:val="24"/>
        </w:rPr>
      </w:pPr>
      <w:r w:rsidRPr="00ED47DE">
        <w:rPr>
          <w:i/>
          <w:iCs/>
          <w:sz w:val="24"/>
          <w:szCs w:val="24"/>
        </w:rPr>
        <w:t>читать изучаемые слова по транскрипции.</w:t>
      </w:r>
    </w:p>
    <w:p w:rsidR="00684718" w:rsidRPr="00FB0C3B" w:rsidRDefault="00684718" w:rsidP="00FB0C3B">
      <w:pPr>
        <w:pStyle w:val="a3"/>
        <w:spacing w:line="240" w:lineRule="auto"/>
        <w:ind w:firstLine="454"/>
        <w:rPr>
          <w:rFonts w:ascii="Times New Roman" w:hAnsi="Times New Roman" w:cs="Times New Roman"/>
          <w:color w:val="auto"/>
          <w:sz w:val="24"/>
          <w:szCs w:val="24"/>
        </w:rPr>
      </w:pPr>
      <w:r w:rsidRPr="00FB0C3B">
        <w:rPr>
          <w:rFonts w:ascii="Times New Roman" w:hAnsi="Times New Roman" w:cs="Times New Roman"/>
          <w:bCs/>
          <w:color w:val="auto"/>
          <w:sz w:val="24"/>
          <w:szCs w:val="24"/>
        </w:rPr>
        <w:t>Лексическая сторона речи</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w:t>
      </w:r>
      <w:r w:rsidR="000F79F6" w:rsidRPr="00FB0C3B">
        <w:rPr>
          <w:sz w:val="24"/>
          <w:szCs w:val="24"/>
        </w:rPr>
        <w:t xml:space="preserve"> </w:t>
      </w:r>
      <w:r w:rsidRPr="00FB0C3B">
        <w:rPr>
          <w:sz w:val="24"/>
          <w:szCs w:val="24"/>
        </w:rPr>
        <w:t>образования;</w:t>
      </w:r>
    </w:p>
    <w:p w:rsidR="00684718" w:rsidRPr="00FB0C3B" w:rsidRDefault="00684718" w:rsidP="00FB0C3B">
      <w:pPr>
        <w:pStyle w:val="21"/>
        <w:spacing w:line="240" w:lineRule="auto"/>
        <w:rPr>
          <w:sz w:val="24"/>
          <w:szCs w:val="24"/>
        </w:rPr>
      </w:pPr>
      <w:r w:rsidRPr="00FB0C3B">
        <w:rPr>
          <w:spacing w:val="2"/>
          <w:sz w:val="24"/>
          <w:szCs w:val="24"/>
        </w:rPr>
        <w:t xml:space="preserve">оперировать в процессе общения активной лексикой в </w:t>
      </w:r>
      <w:r w:rsidRPr="00FB0C3B">
        <w:rPr>
          <w:sz w:val="24"/>
          <w:szCs w:val="24"/>
        </w:rPr>
        <w:t>соответствии с коммуникативной задачей;</w:t>
      </w:r>
    </w:p>
    <w:p w:rsidR="00684718" w:rsidRPr="00FB0C3B" w:rsidRDefault="00684718" w:rsidP="00FB0C3B">
      <w:pPr>
        <w:pStyle w:val="21"/>
        <w:spacing w:line="240" w:lineRule="auto"/>
        <w:rPr>
          <w:sz w:val="24"/>
          <w:szCs w:val="24"/>
        </w:rPr>
      </w:pPr>
      <w:r w:rsidRPr="00FB0C3B">
        <w:rPr>
          <w:sz w:val="24"/>
          <w:szCs w:val="24"/>
        </w:rPr>
        <w:t>восстанавливать текст в соответствии с решаемой учебной задачей.</w:t>
      </w:r>
    </w:p>
    <w:p w:rsidR="00684718" w:rsidRPr="00ED47DE" w:rsidRDefault="00684718" w:rsidP="00FB0C3B">
      <w:pPr>
        <w:pStyle w:val="af"/>
        <w:spacing w:line="240" w:lineRule="auto"/>
        <w:ind w:firstLine="454"/>
        <w:rPr>
          <w:rFonts w:ascii="Times New Roman" w:hAnsi="Times New Roman" w:cs="Times New Roman"/>
          <w:bCs/>
          <w:iCs w:val="0"/>
          <w:color w:val="auto"/>
          <w:sz w:val="24"/>
          <w:szCs w:val="24"/>
        </w:rPr>
      </w:pPr>
      <w:r w:rsidRPr="00ED47DE">
        <w:rPr>
          <w:rFonts w:ascii="Times New Roman" w:hAnsi="Times New Roman" w:cs="Times New Roman"/>
          <w:bCs/>
          <w:iCs w:val="0"/>
          <w:color w:val="auto"/>
          <w:sz w:val="24"/>
          <w:szCs w:val="24"/>
        </w:rPr>
        <w:t>Выпускник получит возможность научиться:</w:t>
      </w:r>
    </w:p>
    <w:p w:rsidR="00684718" w:rsidRPr="00ED47DE" w:rsidRDefault="00684718" w:rsidP="00FB0C3B">
      <w:pPr>
        <w:pStyle w:val="21"/>
        <w:spacing w:line="240" w:lineRule="auto"/>
        <w:rPr>
          <w:i/>
          <w:iCs/>
          <w:sz w:val="24"/>
          <w:szCs w:val="24"/>
        </w:rPr>
      </w:pPr>
      <w:r w:rsidRPr="00ED47DE">
        <w:rPr>
          <w:i/>
          <w:iCs/>
          <w:sz w:val="24"/>
          <w:szCs w:val="24"/>
        </w:rPr>
        <w:t>узнавать простые словообразовательные элементы;</w:t>
      </w:r>
    </w:p>
    <w:p w:rsidR="00684718" w:rsidRPr="00ED47DE" w:rsidRDefault="00684718" w:rsidP="00FB0C3B">
      <w:pPr>
        <w:pStyle w:val="21"/>
        <w:spacing w:line="240" w:lineRule="auto"/>
        <w:rPr>
          <w:i/>
          <w:iCs/>
          <w:sz w:val="24"/>
          <w:szCs w:val="24"/>
        </w:rPr>
      </w:pPr>
      <w:r w:rsidRPr="00ED47DE">
        <w:rPr>
          <w:i/>
          <w:iCs/>
          <w:sz w:val="24"/>
          <w:szCs w:val="24"/>
        </w:rPr>
        <w:t xml:space="preserve">опираться на языковую догадку в процессе чтения и </w:t>
      </w:r>
      <w:proofErr w:type="spellStart"/>
      <w:r w:rsidRPr="00ED47DE">
        <w:rPr>
          <w:i/>
          <w:iCs/>
          <w:sz w:val="24"/>
          <w:szCs w:val="24"/>
        </w:rPr>
        <w:t>аудирования</w:t>
      </w:r>
      <w:proofErr w:type="spellEnd"/>
      <w:r w:rsidRPr="00ED47DE">
        <w:rPr>
          <w:i/>
          <w:iCs/>
          <w:sz w:val="24"/>
          <w:szCs w:val="24"/>
        </w:rPr>
        <w:t xml:space="preserve"> (интернациональные и сложные слова).</w:t>
      </w:r>
    </w:p>
    <w:p w:rsidR="00684718" w:rsidRPr="00FB0C3B" w:rsidRDefault="00684718" w:rsidP="00FB0C3B">
      <w:pPr>
        <w:pStyle w:val="a3"/>
        <w:spacing w:line="240" w:lineRule="auto"/>
        <w:ind w:firstLine="454"/>
        <w:rPr>
          <w:rFonts w:ascii="Times New Roman" w:hAnsi="Times New Roman" w:cs="Times New Roman"/>
          <w:color w:val="auto"/>
          <w:sz w:val="24"/>
          <w:szCs w:val="24"/>
        </w:rPr>
      </w:pPr>
      <w:r w:rsidRPr="00FB0C3B">
        <w:rPr>
          <w:rFonts w:ascii="Times New Roman" w:hAnsi="Times New Roman" w:cs="Times New Roman"/>
          <w:bCs/>
          <w:color w:val="auto"/>
          <w:sz w:val="24"/>
          <w:szCs w:val="24"/>
        </w:rPr>
        <w:t>Грамматическая сторона речи</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z w:val="24"/>
          <w:szCs w:val="24"/>
        </w:rPr>
        <w:t>распознавать и употреблять в речи основные коммуникативные типы предложений;</w:t>
      </w:r>
    </w:p>
    <w:p w:rsidR="00684718" w:rsidRPr="00FB0C3B" w:rsidRDefault="00684718" w:rsidP="00FB0C3B">
      <w:pPr>
        <w:pStyle w:val="21"/>
        <w:spacing w:line="240" w:lineRule="auto"/>
        <w:rPr>
          <w:sz w:val="24"/>
          <w:szCs w:val="24"/>
        </w:rPr>
      </w:pPr>
      <w:proofErr w:type="gramStart"/>
      <w:r w:rsidRPr="00FB0C3B">
        <w:rPr>
          <w:sz w:val="24"/>
          <w:szCs w:val="24"/>
        </w:rPr>
        <w:t xml:space="preserve">распознавать в тексте и употреблять в речи изученные </w:t>
      </w:r>
      <w:r w:rsidRPr="00FB0C3B">
        <w:rPr>
          <w:spacing w:val="2"/>
          <w:sz w:val="24"/>
          <w:szCs w:val="24"/>
        </w:rPr>
        <w:t>части речи: существительные с определённым/неопределён</w:t>
      </w:r>
      <w:r w:rsidRPr="00FB0C3B">
        <w:rPr>
          <w:sz w:val="24"/>
          <w:szCs w:val="24"/>
        </w:rPr>
        <w:t xml:space="preserve">ным/нулевым артиклем; существительные в единственном и множественном числе; </w:t>
      </w:r>
      <w:proofErr w:type="spellStart"/>
      <w:r w:rsidRPr="00FB0C3B">
        <w:rPr>
          <w:sz w:val="24"/>
          <w:szCs w:val="24"/>
        </w:rPr>
        <w:t>глагол­связку</w:t>
      </w:r>
      <w:proofErr w:type="spellEnd"/>
      <w:r w:rsidRPr="00FB0C3B">
        <w:rPr>
          <w:sz w:val="24"/>
          <w:szCs w:val="24"/>
        </w:rPr>
        <w:t xml:space="preserve"> </w:t>
      </w:r>
      <w:proofErr w:type="spellStart"/>
      <w:r w:rsidRPr="00FB0C3B">
        <w:rPr>
          <w:sz w:val="24"/>
          <w:szCs w:val="24"/>
        </w:rPr>
        <w:t>to</w:t>
      </w:r>
      <w:proofErr w:type="spellEnd"/>
      <w:r w:rsidRPr="00FB0C3B">
        <w:rPr>
          <w:sz w:val="24"/>
          <w:szCs w:val="24"/>
        </w:rPr>
        <w:t xml:space="preserve"> </w:t>
      </w:r>
      <w:proofErr w:type="spellStart"/>
      <w:r w:rsidRPr="00FB0C3B">
        <w:rPr>
          <w:sz w:val="24"/>
          <w:szCs w:val="24"/>
        </w:rPr>
        <w:t>be</w:t>
      </w:r>
      <w:proofErr w:type="spellEnd"/>
      <w:r w:rsidRPr="00FB0C3B">
        <w:rPr>
          <w:sz w:val="24"/>
          <w:szCs w:val="24"/>
        </w:rPr>
        <w:t xml:space="preserve">; глаголы в </w:t>
      </w:r>
      <w:proofErr w:type="spellStart"/>
      <w:r w:rsidRPr="00FB0C3B">
        <w:rPr>
          <w:sz w:val="24"/>
          <w:szCs w:val="24"/>
        </w:rPr>
        <w:t>Present</w:t>
      </w:r>
      <w:proofErr w:type="spellEnd"/>
      <w:r w:rsidRPr="00FB0C3B">
        <w:rPr>
          <w:sz w:val="24"/>
          <w:szCs w:val="24"/>
        </w:rPr>
        <w:t xml:space="preserve">, </w:t>
      </w:r>
      <w:proofErr w:type="spellStart"/>
      <w:r w:rsidRPr="00FB0C3B">
        <w:rPr>
          <w:sz w:val="24"/>
          <w:szCs w:val="24"/>
        </w:rPr>
        <w:t>Past</w:t>
      </w:r>
      <w:proofErr w:type="spellEnd"/>
      <w:r w:rsidRPr="00FB0C3B">
        <w:rPr>
          <w:sz w:val="24"/>
          <w:szCs w:val="24"/>
        </w:rPr>
        <w:t xml:space="preserve">, </w:t>
      </w:r>
      <w:proofErr w:type="spellStart"/>
      <w:r w:rsidRPr="00FB0C3B">
        <w:rPr>
          <w:sz w:val="24"/>
          <w:szCs w:val="24"/>
        </w:rPr>
        <w:t>Future</w:t>
      </w:r>
      <w:proofErr w:type="spellEnd"/>
      <w:r w:rsidRPr="00FB0C3B">
        <w:rPr>
          <w:sz w:val="24"/>
          <w:szCs w:val="24"/>
        </w:rPr>
        <w:t xml:space="preserve"> </w:t>
      </w:r>
      <w:proofErr w:type="spellStart"/>
      <w:r w:rsidRPr="00FB0C3B">
        <w:rPr>
          <w:sz w:val="24"/>
          <w:szCs w:val="24"/>
        </w:rPr>
        <w:t>Simple</w:t>
      </w:r>
      <w:proofErr w:type="spellEnd"/>
      <w:r w:rsidRPr="00FB0C3B">
        <w:rPr>
          <w:sz w:val="24"/>
          <w:szCs w:val="24"/>
        </w:rPr>
        <w:t xml:space="preserve">; модальные глаголы </w:t>
      </w:r>
      <w:proofErr w:type="spellStart"/>
      <w:r w:rsidRPr="00FB0C3B">
        <w:rPr>
          <w:sz w:val="24"/>
          <w:szCs w:val="24"/>
        </w:rPr>
        <w:t>can</w:t>
      </w:r>
      <w:proofErr w:type="spellEnd"/>
      <w:r w:rsidRPr="00FB0C3B">
        <w:rPr>
          <w:sz w:val="24"/>
          <w:szCs w:val="24"/>
        </w:rPr>
        <w:t xml:space="preserve">, </w:t>
      </w:r>
      <w:proofErr w:type="spellStart"/>
      <w:r w:rsidRPr="00FB0C3B">
        <w:rPr>
          <w:sz w:val="24"/>
          <w:szCs w:val="24"/>
        </w:rPr>
        <w:t>may</w:t>
      </w:r>
      <w:proofErr w:type="spellEnd"/>
      <w:r w:rsidRPr="00FB0C3B">
        <w:rPr>
          <w:sz w:val="24"/>
          <w:szCs w:val="24"/>
        </w:rPr>
        <w:t xml:space="preserve">, </w:t>
      </w:r>
      <w:proofErr w:type="spellStart"/>
      <w:r w:rsidRPr="00FB0C3B">
        <w:rPr>
          <w:sz w:val="24"/>
          <w:szCs w:val="24"/>
        </w:rPr>
        <w:t>must</w:t>
      </w:r>
      <w:proofErr w:type="spellEnd"/>
      <w:r w:rsidRPr="00FB0C3B">
        <w:rPr>
          <w:sz w:val="24"/>
          <w:szCs w:val="24"/>
        </w:rPr>
        <w:t>; лич</w:t>
      </w:r>
      <w:r w:rsidRPr="00FB0C3B">
        <w:rPr>
          <w:spacing w:val="2"/>
          <w:sz w:val="24"/>
          <w:szCs w:val="24"/>
        </w:rPr>
        <w:t>ные, притяжательные и указательные местоимения; прила</w:t>
      </w:r>
      <w:r w:rsidRPr="00FB0C3B">
        <w:rPr>
          <w:sz w:val="24"/>
          <w:szCs w:val="24"/>
        </w:rPr>
        <w:t xml:space="preserve">гательные в положительной, </w:t>
      </w:r>
      <w:r w:rsidRPr="00FB0C3B">
        <w:rPr>
          <w:sz w:val="24"/>
          <w:szCs w:val="24"/>
        </w:rPr>
        <w:lastRenderedPageBreak/>
        <w:t>сравнительной и превосходной степени; количественные (до 100) и порядковые (до 30) числительные;</w:t>
      </w:r>
      <w:proofErr w:type="gramEnd"/>
      <w:r w:rsidRPr="00FB0C3B">
        <w:rPr>
          <w:sz w:val="24"/>
          <w:szCs w:val="24"/>
        </w:rPr>
        <w:t xml:space="preserve"> наиболее употребительные предлоги для выражения </w:t>
      </w:r>
      <w:proofErr w:type="spellStart"/>
      <w:r w:rsidRPr="00FB0C3B">
        <w:rPr>
          <w:sz w:val="24"/>
          <w:szCs w:val="24"/>
        </w:rPr>
        <w:t>временн</w:t>
      </w:r>
      <w:r w:rsidRPr="00FB0C3B">
        <w:rPr>
          <w:spacing w:val="-128"/>
          <w:sz w:val="24"/>
          <w:szCs w:val="24"/>
        </w:rPr>
        <w:t>ы</w:t>
      </w:r>
      <w:r w:rsidRPr="00FB0C3B">
        <w:rPr>
          <w:spacing w:val="26"/>
          <w:sz w:val="24"/>
          <w:szCs w:val="24"/>
        </w:rPr>
        <w:t>´</w:t>
      </w:r>
      <w:r w:rsidRPr="00FB0C3B">
        <w:rPr>
          <w:sz w:val="24"/>
          <w:szCs w:val="24"/>
        </w:rPr>
        <w:t>х</w:t>
      </w:r>
      <w:proofErr w:type="spellEnd"/>
      <w:r w:rsidRPr="00FB0C3B">
        <w:rPr>
          <w:sz w:val="24"/>
          <w:szCs w:val="24"/>
        </w:rPr>
        <w:t xml:space="preserve"> и пространственных отношений.</w:t>
      </w:r>
    </w:p>
    <w:p w:rsidR="00684718" w:rsidRPr="00ED47DE" w:rsidRDefault="00684718" w:rsidP="00FB0C3B">
      <w:pPr>
        <w:pStyle w:val="af"/>
        <w:spacing w:line="240" w:lineRule="auto"/>
        <w:ind w:firstLine="454"/>
        <w:rPr>
          <w:rFonts w:ascii="Times New Roman" w:hAnsi="Times New Roman" w:cs="Times New Roman"/>
          <w:bCs/>
          <w:iCs w:val="0"/>
          <w:color w:val="auto"/>
          <w:sz w:val="24"/>
          <w:szCs w:val="24"/>
        </w:rPr>
      </w:pPr>
      <w:r w:rsidRPr="00ED47DE">
        <w:rPr>
          <w:rFonts w:ascii="Times New Roman" w:hAnsi="Times New Roman" w:cs="Times New Roman"/>
          <w:bCs/>
          <w:iCs w:val="0"/>
          <w:color w:val="auto"/>
          <w:sz w:val="24"/>
          <w:szCs w:val="24"/>
        </w:rPr>
        <w:t>Выпускник получит возможность научиться:</w:t>
      </w:r>
    </w:p>
    <w:p w:rsidR="00684718" w:rsidRPr="00ED47DE" w:rsidRDefault="00684718" w:rsidP="00FB0C3B">
      <w:pPr>
        <w:pStyle w:val="21"/>
        <w:spacing w:line="240" w:lineRule="auto"/>
        <w:rPr>
          <w:i/>
          <w:iCs/>
          <w:sz w:val="24"/>
          <w:szCs w:val="24"/>
        </w:rPr>
      </w:pPr>
      <w:r w:rsidRPr="00ED47DE">
        <w:rPr>
          <w:i/>
          <w:iCs/>
          <w:sz w:val="24"/>
          <w:szCs w:val="24"/>
        </w:rPr>
        <w:t xml:space="preserve">узнавать сложносочинённые предложения с союзами </w:t>
      </w:r>
      <w:proofErr w:type="spellStart"/>
      <w:r w:rsidRPr="00ED47DE">
        <w:rPr>
          <w:i/>
          <w:iCs/>
          <w:sz w:val="24"/>
          <w:szCs w:val="24"/>
        </w:rPr>
        <w:t>and</w:t>
      </w:r>
      <w:proofErr w:type="spellEnd"/>
      <w:r w:rsidRPr="00ED47DE">
        <w:rPr>
          <w:i/>
          <w:iCs/>
          <w:sz w:val="24"/>
          <w:szCs w:val="24"/>
        </w:rPr>
        <w:t xml:space="preserve"> и </w:t>
      </w:r>
      <w:proofErr w:type="spellStart"/>
      <w:r w:rsidRPr="00ED47DE">
        <w:rPr>
          <w:i/>
          <w:iCs/>
          <w:sz w:val="24"/>
          <w:szCs w:val="24"/>
        </w:rPr>
        <w:t>but</w:t>
      </w:r>
      <w:proofErr w:type="spellEnd"/>
      <w:r w:rsidRPr="00ED47DE">
        <w:rPr>
          <w:i/>
          <w:iCs/>
          <w:sz w:val="24"/>
          <w:szCs w:val="24"/>
        </w:rPr>
        <w:t>;</w:t>
      </w:r>
    </w:p>
    <w:p w:rsidR="00684718" w:rsidRPr="00ED47DE" w:rsidRDefault="00684718" w:rsidP="00FB0C3B">
      <w:pPr>
        <w:pStyle w:val="21"/>
        <w:spacing w:line="240" w:lineRule="auto"/>
        <w:rPr>
          <w:i/>
          <w:iCs/>
          <w:sz w:val="24"/>
          <w:szCs w:val="24"/>
          <w:lang w:val="en-US"/>
        </w:rPr>
      </w:pPr>
      <w:proofErr w:type="gramStart"/>
      <w:r w:rsidRPr="00ED47DE">
        <w:rPr>
          <w:i/>
          <w:iCs/>
          <w:sz w:val="24"/>
          <w:szCs w:val="24"/>
        </w:rPr>
        <w:t>использовать в речи безличные предложения (</w:t>
      </w:r>
      <w:proofErr w:type="spellStart"/>
      <w:r w:rsidRPr="00ED47DE">
        <w:rPr>
          <w:i/>
          <w:iCs/>
          <w:sz w:val="24"/>
          <w:szCs w:val="24"/>
        </w:rPr>
        <w:t>It’s</w:t>
      </w:r>
      <w:proofErr w:type="spellEnd"/>
      <w:r w:rsidRPr="00ED47DE">
        <w:rPr>
          <w:i/>
          <w:iCs/>
          <w:sz w:val="24"/>
          <w:szCs w:val="24"/>
        </w:rPr>
        <w:t xml:space="preserve"> </w:t>
      </w:r>
      <w:proofErr w:type="spellStart"/>
      <w:r w:rsidRPr="00ED47DE">
        <w:rPr>
          <w:i/>
          <w:iCs/>
          <w:sz w:val="24"/>
          <w:szCs w:val="24"/>
        </w:rPr>
        <w:t>cold</w:t>
      </w:r>
      <w:proofErr w:type="spellEnd"/>
      <w:r w:rsidRPr="00ED47DE">
        <w:rPr>
          <w:i/>
          <w:iCs/>
          <w:sz w:val="24"/>
          <w:szCs w:val="24"/>
        </w:rPr>
        <w:t>.</w:t>
      </w:r>
      <w:proofErr w:type="gramEnd"/>
      <w:r w:rsidRPr="00ED47DE">
        <w:rPr>
          <w:i/>
          <w:iCs/>
          <w:sz w:val="24"/>
          <w:szCs w:val="24"/>
        </w:rPr>
        <w:t xml:space="preserve"> </w:t>
      </w:r>
      <w:r w:rsidRPr="00ED47DE">
        <w:rPr>
          <w:i/>
          <w:iCs/>
          <w:sz w:val="24"/>
          <w:szCs w:val="24"/>
          <w:lang w:val="en-US"/>
        </w:rPr>
        <w:t xml:space="preserve">It’s 5 o’clock. It’s interesting), </w:t>
      </w:r>
      <w:r w:rsidRPr="00ED47DE">
        <w:rPr>
          <w:i/>
          <w:iCs/>
          <w:sz w:val="24"/>
          <w:szCs w:val="24"/>
        </w:rPr>
        <w:t>предложения</w:t>
      </w:r>
      <w:r w:rsidR="000F79F6" w:rsidRPr="00ED47DE">
        <w:rPr>
          <w:i/>
          <w:iCs/>
          <w:sz w:val="24"/>
          <w:szCs w:val="24"/>
          <w:lang w:val="en-US"/>
        </w:rPr>
        <w:t xml:space="preserve"> </w:t>
      </w:r>
      <w:r w:rsidRPr="00ED47DE">
        <w:rPr>
          <w:i/>
          <w:iCs/>
          <w:sz w:val="24"/>
          <w:szCs w:val="24"/>
        </w:rPr>
        <w:t>с</w:t>
      </w:r>
      <w:r w:rsidR="000F79F6" w:rsidRPr="00ED47DE">
        <w:rPr>
          <w:i/>
          <w:iCs/>
          <w:sz w:val="24"/>
          <w:szCs w:val="24"/>
          <w:lang w:val="en-US"/>
        </w:rPr>
        <w:t xml:space="preserve"> </w:t>
      </w:r>
      <w:r w:rsidRPr="00ED47DE">
        <w:rPr>
          <w:i/>
          <w:iCs/>
          <w:sz w:val="24"/>
          <w:szCs w:val="24"/>
        </w:rPr>
        <w:t>конструкцией</w:t>
      </w:r>
      <w:r w:rsidRPr="00ED47DE">
        <w:rPr>
          <w:i/>
          <w:iCs/>
          <w:sz w:val="24"/>
          <w:szCs w:val="24"/>
          <w:lang w:val="en-US"/>
        </w:rPr>
        <w:t xml:space="preserve"> there is/there are;</w:t>
      </w:r>
    </w:p>
    <w:p w:rsidR="00684718" w:rsidRPr="00ED47DE" w:rsidRDefault="00684718" w:rsidP="00FB0C3B">
      <w:pPr>
        <w:pStyle w:val="21"/>
        <w:spacing w:line="240" w:lineRule="auto"/>
        <w:rPr>
          <w:i/>
          <w:iCs/>
          <w:sz w:val="24"/>
          <w:szCs w:val="24"/>
          <w:lang w:val="en-US"/>
        </w:rPr>
      </w:pPr>
      <w:proofErr w:type="gramStart"/>
      <w:r w:rsidRPr="00ED47DE">
        <w:rPr>
          <w:i/>
          <w:iCs/>
          <w:sz w:val="24"/>
          <w:szCs w:val="24"/>
        </w:rPr>
        <w:t xml:space="preserve">оперировать в речи неопределёнными местоимениями </w:t>
      </w:r>
      <w:proofErr w:type="spellStart"/>
      <w:r w:rsidRPr="00ED47DE">
        <w:rPr>
          <w:i/>
          <w:iCs/>
          <w:sz w:val="24"/>
          <w:szCs w:val="24"/>
        </w:rPr>
        <w:t>some</w:t>
      </w:r>
      <w:proofErr w:type="spellEnd"/>
      <w:r w:rsidRPr="00ED47DE">
        <w:rPr>
          <w:i/>
          <w:iCs/>
          <w:sz w:val="24"/>
          <w:szCs w:val="24"/>
        </w:rPr>
        <w:t xml:space="preserve">, </w:t>
      </w:r>
      <w:proofErr w:type="spellStart"/>
      <w:r w:rsidRPr="00ED47DE">
        <w:rPr>
          <w:i/>
          <w:iCs/>
          <w:sz w:val="24"/>
          <w:szCs w:val="24"/>
        </w:rPr>
        <w:t>any</w:t>
      </w:r>
      <w:proofErr w:type="spellEnd"/>
      <w:r w:rsidRPr="00ED47DE">
        <w:rPr>
          <w:i/>
          <w:iCs/>
          <w:sz w:val="24"/>
          <w:szCs w:val="24"/>
        </w:rPr>
        <w:t xml:space="preserve"> (некоторые случаи употребления:</w:t>
      </w:r>
      <w:proofErr w:type="gramEnd"/>
      <w:r w:rsidRPr="00ED47DE">
        <w:rPr>
          <w:i/>
          <w:iCs/>
          <w:sz w:val="24"/>
          <w:szCs w:val="24"/>
        </w:rPr>
        <w:t xml:space="preserve"> </w:t>
      </w:r>
      <w:proofErr w:type="spellStart"/>
      <w:r w:rsidRPr="00ED47DE">
        <w:rPr>
          <w:i/>
          <w:iCs/>
          <w:sz w:val="24"/>
          <w:szCs w:val="24"/>
        </w:rPr>
        <w:t>Can</w:t>
      </w:r>
      <w:proofErr w:type="spellEnd"/>
      <w:r w:rsidRPr="00ED47DE">
        <w:rPr>
          <w:i/>
          <w:iCs/>
          <w:sz w:val="24"/>
          <w:szCs w:val="24"/>
        </w:rPr>
        <w:t xml:space="preserve"> I </w:t>
      </w:r>
      <w:proofErr w:type="spellStart"/>
      <w:r w:rsidRPr="00ED47DE">
        <w:rPr>
          <w:i/>
          <w:iCs/>
          <w:sz w:val="24"/>
          <w:szCs w:val="24"/>
        </w:rPr>
        <w:t>have</w:t>
      </w:r>
      <w:proofErr w:type="spellEnd"/>
      <w:r w:rsidRPr="00ED47DE">
        <w:rPr>
          <w:i/>
          <w:iCs/>
          <w:sz w:val="24"/>
          <w:szCs w:val="24"/>
        </w:rPr>
        <w:t xml:space="preserve"> </w:t>
      </w:r>
      <w:proofErr w:type="spellStart"/>
      <w:r w:rsidRPr="00ED47DE">
        <w:rPr>
          <w:i/>
          <w:iCs/>
          <w:sz w:val="24"/>
          <w:szCs w:val="24"/>
        </w:rPr>
        <w:t>some</w:t>
      </w:r>
      <w:proofErr w:type="spellEnd"/>
      <w:r w:rsidRPr="00ED47DE">
        <w:rPr>
          <w:i/>
          <w:iCs/>
          <w:sz w:val="24"/>
          <w:szCs w:val="24"/>
        </w:rPr>
        <w:t xml:space="preserve"> </w:t>
      </w:r>
      <w:proofErr w:type="spellStart"/>
      <w:r w:rsidRPr="00ED47DE">
        <w:rPr>
          <w:i/>
          <w:iCs/>
          <w:sz w:val="24"/>
          <w:szCs w:val="24"/>
        </w:rPr>
        <w:t>tea</w:t>
      </w:r>
      <w:proofErr w:type="spellEnd"/>
      <w:r w:rsidRPr="00ED47DE">
        <w:rPr>
          <w:i/>
          <w:iCs/>
          <w:sz w:val="24"/>
          <w:szCs w:val="24"/>
        </w:rPr>
        <w:t xml:space="preserve">? </w:t>
      </w:r>
      <w:r w:rsidRPr="00ED47DE">
        <w:rPr>
          <w:i/>
          <w:iCs/>
          <w:sz w:val="24"/>
          <w:szCs w:val="24"/>
          <w:lang w:val="en-US"/>
        </w:rPr>
        <w:t>Is there any milk in the fridge? — No, there isn’t any);</w:t>
      </w:r>
    </w:p>
    <w:p w:rsidR="00684718" w:rsidRPr="00ED47DE" w:rsidRDefault="00684718" w:rsidP="00FB0C3B">
      <w:pPr>
        <w:pStyle w:val="21"/>
        <w:spacing w:line="240" w:lineRule="auto"/>
        <w:rPr>
          <w:i/>
          <w:iCs/>
          <w:sz w:val="24"/>
          <w:szCs w:val="24"/>
          <w:lang w:val="en-US"/>
        </w:rPr>
      </w:pPr>
      <w:r w:rsidRPr="00ED47DE">
        <w:rPr>
          <w:i/>
          <w:iCs/>
          <w:sz w:val="24"/>
          <w:szCs w:val="24"/>
        </w:rPr>
        <w:t>оперировать</w:t>
      </w:r>
      <w:r w:rsidR="000F79F6" w:rsidRPr="00ED47DE">
        <w:rPr>
          <w:i/>
          <w:iCs/>
          <w:sz w:val="24"/>
          <w:szCs w:val="24"/>
          <w:lang w:val="en-US"/>
        </w:rPr>
        <w:t xml:space="preserve"> </w:t>
      </w:r>
      <w:r w:rsidRPr="00ED47DE">
        <w:rPr>
          <w:i/>
          <w:iCs/>
          <w:sz w:val="24"/>
          <w:szCs w:val="24"/>
        </w:rPr>
        <w:t>в</w:t>
      </w:r>
      <w:r w:rsidR="000F79F6" w:rsidRPr="00ED47DE">
        <w:rPr>
          <w:i/>
          <w:iCs/>
          <w:sz w:val="24"/>
          <w:szCs w:val="24"/>
          <w:lang w:val="en-US"/>
        </w:rPr>
        <w:t xml:space="preserve"> </w:t>
      </w:r>
      <w:r w:rsidRPr="00ED47DE">
        <w:rPr>
          <w:i/>
          <w:iCs/>
          <w:sz w:val="24"/>
          <w:szCs w:val="24"/>
        </w:rPr>
        <w:t>речи</w:t>
      </w:r>
      <w:r w:rsidR="000F79F6" w:rsidRPr="00ED47DE">
        <w:rPr>
          <w:i/>
          <w:iCs/>
          <w:sz w:val="24"/>
          <w:szCs w:val="24"/>
          <w:lang w:val="en-US"/>
        </w:rPr>
        <w:t xml:space="preserve"> </w:t>
      </w:r>
      <w:r w:rsidRPr="00ED47DE">
        <w:rPr>
          <w:i/>
          <w:iCs/>
          <w:sz w:val="24"/>
          <w:szCs w:val="24"/>
        </w:rPr>
        <w:t>наречиями</w:t>
      </w:r>
      <w:r w:rsidR="000F79F6" w:rsidRPr="00ED47DE">
        <w:rPr>
          <w:i/>
          <w:iCs/>
          <w:sz w:val="24"/>
          <w:szCs w:val="24"/>
          <w:lang w:val="en-US"/>
        </w:rPr>
        <w:t xml:space="preserve"> </w:t>
      </w:r>
      <w:r w:rsidRPr="00ED47DE">
        <w:rPr>
          <w:i/>
          <w:iCs/>
          <w:sz w:val="24"/>
          <w:szCs w:val="24"/>
        </w:rPr>
        <w:t>времени</w:t>
      </w:r>
      <w:r w:rsidRPr="00ED47DE">
        <w:rPr>
          <w:i/>
          <w:iCs/>
          <w:sz w:val="24"/>
          <w:szCs w:val="24"/>
          <w:lang w:val="en-US"/>
        </w:rPr>
        <w:t xml:space="preserve"> (yesterday, tomorrow, never, usually, often, sometimes); </w:t>
      </w:r>
      <w:r w:rsidRPr="00ED47DE">
        <w:rPr>
          <w:i/>
          <w:iCs/>
          <w:sz w:val="24"/>
          <w:szCs w:val="24"/>
        </w:rPr>
        <w:t>наречиями</w:t>
      </w:r>
      <w:r w:rsidR="000F79F6" w:rsidRPr="00ED47DE">
        <w:rPr>
          <w:i/>
          <w:iCs/>
          <w:sz w:val="24"/>
          <w:szCs w:val="24"/>
          <w:lang w:val="en-US"/>
        </w:rPr>
        <w:t xml:space="preserve"> </w:t>
      </w:r>
      <w:r w:rsidRPr="00ED47DE">
        <w:rPr>
          <w:i/>
          <w:iCs/>
          <w:sz w:val="24"/>
          <w:szCs w:val="24"/>
        </w:rPr>
        <w:t>степени</w:t>
      </w:r>
      <w:r w:rsidRPr="00ED47DE">
        <w:rPr>
          <w:i/>
          <w:iCs/>
          <w:sz w:val="24"/>
          <w:szCs w:val="24"/>
          <w:lang w:val="en-US"/>
        </w:rPr>
        <w:t xml:space="preserve"> (much, little, very);</w:t>
      </w:r>
    </w:p>
    <w:p w:rsidR="00684718" w:rsidRPr="00ED47DE" w:rsidRDefault="00684718" w:rsidP="00FB0C3B">
      <w:pPr>
        <w:pStyle w:val="21"/>
        <w:spacing w:line="240" w:lineRule="auto"/>
        <w:rPr>
          <w:i/>
          <w:iCs/>
          <w:sz w:val="24"/>
          <w:szCs w:val="24"/>
        </w:rPr>
      </w:pPr>
      <w:r w:rsidRPr="00ED47DE">
        <w:rPr>
          <w:i/>
          <w:iCs/>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84718" w:rsidRPr="000F79F6" w:rsidRDefault="00684718" w:rsidP="002638C0">
      <w:pPr>
        <w:pStyle w:val="aff"/>
        <w:numPr>
          <w:ilvl w:val="2"/>
          <w:numId w:val="2"/>
        </w:numPr>
        <w:ind w:left="0" w:firstLine="0"/>
        <w:rPr>
          <w:sz w:val="24"/>
          <w:szCs w:val="24"/>
        </w:rPr>
      </w:pPr>
      <w:bookmarkStart w:id="36" w:name="_Toc288394064"/>
      <w:bookmarkStart w:id="37" w:name="_Toc288410531"/>
      <w:bookmarkStart w:id="38" w:name="_Toc288410660"/>
      <w:bookmarkStart w:id="39" w:name="_Toc294246075"/>
      <w:r w:rsidRPr="000F79F6">
        <w:rPr>
          <w:sz w:val="24"/>
          <w:szCs w:val="24"/>
        </w:rPr>
        <w:t>Математика и информатика</w:t>
      </w:r>
      <w:bookmarkEnd w:id="36"/>
      <w:bookmarkEnd w:id="37"/>
      <w:bookmarkEnd w:id="38"/>
      <w:bookmarkEnd w:id="39"/>
    </w:p>
    <w:p w:rsidR="00684718" w:rsidRPr="00FB0C3B" w:rsidRDefault="00684718" w:rsidP="00FB0C3B">
      <w:pPr>
        <w:tabs>
          <w:tab w:val="left" w:pos="142"/>
          <w:tab w:val="left" w:leader="dot" w:pos="624"/>
          <w:tab w:val="left" w:pos="851"/>
        </w:tabs>
        <w:ind w:firstLine="851"/>
        <w:jc w:val="both"/>
        <w:rPr>
          <w:rStyle w:val="Zag11"/>
          <w:rFonts w:eastAsia="@Arial Unicode MS"/>
        </w:rPr>
      </w:pPr>
      <w:r w:rsidRPr="00FB0C3B">
        <w:rPr>
          <w:rStyle w:val="Zag11"/>
          <w:rFonts w:eastAsia="@Arial Unicode MS"/>
        </w:rPr>
        <w:t xml:space="preserve">В результате изучения курса </w:t>
      </w:r>
      <w:proofErr w:type="gramStart"/>
      <w:r w:rsidRPr="00FB0C3B">
        <w:rPr>
          <w:rStyle w:val="Zag11"/>
          <w:rFonts w:eastAsia="@Arial Unicode MS"/>
        </w:rPr>
        <w:t>математики</w:t>
      </w:r>
      <w:proofErr w:type="gramEnd"/>
      <w:r w:rsidRPr="00FB0C3B">
        <w:rPr>
          <w:rStyle w:val="Zag11"/>
          <w:rFonts w:eastAsia="@Arial Unicode MS"/>
        </w:rPr>
        <w:t xml:space="preserve"> обучающиеся на уровне начального общего образования:</w:t>
      </w:r>
    </w:p>
    <w:p w:rsidR="00684718" w:rsidRPr="00FB0C3B" w:rsidRDefault="00684718" w:rsidP="00FB0C3B">
      <w:pPr>
        <w:tabs>
          <w:tab w:val="left" w:pos="142"/>
          <w:tab w:val="left" w:leader="dot" w:pos="624"/>
        </w:tabs>
        <w:ind w:firstLine="709"/>
        <w:jc w:val="both"/>
        <w:rPr>
          <w:rStyle w:val="Zag11"/>
          <w:rFonts w:eastAsia="@Arial Unicode MS"/>
        </w:rPr>
      </w:pPr>
      <w:r w:rsidRPr="00FB0C3B">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84718" w:rsidRPr="00FB0C3B" w:rsidRDefault="00684718" w:rsidP="00FB0C3B">
      <w:pPr>
        <w:tabs>
          <w:tab w:val="left" w:pos="142"/>
          <w:tab w:val="left" w:leader="dot" w:pos="624"/>
        </w:tabs>
        <w:ind w:firstLine="709"/>
        <w:jc w:val="both"/>
        <w:rPr>
          <w:rStyle w:val="Zag11"/>
          <w:rFonts w:eastAsia="@Arial Unicode MS"/>
        </w:rPr>
      </w:pPr>
      <w:r w:rsidRPr="00FB0C3B">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84718" w:rsidRPr="00FB0C3B" w:rsidRDefault="00684718" w:rsidP="00FB0C3B">
      <w:pPr>
        <w:tabs>
          <w:tab w:val="left" w:pos="142"/>
          <w:tab w:val="left" w:leader="dot" w:pos="624"/>
        </w:tabs>
        <w:ind w:firstLine="709"/>
        <w:jc w:val="both"/>
        <w:rPr>
          <w:rStyle w:val="Zag11"/>
          <w:rFonts w:eastAsia="@Arial Unicode MS"/>
        </w:rPr>
      </w:pPr>
      <w:r w:rsidRPr="00FB0C3B">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84718" w:rsidRPr="00FB0C3B" w:rsidRDefault="00684718" w:rsidP="00FB0C3B">
      <w:pPr>
        <w:tabs>
          <w:tab w:val="left" w:pos="142"/>
          <w:tab w:val="left" w:leader="dot" w:pos="624"/>
        </w:tabs>
        <w:ind w:firstLine="709"/>
        <w:jc w:val="both"/>
        <w:rPr>
          <w:rStyle w:val="Zag11"/>
          <w:rFonts w:eastAsia="@Arial Unicode MS"/>
        </w:rPr>
      </w:pPr>
      <w:r w:rsidRPr="00FB0C3B">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84718" w:rsidRPr="00FB0C3B" w:rsidRDefault="00684718" w:rsidP="00FB0C3B">
      <w:pPr>
        <w:tabs>
          <w:tab w:val="left" w:pos="142"/>
          <w:tab w:val="left" w:leader="dot" w:pos="624"/>
        </w:tabs>
        <w:ind w:firstLine="709"/>
        <w:jc w:val="both"/>
        <w:rPr>
          <w:rStyle w:val="Zag11"/>
          <w:rFonts w:eastAsia="@Arial Unicode MS"/>
        </w:rPr>
      </w:pPr>
      <w:r w:rsidRPr="00FB0C3B">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84718" w:rsidRPr="00FB0C3B" w:rsidRDefault="00684718" w:rsidP="00FB0C3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B0C3B">
        <w:rPr>
          <w:rStyle w:val="Zag11"/>
          <w:rFonts w:eastAsia="@Arial Unicode MS"/>
          <w:i w:val="0"/>
          <w:iCs w:val="0"/>
          <w:color w:val="auto"/>
          <w:lang w:val="ru-RU"/>
        </w:rPr>
        <w:t>приобретут в ходе работы с таблицами и диаграммами важные для практико</w:t>
      </w:r>
      <w:r w:rsidRPr="00FB0C3B">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84718" w:rsidRPr="00ED47DE" w:rsidRDefault="00684718" w:rsidP="00FB0C3B">
      <w:pPr>
        <w:pStyle w:val="41"/>
        <w:spacing w:before="0" w:after="0" w:line="240" w:lineRule="auto"/>
        <w:ind w:firstLine="454"/>
        <w:jc w:val="both"/>
        <w:rPr>
          <w:rFonts w:ascii="Times New Roman" w:hAnsi="Times New Roman" w:cs="Times New Roman"/>
          <w:b/>
          <w:bCs/>
          <w:i w:val="0"/>
          <w:iCs w:val="0"/>
          <w:color w:val="auto"/>
          <w:sz w:val="24"/>
          <w:szCs w:val="24"/>
        </w:rPr>
      </w:pPr>
      <w:r w:rsidRPr="00ED47DE">
        <w:rPr>
          <w:rFonts w:ascii="Times New Roman" w:hAnsi="Times New Roman" w:cs="Times New Roman"/>
          <w:b/>
          <w:bCs/>
          <w:i w:val="0"/>
          <w:iCs w:val="0"/>
          <w:color w:val="auto"/>
          <w:sz w:val="24"/>
          <w:szCs w:val="24"/>
        </w:rPr>
        <w:t>Числа и величины</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z w:val="24"/>
          <w:szCs w:val="24"/>
        </w:rPr>
        <w:t>читать, записывать, сравнивать, упорядочивать числа от нуля до миллиона;</w:t>
      </w:r>
    </w:p>
    <w:p w:rsidR="00684718" w:rsidRPr="00FB0C3B" w:rsidRDefault="00684718" w:rsidP="00FB0C3B">
      <w:pPr>
        <w:pStyle w:val="21"/>
        <w:spacing w:line="240" w:lineRule="auto"/>
        <w:rPr>
          <w:sz w:val="24"/>
          <w:szCs w:val="24"/>
        </w:rPr>
      </w:pPr>
      <w:r w:rsidRPr="00FB0C3B">
        <w:rPr>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84718" w:rsidRPr="00FB0C3B" w:rsidRDefault="00684718" w:rsidP="00FB0C3B">
      <w:pPr>
        <w:pStyle w:val="21"/>
        <w:spacing w:line="240" w:lineRule="auto"/>
        <w:rPr>
          <w:sz w:val="24"/>
          <w:szCs w:val="24"/>
        </w:rPr>
      </w:pPr>
      <w:r w:rsidRPr="00FB0C3B">
        <w:rPr>
          <w:spacing w:val="2"/>
          <w:sz w:val="24"/>
          <w:szCs w:val="24"/>
        </w:rPr>
        <w:t xml:space="preserve">группировать числа по заданному или самостоятельно </w:t>
      </w:r>
      <w:r w:rsidRPr="00FB0C3B">
        <w:rPr>
          <w:sz w:val="24"/>
          <w:szCs w:val="24"/>
        </w:rPr>
        <w:t>установленному признаку;</w:t>
      </w:r>
    </w:p>
    <w:p w:rsidR="00684718" w:rsidRPr="00FB0C3B" w:rsidRDefault="00684718" w:rsidP="00FB0C3B">
      <w:pPr>
        <w:pStyle w:val="21"/>
        <w:spacing w:line="240" w:lineRule="auto"/>
        <w:rPr>
          <w:sz w:val="24"/>
          <w:szCs w:val="24"/>
        </w:rPr>
      </w:pPr>
      <w:r w:rsidRPr="00FB0C3B">
        <w:rPr>
          <w:sz w:val="24"/>
          <w:szCs w:val="24"/>
        </w:rPr>
        <w:t>классифицировать числа по одному или нескольким основаниям, объяснять свои действия;</w:t>
      </w:r>
    </w:p>
    <w:p w:rsidR="00684718" w:rsidRPr="00FB0C3B" w:rsidRDefault="00684718" w:rsidP="00FB0C3B">
      <w:pPr>
        <w:pStyle w:val="21"/>
        <w:spacing w:line="240" w:lineRule="auto"/>
        <w:rPr>
          <w:sz w:val="24"/>
          <w:szCs w:val="24"/>
        </w:rPr>
      </w:pPr>
      <w:proofErr w:type="gramStart"/>
      <w:r w:rsidRPr="00FB0C3B">
        <w:rPr>
          <w:sz w:val="24"/>
          <w:szCs w:val="24"/>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84718" w:rsidRPr="00ED47DE" w:rsidRDefault="00684718" w:rsidP="00FB0C3B">
      <w:pPr>
        <w:pStyle w:val="af"/>
        <w:spacing w:line="240" w:lineRule="auto"/>
        <w:ind w:firstLine="454"/>
        <w:rPr>
          <w:rFonts w:ascii="Times New Roman" w:hAnsi="Times New Roman" w:cs="Times New Roman"/>
          <w:bCs/>
          <w:iCs w:val="0"/>
          <w:color w:val="auto"/>
          <w:sz w:val="24"/>
          <w:szCs w:val="24"/>
        </w:rPr>
      </w:pPr>
      <w:r w:rsidRPr="00ED47DE">
        <w:rPr>
          <w:rFonts w:ascii="Times New Roman" w:hAnsi="Times New Roman" w:cs="Times New Roman"/>
          <w:bCs/>
          <w:iCs w:val="0"/>
          <w:color w:val="auto"/>
          <w:sz w:val="24"/>
          <w:szCs w:val="24"/>
        </w:rPr>
        <w:t>Выпускник получит возможность научиться:</w:t>
      </w:r>
    </w:p>
    <w:p w:rsidR="00684718" w:rsidRPr="00ED47DE" w:rsidRDefault="00684718" w:rsidP="00FB0C3B">
      <w:pPr>
        <w:pStyle w:val="21"/>
        <w:spacing w:line="240" w:lineRule="auto"/>
        <w:rPr>
          <w:i/>
          <w:iCs/>
          <w:spacing w:val="-2"/>
          <w:sz w:val="24"/>
          <w:szCs w:val="24"/>
        </w:rPr>
      </w:pPr>
      <w:r w:rsidRPr="00ED47DE">
        <w:rPr>
          <w:i/>
          <w:iCs/>
          <w:spacing w:val="-2"/>
          <w:sz w:val="24"/>
          <w:szCs w:val="24"/>
        </w:rPr>
        <w:t>выбирать единицу для измерения данной величины (длины, массы, площади, времени), объяснять свои действия.</w:t>
      </w:r>
    </w:p>
    <w:p w:rsidR="00684718" w:rsidRPr="00ED47DE" w:rsidRDefault="00684718" w:rsidP="00FB0C3B">
      <w:pPr>
        <w:pStyle w:val="41"/>
        <w:spacing w:before="0" w:after="0" w:line="240" w:lineRule="auto"/>
        <w:ind w:firstLine="454"/>
        <w:jc w:val="both"/>
        <w:rPr>
          <w:rFonts w:ascii="Times New Roman" w:hAnsi="Times New Roman" w:cs="Times New Roman"/>
          <w:b/>
          <w:bCs/>
          <w:i w:val="0"/>
          <w:iCs w:val="0"/>
          <w:color w:val="auto"/>
          <w:sz w:val="24"/>
          <w:szCs w:val="24"/>
        </w:rPr>
      </w:pPr>
      <w:r w:rsidRPr="00ED47DE">
        <w:rPr>
          <w:rFonts w:ascii="Times New Roman" w:hAnsi="Times New Roman" w:cs="Times New Roman"/>
          <w:b/>
          <w:bCs/>
          <w:i w:val="0"/>
          <w:iCs w:val="0"/>
          <w:color w:val="auto"/>
          <w:sz w:val="24"/>
          <w:szCs w:val="24"/>
        </w:rPr>
        <w:t>Арифметические действия</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proofErr w:type="gramStart"/>
      <w:r w:rsidRPr="00FB0C3B">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B0C3B">
        <w:rPr>
          <w:rFonts w:eastAsia="Arial Unicode MS"/>
          <w:sz w:val="24"/>
          <w:szCs w:val="24"/>
        </w:rPr>
        <w:t> </w:t>
      </w:r>
      <w:r w:rsidRPr="00FB0C3B">
        <w:rPr>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84718" w:rsidRPr="00FB0C3B" w:rsidRDefault="00684718" w:rsidP="00FB0C3B">
      <w:pPr>
        <w:pStyle w:val="21"/>
        <w:spacing w:line="240" w:lineRule="auto"/>
        <w:rPr>
          <w:sz w:val="24"/>
          <w:szCs w:val="24"/>
        </w:rPr>
      </w:pPr>
      <w:r w:rsidRPr="00FB0C3B">
        <w:rPr>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84718" w:rsidRPr="00FB0C3B" w:rsidRDefault="00684718" w:rsidP="00FB0C3B">
      <w:pPr>
        <w:pStyle w:val="21"/>
        <w:spacing w:line="240" w:lineRule="auto"/>
        <w:rPr>
          <w:sz w:val="24"/>
          <w:szCs w:val="24"/>
        </w:rPr>
      </w:pPr>
      <w:r w:rsidRPr="00FB0C3B">
        <w:rPr>
          <w:sz w:val="24"/>
          <w:szCs w:val="24"/>
        </w:rPr>
        <w:t>выделять неизвестный компонент арифметического действия и находить его значение;</w:t>
      </w:r>
    </w:p>
    <w:p w:rsidR="00684718" w:rsidRPr="00FB0C3B" w:rsidRDefault="00684718" w:rsidP="00FB0C3B">
      <w:pPr>
        <w:pStyle w:val="21"/>
        <w:spacing w:line="240" w:lineRule="auto"/>
        <w:rPr>
          <w:sz w:val="24"/>
          <w:szCs w:val="24"/>
        </w:rPr>
      </w:pPr>
      <w:proofErr w:type="gramStart"/>
      <w:r w:rsidRPr="00FB0C3B">
        <w:rPr>
          <w:sz w:val="24"/>
          <w:szCs w:val="24"/>
        </w:rPr>
        <w:t>вычислять значение числового выражения (содержащего 2—3</w:t>
      </w:r>
      <w:r w:rsidRPr="00FB0C3B">
        <w:rPr>
          <w:sz w:val="24"/>
          <w:szCs w:val="24"/>
        </w:rPr>
        <w:t> </w:t>
      </w:r>
      <w:r w:rsidRPr="00FB0C3B">
        <w:rPr>
          <w:sz w:val="24"/>
          <w:szCs w:val="24"/>
        </w:rPr>
        <w:t>арифметических действия, со скобками и без скобок).</w:t>
      </w:r>
      <w:proofErr w:type="gramEnd"/>
    </w:p>
    <w:p w:rsidR="00684718" w:rsidRPr="00ED47DE" w:rsidRDefault="00684718" w:rsidP="00FB0C3B">
      <w:pPr>
        <w:pStyle w:val="af"/>
        <w:spacing w:line="240" w:lineRule="auto"/>
        <w:ind w:firstLine="454"/>
        <w:rPr>
          <w:rFonts w:ascii="Times New Roman" w:hAnsi="Times New Roman" w:cs="Times New Roman"/>
          <w:bCs/>
          <w:iCs w:val="0"/>
          <w:color w:val="auto"/>
          <w:sz w:val="24"/>
          <w:szCs w:val="24"/>
        </w:rPr>
      </w:pPr>
      <w:r w:rsidRPr="00ED47DE">
        <w:rPr>
          <w:rFonts w:ascii="Times New Roman" w:hAnsi="Times New Roman" w:cs="Times New Roman"/>
          <w:bCs/>
          <w:iCs w:val="0"/>
          <w:color w:val="auto"/>
          <w:sz w:val="24"/>
          <w:szCs w:val="24"/>
        </w:rPr>
        <w:t>Выпускник получит возможность научиться:</w:t>
      </w:r>
    </w:p>
    <w:p w:rsidR="00684718" w:rsidRPr="00ED47DE" w:rsidRDefault="00684718" w:rsidP="00FB0C3B">
      <w:pPr>
        <w:pStyle w:val="21"/>
        <w:spacing w:line="240" w:lineRule="auto"/>
        <w:rPr>
          <w:i/>
          <w:iCs/>
          <w:sz w:val="24"/>
          <w:szCs w:val="24"/>
        </w:rPr>
      </w:pPr>
      <w:r w:rsidRPr="00ED47DE">
        <w:rPr>
          <w:i/>
          <w:iCs/>
          <w:sz w:val="24"/>
          <w:szCs w:val="24"/>
        </w:rPr>
        <w:t>выполнять действия с величинами;</w:t>
      </w:r>
    </w:p>
    <w:p w:rsidR="00684718" w:rsidRPr="00ED47DE" w:rsidRDefault="00684718" w:rsidP="00FB0C3B">
      <w:pPr>
        <w:pStyle w:val="21"/>
        <w:spacing w:line="240" w:lineRule="auto"/>
        <w:rPr>
          <w:i/>
          <w:iCs/>
          <w:sz w:val="24"/>
          <w:szCs w:val="24"/>
        </w:rPr>
      </w:pPr>
      <w:r w:rsidRPr="00ED47DE">
        <w:rPr>
          <w:i/>
          <w:iCs/>
          <w:sz w:val="24"/>
          <w:szCs w:val="24"/>
        </w:rPr>
        <w:t>использовать свойства арифметических действий для удобства вычислений;</w:t>
      </w:r>
    </w:p>
    <w:p w:rsidR="00684718" w:rsidRPr="00ED47DE" w:rsidRDefault="00684718" w:rsidP="00FB0C3B">
      <w:pPr>
        <w:pStyle w:val="21"/>
        <w:spacing w:line="240" w:lineRule="auto"/>
        <w:rPr>
          <w:i/>
          <w:iCs/>
          <w:sz w:val="24"/>
          <w:szCs w:val="24"/>
        </w:rPr>
      </w:pPr>
      <w:r w:rsidRPr="00ED47DE">
        <w:rPr>
          <w:i/>
          <w:iCs/>
          <w:sz w:val="24"/>
          <w:szCs w:val="24"/>
        </w:rPr>
        <w:t>проводить проверку правильности вычислений (с помощью обратного действия, прикидки и оценки результата действия и</w:t>
      </w:r>
      <w:r w:rsidRPr="00ED47DE">
        <w:rPr>
          <w:i/>
          <w:iCs/>
          <w:sz w:val="24"/>
          <w:szCs w:val="24"/>
        </w:rPr>
        <w:t> </w:t>
      </w:r>
      <w:r w:rsidRPr="00ED47DE">
        <w:rPr>
          <w:i/>
          <w:iCs/>
          <w:sz w:val="24"/>
          <w:szCs w:val="24"/>
        </w:rPr>
        <w:t>др.).</w:t>
      </w:r>
    </w:p>
    <w:p w:rsidR="00684718" w:rsidRPr="00ED47DE" w:rsidRDefault="00684718" w:rsidP="00FB0C3B">
      <w:pPr>
        <w:pStyle w:val="41"/>
        <w:spacing w:before="0" w:after="0" w:line="240" w:lineRule="auto"/>
        <w:ind w:firstLine="454"/>
        <w:jc w:val="both"/>
        <w:rPr>
          <w:rFonts w:ascii="Times New Roman" w:hAnsi="Times New Roman" w:cs="Times New Roman"/>
          <w:b/>
          <w:bCs/>
          <w:i w:val="0"/>
          <w:iCs w:val="0"/>
          <w:color w:val="auto"/>
          <w:sz w:val="24"/>
          <w:szCs w:val="24"/>
        </w:rPr>
      </w:pPr>
      <w:r w:rsidRPr="00ED47DE">
        <w:rPr>
          <w:rFonts w:ascii="Times New Roman" w:hAnsi="Times New Roman" w:cs="Times New Roman"/>
          <w:b/>
          <w:bCs/>
          <w:i w:val="0"/>
          <w:iCs w:val="0"/>
          <w:color w:val="auto"/>
          <w:sz w:val="24"/>
          <w:szCs w:val="24"/>
        </w:rPr>
        <w:t>Работа с текстовыми задачами</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84718" w:rsidRPr="00FB0C3B" w:rsidRDefault="00684718" w:rsidP="00FB0C3B">
      <w:pPr>
        <w:pStyle w:val="21"/>
        <w:spacing w:line="240" w:lineRule="auto"/>
        <w:rPr>
          <w:sz w:val="24"/>
          <w:szCs w:val="24"/>
        </w:rPr>
      </w:pPr>
      <w:r w:rsidRPr="00FB0C3B">
        <w:rPr>
          <w:spacing w:val="-2"/>
          <w:sz w:val="24"/>
          <w:szCs w:val="24"/>
        </w:rPr>
        <w:t xml:space="preserve">решать арифметическим способом (в 1—2 действия) </w:t>
      </w:r>
      <w:r w:rsidRPr="00FB0C3B">
        <w:rPr>
          <w:sz w:val="24"/>
          <w:szCs w:val="24"/>
        </w:rPr>
        <w:t>учебные задачи и задачи, связанные с повседневной жизнью;</w:t>
      </w:r>
    </w:p>
    <w:p w:rsidR="00684718" w:rsidRPr="00FB0C3B" w:rsidRDefault="00684718" w:rsidP="00FB0C3B">
      <w:pPr>
        <w:pStyle w:val="21"/>
        <w:spacing w:line="240" w:lineRule="auto"/>
        <w:rPr>
          <w:sz w:val="24"/>
          <w:szCs w:val="24"/>
        </w:rPr>
      </w:pPr>
      <w:r w:rsidRPr="00FB0C3B">
        <w:rPr>
          <w:sz w:val="24"/>
          <w:szCs w:val="24"/>
        </w:rPr>
        <w:t>решать задачи на нахождение доли величины и вели</w:t>
      </w:r>
      <w:r w:rsidRPr="00FB0C3B">
        <w:rPr>
          <w:spacing w:val="2"/>
          <w:sz w:val="24"/>
          <w:szCs w:val="24"/>
        </w:rPr>
        <w:t xml:space="preserve">чины по значению её доли (половина, треть, четверть, </w:t>
      </w:r>
      <w:r w:rsidRPr="00FB0C3B">
        <w:rPr>
          <w:sz w:val="24"/>
          <w:szCs w:val="24"/>
        </w:rPr>
        <w:t>пятая, десятая часть);</w:t>
      </w:r>
    </w:p>
    <w:p w:rsidR="00684718" w:rsidRPr="00FB0C3B" w:rsidRDefault="00684718" w:rsidP="00FB0C3B">
      <w:pPr>
        <w:pStyle w:val="21"/>
        <w:spacing w:line="240" w:lineRule="auto"/>
        <w:rPr>
          <w:sz w:val="24"/>
          <w:szCs w:val="24"/>
        </w:rPr>
      </w:pPr>
      <w:r w:rsidRPr="00FB0C3B">
        <w:rPr>
          <w:sz w:val="24"/>
          <w:szCs w:val="24"/>
        </w:rPr>
        <w:t>оценивать правильность хода решения и реальность ответа на вопрос задачи.</w:t>
      </w:r>
    </w:p>
    <w:p w:rsidR="00684718" w:rsidRPr="00ED47DE" w:rsidRDefault="00684718" w:rsidP="00FB0C3B">
      <w:pPr>
        <w:pStyle w:val="af"/>
        <w:spacing w:line="240" w:lineRule="auto"/>
        <w:ind w:firstLine="454"/>
        <w:rPr>
          <w:rFonts w:ascii="Times New Roman" w:hAnsi="Times New Roman" w:cs="Times New Roman"/>
          <w:bCs/>
          <w:iCs w:val="0"/>
          <w:color w:val="auto"/>
          <w:sz w:val="24"/>
          <w:szCs w:val="24"/>
        </w:rPr>
      </w:pPr>
      <w:r w:rsidRPr="00ED47DE">
        <w:rPr>
          <w:rFonts w:ascii="Times New Roman" w:hAnsi="Times New Roman" w:cs="Times New Roman"/>
          <w:bCs/>
          <w:iCs w:val="0"/>
          <w:color w:val="auto"/>
          <w:sz w:val="24"/>
          <w:szCs w:val="24"/>
        </w:rPr>
        <w:t>Выпускник получит возможность научиться:</w:t>
      </w:r>
    </w:p>
    <w:p w:rsidR="00684718" w:rsidRPr="00ED47DE" w:rsidRDefault="00684718" w:rsidP="00FB0C3B">
      <w:pPr>
        <w:pStyle w:val="21"/>
        <w:spacing w:line="240" w:lineRule="auto"/>
        <w:rPr>
          <w:i/>
          <w:iCs/>
          <w:sz w:val="24"/>
          <w:szCs w:val="24"/>
        </w:rPr>
      </w:pPr>
      <w:r w:rsidRPr="00ED47DE">
        <w:rPr>
          <w:i/>
          <w:iCs/>
          <w:sz w:val="24"/>
          <w:szCs w:val="24"/>
        </w:rPr>
        <w:t>решать задачи в 3—4 действия;</w:t>
      </w:r>
    </w:p>
    <w:p w:rsidR="00684718" w:rsidRPr="00ED47DE" w:rsidRDefault="00684718" w:rsidP="00FB0C3B">
      <w:pPr>
        <w:pStyle w:val="21"/>
        <w:spacing w:line="240" w:lineRule="auto"/>
        <w:rPr>
          <w:i/>
          <w:iCs/>
          <w:sz w:val="24"/>
          <w:szCs w:val="24"/>
        </w:rPr>
      </w:pPr>
      <w:r w:rsidRPr="00ED47DE">
        <w:rPr>
          <w:i/>
          <w:iCs/>
          <w:sz w:val="24"/>
          <w:szCs w:val="24"/>
        </w:rPr>
        <w:t>находить разные способы решения задачи.</w:t>
      </w:r>
    </w:p>
    <w:p w:rsidR="00684718" w:rsidRPr="00ED47DE" w:rsidRDefault="00684718" w:rsidP="00FB0C3B">
      <w:pPr>
        <w:pStyle w:val="41"/>
        <w:spacing w:before="0" w:after="0" w:line="240" w:lineRule="auto"/>
        <w:ind w:firstLine="454"/>
        <w:jc w:val="both"/>
        <w:rPr>
          <w:rFonts w:ascii="Times New Roman" w:hAnsi="Times New Roman" w:cs="Times New Roman"/>
          <w:b/>
          <w:bCs/>
          <w:i w:val="0"/>
          <w:iCs w:val="0"/>
          <w:color w:val="auto"/>
          <w:sz w:val="24"/>
          <w:szCs w:val="24"/>
        </w:rPr>
      </w:pPr>
      <w:r w:rsidRPr="00ED47DE">
        <w:rPr>
          <w:rFonts w:ascii="Times New Roman" w:hAnsi="Times New Roman" w:cs="Times New Roman"/>
          <w:b/>
          <w:bCs/>
          <w:i w:val="0"/>
          <w:iCs w:val="0"/>
          <w:color w:val="auto"/>
          <w:sz w:val="24"/>
          <w:szCs w:val="24"/>
        </w:rPr>
        <w:t>Пространственные</w:t>
      </w:r>
      <w:r w:rsidR="00256BF4" w:rsidRPr="00ED47DE">
        <w:rPr>
          <w:rFonts w:ascii="Times New Roman" w:hAnsi="Times New Roman" w:cs="Times New Roman"/>
          <w:b/>
          <w:bCs/>
          <w:i w:val="0"/>
          <w:iCs w:val="0"/>
          <w:color w:val="auto"/>
          <w:sz w:val="24"/>
          <w:szCs w:val="24"/>
        </w:rPr>
        <w:t xml:space="preserve"> </w:t>
      </w:r>
      <w:r w:rsidRPr="00ED47DE">
        <w:rPr>
          <w:rFonts w:ascii="Times New Roman" w:hAnsi="Times New Roman" w:cs="Times New Roman"/>
          <w:b/>
          <w:bCs/>
          <w:i w:val="0"/>
          <w:iCs w:val="0"/>
          <w:color w:val="auto"/>
          <w:sz w:val="24"/>
          <w:szCs w:val="24"/>
        </w:rPr>
        <w:t>отношения</w:t>
      </w:r>
    </w:p>
    <w:p w:rsidR="00684718" w:rsidRPr="00FB0C3B" w:rsidRDefault="00684718" w:rsidP="00FB0C3B">
      <w:pPr>
        <w:pStyle w:val="41"/>
        <w:spacing w:before="0" w:after="0" w:line="240" w:lineRule="auto"/>
        <w:ind w:firstLine="454"/>
        <w:jc w:val="both"/>
        <w:rPr>
          <w:rFonts w:ascii="Times New Roman" w:hAnsi="Times New Roman" w:cs="Times New Roman"/>
          <w:bCs/>
          <w:i w:val="0"/>
          <w:iCs w:val="0"/>
          <w:color w:val="auto"/>
          <w:sz w:val="24"/>
          <w:szCs w:val="24"/>
        </w:rPr>
      </w:pPr>
      <w:r w:rsidRPr="00FB0C3B">
        <w:rPr>
          <w:rFonts w:ascii="Times New Roman" w:hAnsi="Times New Roman" w:cs="Times New Roman"/>
          <w:bCs/>
          <w:i w:val="0"/>
          <w:iCs w:val="0"/>
          <w:color w:val="auto"/>
          <w:sz w:val="24"/>
          <w:szCs w:val="24"/>
        </w:rPr>
        <w:t>Геометрические фигуры</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z w:val="24"/>
          <w:szCs w:val="24"/>
        </w:rPr>
        <w:t>описывать взаимное расположение предметов в пространстве и на плоскости;</w:t>
      </w:r>
    </w:p>
    <w:p w:rsidR="00684718" w:rsidRPr="00FB0C3B" w:rsidRDefault="00684718" w:rsidP="00FB0C3B">
      <w:pPr>
        <w:pStyle w:val="21"/>
        <w:spacing w:line="240" w:lineRule="auto"/>
        <w:rPr>
          <w:sz w:val="24"/>
          <w:szCs w:val="24"/>
        </w:rPr>
      </w:pPr>
      <w:proofErr w:type="gramStart"/>
      <w:r w:rsidRPr="00FB0C3B">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84718" w:rsidRPr="00FB0C3B" w:rsidRDefault="00684718" w:rsidP="00FB0C3B">
      <w:pPr>
        <w:pStyle w:val="21"/>
        <w:spacing w:line="240" w:lineRule="auto"/>
        <w:rPr>
          <w:sz w:val="24"/>
          <w:szCs w:val="24"/>
        </w:rPr>
      </w:pPr>
      <w:r w:rsidRPr="00FB0C3B">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684718" w:rsidRPr="00FB0C3B" w:rsidRDefault="00684718" w:rsidP="00FB0C3B">
      <w:pPr>
        <w:pStyle w:val="21"/>
        <w:spacing w:line="240" w:lineRule="auto"/>
        <w:rPr>
          <w:sz w:val="24"/>
          <w:szCs w:val="24"/>
        </w:rPr>
      </w:pPr>
      <w:r w:rsidRPr="00FB0C3B">
        <w:rPr>
          <w:sz w:val="24"/>
          <w:szCs w:val="24"/>
        </w:rPr>
        <w:lastRenderedPageBreak/>
        <w:t>использовать свойства прямоугольника и квадрата для решения задач;</w:t>
      </w:r>
    </w:p>
    <w:p w:rsidR="00684718" w:rsidRPr="00FB0C3B" w:rsidRDefault="00684718" w:rsidP="00FB0C3B">
      <w:pPr>
        <w:pStyle w:val="21"/>
        <w:spacing w:line="240" w:lineRule="auto"/>
        <w:rPr>
          <w:sz w:val="24"/>
          <w:szCs w:val="24"/>
        </w:rPr>
      </w:pPr>
      <w:r w:rsidRPr="00FB0C3B">
        <w:rPr>
          <w:sz w:val="24"/>
          <w:szCs w:val="24"/>
        </w:rPr>
        <w:t>распознавать и называть геометрические тела (куб, шар);</w:t>
      </w:r>
    </w:p>
    <w:p w:rsidR="00684718" w:rsidRPr="00FB0C3B" w:rsidRDefault="00684718" w:rsidP="00FB0C3B">
      <w:pPr>
        <w:pStyle w:val="21"/>
        <w:spacing w:line="240" w:lineRule="auto"/>
        <w:rPr>
          <w:sz w:val="24"/>
          <w:szCs w:val="24"/>
        </w:rPr>
      </w:pPr>
      <w:r w:rsidRPr="00FB0C3B">
        <w:rPr>
          <w:sz w:val="24"/>
          <w:szCs w:val="24"/>
        </w:rPr>
        <w:t>соотносить реальные объекты с моделями геометрических фигур.</w:t>
      </w:r>
    </w:p>
    <w:p w:rsidR="00684718" w:rsidRPr="00ED47DE" w:rsidRDefault="00684718" w:rsidP="00FB0C3B">
      <w:pPr>
        <w:pStyle w:val="af"/>
        <w:spacing w:line="240" w:lineRule="auto"/>
        <w:ind w:firstLine="454"/>
        <w:rPr>
          <w:rFonts w:ascii="Times New Roman" w:hAnsi="Times New Roman" w:cs="Times New Roman"/>
          <w:iCs w:val="0"/>
          <w:color w:val="auto"/>
          <w:sz w:val="24"/>
          <w:szCs w:val="24"/>
        </w:rPr>
      </w:pPr>
      <w:r w:rsidRPr="00ED47DE">
        <w:rPr>
          <w:rFonts w:ascii="Times New Roman" w:hAnsi="Times New Roman" w:cs="Times New Roman"/>
          <w:bCs/>
          <w:iCs w:val="0"/>
          <w:color w:val="auto"/>
          <w:sz w:val="24"/>
          <w:szCs w:val="24"/>
        </w:rPr>
        <w:t xml:space="preserve">Выпускник получит возможность </w:t>
      </w:r>
      <w:proofErr w:type="spellStart"/>
      <w:r w:rsidRPr="00ED47DE">
        <w:rPr>
          <w:rFonts w:ascii="Times New Roman" w:hAnsi="Times New Roman" w:cs="Times New Roman"/>
          <w:bCs/>
          <w:iCs w:val="0"/>
          <w:color w:val="auto"/>
          <w:sz w:val="24"/>
          <w:szCs w:val="24"/>
        </w:rPr>
        <w:t>научиться</w:t>
      </w:r>
      <w:r w:rsidRPr="00ED47DE">
        <w:rPr>
          <w:rFonts w:ascii="Times New Roman" w:hAnsi="Times New Roman" w:cs="Times New Roman"/>
          <w:color w:val="auto"/>
          <w:sz w:val="24"/>
          <w:szCs w:val="24"/>
        </w:rPr>
        <w:t>распознавать</w:t>
      </w:r>
      <w:proofErr w:type="spellEnd"/>
      <w:r w:rsidRPr="00ED47DE">
        <w:rPr>
          <w:rFonts w:ascii="Times New Roman" w:hAnsi="Times New Roman" w:cs="Times New Roman"/>
          <w:color w:val="auto"/>
          <w:sz w:val="24"/>
          <w:szCs w:val="24"/>
        </w:rPr>
        <w:t>, различать и называть геометрические тела: параллелепипед, пирамиду, цилиндр, конус</w:t>
      </w:r>
      <w:r w:rsidRPr="00ED47DE">
        <w:rPr>
          <w:rFonts w:ascii="Times New Roman" w:hAnsi="Times New Roman" w:cs="Times New Roman"/>
          <w:iCs w:val="0"/>
          <w:color w:val="auto"/>
          <w:sz w:val="24"/>
          <w:szCs w:val="24"/>
        </w:rPr>
        <w:t>.</w:t>
      </w:r>
    </w:p>
    <w:p w:rsidR="00684718" w:rsidRPr="00FB0C3B" w:rsidRDefault="00684718" w:rsidP="00FB0C3B">
      <w:pPr>
        <w:pStyle w:val="41"/>
        <w:spacing w:before="0" w:after="0" w:line="240" w:lineRule="auto"/>
        <w:ind w:firstLine="454"/>
        <w:jc w:val="both"/>
        <w:rPr>
          <w:rFonts w:ascii="Times New Roman" w:hAnsi="Times New Roman" w:cs="Times New Roman"/>
          <w:bCs/>
          <w:i w:val="0"/>
          <w:iCs w:val="0"/>
          <w:color w:val="auto"/>
          <w:sz w:val="24"/>
          <w:szCs w:val="24"/>
        </w:rPr>
      </w:pPr>
      <w:r w:rsidRPr="00FB0C3B">
        <w:rPr>
          <w:rFonts w:ascii="Times New Roman" w:hAnsi="Times New Roman" w:cs="Times New Roman"/>
          <w:bCs/>
          <w:i w:val="0"/>
          <w:iCs w:val="0"/>
          <w:color w:val="auto"/>
          <w:sz w:val="24"/>
          <w:szCs w:val="24"/>
        </w:rPr>
        <w:t>Геометрические величины</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z w:val="24"/>
          <w:szCs w:val="24"/>
        </w:rPr>
        <w:t>измерять длину отрезка;</w:t>
      </w:r>
    </w:p>
    <w:p w:rsidR="00684718" w:rsidRPr="00FB0C3B" w:rsidRDefault="00684718" w:rsidP="00FB0C3B">
      <w:pPr>
        <w:pStyle w:val="21"/>
        <w:spacing w:line="240" w:lineRule="auto"/>
        <w:rPr>
          <w:sz w:val="24"/>
          <w:szCs w:val="24"/>
        </w:rPr>
      </w:pPr>
      <w:r w:rsidRPr="00FB0C3B">
        <w:rPr>
          <w:spacing w:val="-4"/>
          <w:sz w:val="24"/>
          <w:szCs w:val="24"/>
        </w:rPr>
        <w:t>вычислять периметр треугольника, прямоугольника и квад</w:t>
      </w:r>
      <w:r w:rsidRPr="00FB0C3B">
        <w:rPr>
          <w:sz w:val="24"/>
          <w:szCs w:val="24"/>
        </w:rPr>
        <w:t>рата, площадь прямоугольника и квадрата;</w:t>
      </w:r>
    </w:p>
    <w:p w:rsidR="00684718" w:rsidRPr="00FB0C3B" w:rsidRDefault="00684718" w:rsidP="00FB0C3B">
      <w:pPr>
        <w:pStyle w:val="21"/>
        <w:spacing w:line="240" w:lineRule="auto"/>
        <w:rPr>
          <w:sz w:val="24"/>
          <w:szCs w:val="24"/>
        </w:rPr>
      </w:pPr>
      <w:r w:rsidRPr="00FB0C3B">
        <w:rPr>
          <w:sz w:val="24"/>
          <w:szCs w:val="24"/>
        </w:rPr>
        <w:t>оценивать размеры геометрических объектов, расстояния приближённо (на глаз).</w:t>
      </w:r>
    </w:p>
    <w:p w:rsidR="00684718" w:rsidRPr="00ED47DE" w:rsidRDefault="00684718" w:rsidP="00FB0C3B">
      <w:pPr>
        <w:pStyle w:val="af"/>
        <w:spacing w:line="240" w:lineRule="auto"/>
        <w:ind w:firstLine="454"/>
        <w:rPr>
          <w:rFonts w:ascii="Times New Roman" w:hAnsi="Times New Roman" w:cs="Times New Roman"/>
          <w:iCs w:val="0"/>
          <w:color w:val="auto"/>
          <w:sz w:val="24"/>
          <w:szCs w:val="24"/>
        </w:rPr>
      </w:pPr>
      <w:r w:rsidRPr="00ED47DE">
        <w:rPr>
          <w:rFonts w:ascii="Times New Roman" w:hAnsi="Times New Roman" w:cs="Times New Roman"/>
          <w:bCs/>
          <w:iCs w:val="0"/>
          <w:color w:val="auto"/>
          <w:sz w:val="24"/>
          <w:szCs w:val="24"/>
        </w:rPr>
        <w:t>Выпускник получит возможность научиться</w:t>
      </w:r>
      <w:r w:rsidR="00ED47DE">
        <w:rPr>
          <w:rFonts w:ascii="Times New Roman" w:hAnsi="Times New Roman" w:cs="Times New Roman"/>
          <w:bCs/>
          <w:iCs w:val="0"/>
          <w:color w:val="auto"/>
          <w:sz w:val="24"/>
          <w:szCs w:val="24"/>
        </w:rPr>
        <w:t xml:space="preserve"> </w:t>
      </w:r>
      <w:r w:rsidRPr="00ED47DE">
        <w:rPr>
          <w:rFonts w:ascii="Times New Roman" w:hAnsi="Times New Roman" w:cs="Times New Roman"/>
          <w:color w:val="auto"/>
          <w:sz w:val="24"/>
          <w:szCs w:val="24"/>
        </w:rPr>
        <w:t>вычислять периметр многоугольника, площадь фигуры, составленной из прямоугольников</w:t>
      </w:r>
      <w:r w:rsidRPr="00ED47DE">
        <w:rPr>
          <w:rFonts w:ascii="Times New Roman" w:hAnsi="Times New Roman" w:cs="Times New Roman"/>
          <w:iCs w:val="0"/>
          <w:color w:val="auto"/>
          <w:sz w:val="24"/>
          <w:szCs w:val="24"/>
        </w:rPr>
        <w:t>.</w:t>
      </w:r>
    </w:p>
    <w:p w:rsidR="00684718" w:rsidRPr="00FB0C3B" w:rsidRDefault="00684718" w:rsidP="00FB0C3B">
      <w:pPr>
        <w:pStyle w:val="41"/>
        <w:spacing w:before="0" w:after="0" w:line="240" w:lineRule="auto"/>
        <w:ind w:firstLine="454"/>
        <w:jc w:val="both"/>
        <w:rPr>
          <w:rFonts w:ascii="Times New Roman" w:hAnsi="Times New Roman" w:cs="Times New Roman"/>
          <w:bCs/>
          <w:i w:val="0"/>
          <w:iCs w:val="0"/>
          <w:color w:val="auto"/>
          <w:sz w:val="24"/>
          <w:szCs w:val="24"/>
        </w:rPr>
      </w:pPr>
      <w:r w:rsidRPr="00FB0C3B">
        <w:rPr>
          <w:rFonts w:ascii="Times New Roman" w:hAnsi="Times New Roman" w:cs="Times New Roman"/>
          <w:bCs/>
          <w:i w:val="0"/>
          <w:iCs w:val="0"/>
          <w:color w:val="auto"/>
          <w:sz w:val="24"/>
          <w:szCs w:val="24"/>
        </w:rPr>
        <w:t>Работа с информацией</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z w:val="24"/>
          <w:szCs w:val="24"/>
        </w:rPr>
        <w:t>читать несложные готовые таблицы;</w:t>
      </w:r>
    </w:p>
    <w:p w:rsidR="00684718" w:rsidRPr="00FB0C3B" w:rsidRDefault="00684718" w:rsidP="00FB0C3B">
      <w:pPr>
        <w:pStyle w:val="21"/>
        <w:spacing w:line="240" w:lineRule="auto"/>
        <w:rPr>
          <w:sz w:val="24"/>
          <w:szCs w:val="24"/>
        </w:rPr>
      </w:pPr>
      <w:r w:rsidRPr="00FB0C3B">
        <w:rPr>
          <w:sz w:val="24"/>
          <w:szCs w:val="24"/>
        </w:rPr>
        <w:t>заполнять несложные готовые таблицы;</w:t>
      </w:r>
    </w:p>
    <w:p w:rsidR="00684718" w:rsidRPr="00FB0C3B" w:rsidRDefault="00684718" w:rsidP="00FB0C3B">
      <w:pPr>
        <w:pStyle w:val="21"/>
        <w:spacing w:line="240" w:lineRule="auto"/>
        <w:rPr>
          <w:sz w:val="24"/>
          <w:szCs w:val="24"/>
        </w:rPr>
      </w:pPr>
      <w:r w:rsidRPr="00FB0C3B">
        <w:rPr>
          <w:sz w:val="24"/>
          <w:szCs w:val="24"/>
        </w:rPr>
        <w:t>читать несложные готовые столбчатые диаграммы.</w:t>
      </w:r>
    </w:p>
    <w:p w:rsidR="00684718" w:rsidRPr="00ED47DE" w:rsidRDefault="00684718" w:rsidP="00FB0C3B">
      <w:pPr>
        <w:pStyle w:val="af"/>
        <w:spacing w:line="240" w:lineRule="auto"/>
        <w:ind w:firstLine="454"/>
        <w:rPr>
          <w:rFonts w:ascii="Times New Roman" w:hAnsi="Times New Roman" w:cs="Times New Roman"/>
          <w:bCs/>
          <w:iCs w:val="0"/>
          <w:color w:val="auto"/>
          <w:sz w:val="24"/>
          <w:szCs w:val="24"/>
        </w:rPr>
      </w:pPr>
      <w:r w:rsidRPr="00ED47DE">
        <w:rPr>
          <w:rFonts w:ascii="Times New Roman" w:hAnsi="Times New Roman" w:cs="Times New Roman"/>
          <w:bCs/>
          <w:iCs w:val="0"/>
          <w:color w:val="auto"/>
          <w:sz w:val="24"/>
          <w:szCs w:val="24"/>
        </w:rPr>
        <w:t>Выпускник получит возможность научиться:</w:t>
      </w:r>
    </w:p>
    <w:p w:rsidR="00684718" w:rsidRPr="00ED47DE" w:rsidRDefault="00684718" w:rsidP="00FB0C3B">
      <w:pPr>
        <w:pStyle w:val="21"/>
        <w:spacing w:line="240" w:lineRule="auto"/>
        <w:rPr>
          <w:i/>
          <w:iCs/>
          <w:sz w:val="24"/>
          <w:szCs w:val="24"/>
        </w:rPr>
      </w:pPr>
      <w:r w:rsidRPr="00ED47DE">
        <w:rPr>
          <w:i/>
          <w:iCs/>
          <w:sz w:val="24"/>
          <w:szCs w:val="24"/>
        </w:rPr>
        <w:t>читать несложные готовые круговые диаграммы;</w:t>
      </w:r>
    </w:p>
    <w:p w:rsidR="00684718" w:rsidRPr="00ED47DE" w:rsidRDefault="00684718" w:rsidP="00FB0C3B">
      <w:pPr>
        <w:pStyle w:val="21"/>
        <w:spacing w:line="240" w:lineRule="auto"/>
        <w:rPr>
          <w:i/>
          <w:iCs/>
          <w:spacing w:val="-4"/>
          <w:sz w:val="24"/>
          <w:szCs w:val="24"/>
        </w:rPr>
      </w:pPr>
      <w:r w:rsidRPr="00ED47DE">
        <w:rPr>
          <w:i/>
          <w:iCs/>
          <w:spacing w:val="-4"/>
          <w:sz w:val="24"/>
          <w:szCs w:val="24"/>
        </w:rPr>
        <w:t>достраивать несложную готовую столбчатую диаграмму;</w:t>
      </w:r>
    </w:p>
    <w:p w:rsidR="00684718" w:rsidRPr="00ED47DE" w:rsidRDefault="00684718" w:rsidP="00FB0C3B">
      <w:pPr>
        <w:pStyle w:val="21"/>
        <w:spacing w:line="240" w:lineRule="auto"/>
        <w:rPr>
          <w:i/>
          <w:iCs/>
          <w:sz w:val="24"/>
          <w:szCs w:val="24"/>
        </w:rPr>
      </w:pPr>
      <w:r w:rsidRPr="00ED47DE">
        <w:rPr>
          <w:i/>
          <w:iCs/>
          <w:sz w:val="24"/>
          <w:szCs w:val="24"/>
        </w:rPr>
        <w:t>сравнивать и обобщать информацию, представленную в строках и столбцах несложных таблиц и диаграмм;</w:t>
      </w:r>
    </w:p>
    <w:p w:rsidR="00684718" w:rsidRPr="00ED47DE" w:rsidRDefault="00684718" w:rsidP="00FB0C3B">
      <w:pPr>
        <w:pStyle w:val="21"/>
        <w:spacing w:line="240" w:lineRule="auto"/>
        <w:rPr>
          <w:i/>
          <w:iCs/>
          <w:sz w:val="24"/>
          <w:szCs w:val="24"/>
        </w:rPr>
      </w:pPr>
      <w:proofErr w:type="gramStart"/>
      <w:r w:rsidRPr="00ED47DE">
        <w:rPr>
          <w:i/>
          <w:iCs/>
          <w:sz w:val="24"/>
          <w:szCs w:val="24"/>
        </w:rPr>
        <w:t>понимать простейшие выражения, содержащие логи</w:t>
      </w:r>
      <w:r w:rsidRPr="00ED47DE">
        <w:rPr>
          <w:i/>
          <w:iCs/>
          <w:spacing w:val="-2"/>
          <w:sz w:val="24"/>
          <w:szCs w:val="24"/>
        </w:rPr>
        <w:t>ческие связки и слова («…и…», «если… то…», «верно/невер</w:t>
      </w:r>
      <w:r w:rsidRPr="00ED47DE">
        <w:rPr>
          <w:i/>
          <w:iCs/>
          <w:sz w:val="24"/>
          <w:szCs w:val="24"/>
        </w:rPr>
        <w:t>но, что…», «каждый», «все», «некоторые», «не»);</w:t>
      </w:r>
      <w:proofErr w:type="gramEnd"/>
    </w:p>
    <w:p w:rsidR="00684718" w:rsidRPr="00ED47DE" w:rsidRDefault="00684718" w:rsidP="00FB0C3B">
      <w:pPr>
        <w:pStyle w:val="21"/>
        <w:spacing w:line="240" w:lineRule="auto"/>
        <w:rPr>
          <w:i/>
          <w:iCs/>
          <w:sz w:val="24"/>
          <w:szCs w:val="24"/>
        </w:rPr>
      </w:pPr>
      <w:r w:rsidRPr="00ED47DE">
        <w:rPr>
          <w:i/>
          <w:iCs/>
          <w:spacing w:val="2"/>
          <w:sz w:val="24"/>
          <w:szCs w:val="24"/>
        </w:rPr>
        <w:t xml:space="preserve">составлять, записывать и выполнять инструкцию </w:t>
      </w:r>
      <w:r w:rsidRPr="00ED47DE">
        <w:rPr>
          <w:i/>
          <w:iCs/>
          <w:sz w:val="24"/>
          <w:szCs w:val="24"/>
        </w:rPr>
        <w:t>(простой алгоритм), план поиска информации;</w:t>
      </w:r>
    </w:p>
    <w:p w:rsidR="00684718" w:rsidRPr="00ED47DE" w:rsidRDefault="00684718" w:rsidP="00FB0C3B">
      <w:pPr>
        <w:pStyle w:val="21"/>
        <w:spacing w:line="240" w:lineRule="auto"/>
        <w:rPr>
          <w:i/>
          <w:iCs/>
          <w:sz w:val="24"/>
          <w:szCs w:val="24"/>
        </w:rPr>
      </w:pPr>
      <w:r w:rsidRPr="00ED47DE">
        <w:rPr>
          <w:i/>
          <w:iCs/>
          <w:sz w:val="24"/>
          <w:szCs w:val="24"/>
        </w:rPr>
        <w:t>распознавать одну и ту же информацию, представленную в разной форме (таблицы и диаграммы);</w:t>
      </w:r>
    </w:p>
    <w:p w:rsidR="00684718" w:rsidRPr="00ED47DE" w:rsidRDefault="00684718" w:rsidP="00FB0C3B">
      <w:pPr>
        <w:pStyle w:val="21"/>
        <w:spacing w:line="240" w:lineRule="auto"/>
        <w:rPr>
          <w:i/>
          <w:iCs/>
          <w:spacing w:val="-2"/>
          <w:sz w:val="24"/>
          <w:szCs w:val="24"/>
        </w:rPr>
      </w:pPr>
      <w:r w:rsidRPr="00ED47DE">
        <w:rPr>
          <w:i/>
          <w:iCs/>
          <w:spacing w:val="-2"/>
          <w:sz w:val="24"/>
          <w:szCs w:val="24"/>
        </w:rPr>
        <w:t>планировать несложные исследования, собирать и пред</w:t>
      </w:r>
      <w:r w:rsidRPr="00ED47DE">
        <w:rPr>
          <w:i/>
          <w:iCs/>
          <w:sz w:val="24"/>
          <w:szCs w:val="24"/>
        </w:rPr>
        <w:t xml:space="preserve">ставлять полученную информацию с помощью таблиц и </w:t>
      </w:r>
      <w:r w:rsidRPr="00ED47DE">
        <w:rPr>
          <w:i/>
          <w:iCs/>
          <w:spacing w:val="-2"/>
          <w:sz w:val="24"/>
          <w:szCs w:val="24"/>
        </w:rPr>
        <w:t>диаграмм;</w:t>
      </w:r>
    </w:p>
    <w:p w:rsidR="00684718" w:rsidRPr="00ED47DE" w:rsidRDefault="00684718" w:rsidP="00FB0C3B">
      <w:pPr>
        <w:pStyle w:val="21"/>
        <w:spacing w:line="240" w:lineRule="auto"/>
        <w:rPr>
          <w:i/>
          <w:sz w:val="24"/>
          <w:szCs w:val="24"/>
        </w:rPr>
      </w:pPr>
      <w:r w:rsidRPr="00ED47DE">
        <w:rPr>
          <w:i/>
          <w:iCs/>
          <w:sz w:val="24"/>
          <w:szCs w:val="24"/>
        </w:rPr>
        <w:t>интерпретировать информацию, полученную при про</w:t>
      </w:r>
      <w:r w:rsidRPr="00ED47DE">
        <w:rPr>
          <w:i/>
          <w:iCs/>
          <w:spacing w:val="2"/>
          <w:sz w:val="24"/>
          <w:szCs w:val="24"/>
        </w:rPr>
        <w:t>ведении несложных исследований (объяснять, сравнивать</w:t>
      </w:r>
      <w:r w:rsidR="00256BF4" w:rsidRPr="00ED47DE">
        <w:rPr>
          <w:i/>
          <w:iCs/>
          <w:spacing w:val="2"/>
          <w:sz w:val="24"/>
          <w:szCs w:val="24"/>
        </w:rPr>
        <w:t xml:space="preserve"> </w:t>
      </w:r>
      <w:r w:rsidRPr="00ED47DE">
        <w:rPr>
          <w:i/>
          <w:iCs/>
          <w:sz w:val="24"/>
          <w:szCs w:val="24"/>
        </w:rPr>
        <w:t>и обобщать данные, делать выводы и прогнозы)</w:t>
      </w:r>
      <w:r w:rsidRPr="00ED47DE">
        <w:rPr>
          <w:i/>
          <w:sz w:val="24"/>
          <w:szCs w:val="24"/>
        </w:rPr>
        <w:t>.</w:t>
      </w:r>
    </w:p>
    <w:p w:rsidR="00684718" w:rsidRPr="00CB6752" w:rsidRDefault="00684718" w:rsidP="00BD7394">
      <w:pPr>
        <w:pStyle w:val="21"/>
        <w:numPr>
          <w:ilvl w:val="0"/>
          <w:numId w:val="0"/>
        </w:numPr>
      </w:pPr>
    </w:p>
    <w:p w:rsidR="00684718" w:rsidRPr="00653608" w:rsidRDefault="00684718" w:rsidP="002638C0">
      <w:pPr>
        <w:pStyle w:val="aff"/>
        <w:numPr>
          <w:ilvl w:val="2"/>
          <w:numId w:val="2"/>
        </w:numPr>
        <w:ind w:left="0" w:firstLine="0"/>
        <w:rPr>
          <w:sz w:val="24"/>
          <w:szCs w:val="24"/>
        </w:rPr>
      </w:pPr>
      <w:bookmarkStart w:id="40" w:name="_Toc294246076"/>
      <w:r w:rsidRPr="00653608">
        <w:rPr>
          <w:sz w:val="24"/>
          <w:szCs w:val="24"/>
        </w:rPr>
        <w:t>Основы религиозных культур и светской этики</w:t>
      </w:r>
      <w:bookmarkEnd w:id="40"/>
    </w:p>
    <w:p w:rsidR="00684718" w:rsidRPr="00FB0C3B" w:rsidRDefault="00684718" w:rsidP="00FB0C3B">
      <w:pPr>
        <w:pStyle w:val="Zag2"/>
        <w:tabs>
          <w:tab w:val="left" w:pos="142"/>
          <w:tab w:val="left" w:leader="dot" w:pos="624"/>
        </w:tabs>
        <w:spacing w:after="0" w:line="240" w:lineRule="auto"/>
        <w:jc w:val="both"/>
        <w:rPr>
          <w:rStyle w:val="Zag11"/>
          <w:rFonts w:eastAsia="@Arial Unicode MS"/>
          <w:b w:val="0"/>
          <w:bCs w:val="0"/>
          <w:color w:val="auto"/>
          <w:sz w:val="24"/>
          <w:szCs w:val="24"/>
          <w:lang w:val="ru-RU"/>
        </w:rPr>
      </w:pPr>
      <w:proofErr w:type="gramStart"/>
      <w:r w:rsidRPr="00FB0C3B">
        <w:rPr>
          <w:rStyle w:val="Zag11"/>
          <w:rFonts w:eastAsia="@Arial Unicode MS"/>
          <w:b w:val="0"/>
          <w:bCs w:val="0"/>
          <w:color w:val="auto"/>
          <w:sz w:val="24"/>
          <w:szCs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684718" w:rsidRPr="00FB0C3B" w:rsidRDefault="00684718" w:rsidP="00FB0C3B">
      <w:pPr>
        <w:tabs>
          <w:tab w:val="left" w:pos="142"/>
          <w:tab w:val="left" w:leader="dot" w:pos="624"/>
        </w:tabs>
        <w:ind w:firstLine="709"/>
        <w:jc w:val="both"/>
      </w:pPr>
      <w:r w:rsidRPr="00FB0C3B">
        <w:rPr>
          <w:bCs/>
        </w:rPr>
        <w:t>Общие планируемые результаты</w:t>
      </w:r>
      <w:r w:rsidRPr="00FB0C3B">
        <w:t xml:space="preserve">. </w:t>
      </w:r>
    </w:p>
    <w:p w:rsidR="00684718" w:rsidRPr="00FB0C3B" w:rsidRDefault="00684718" w:rsidP="00FB0C3B">
      <w:pPr>
        <w:tabs>
          <w:tab w:val="left" w:pos="142"/>
          <w:tab w:val="left" w:leader="dot" w:pos="624"/>
        </w:tabs>
        <w:ind w:firstLine="709"/>
        <w:jc w:val="both"/>
        <w:rPr>
          <w:rFonts w:eastAsia="@Arial Unicode MS"/>
        </w:rPr>
      </w:pPr>
      <w:r w:rsidRPr="00FB0C3B">
        <w:rPr>
          <w:rStyle w:val="Zag11"/>
          <w:rFonts w:eastAsia="@Arial Unicode MS"/>
        </w:rPr>
        <w:t xml:space="preserve">В результате освоения каждого модуля курса </w:t>
      </w:r>
      <w:r w:rsidRPr="00FB0C3B">
        <w:rPr>
          <w:rStyle w:val="Zag11"/>
          <w:rFonts w:eastAsia="@Arial Unicode MS"/>
          <w:bCs/>
        </w:rPr>
        <w:t>выпускник научится</w:t>
      </w:r>
      <w:r w:rsidRPr="00FB0C3B">
        <w:rPr>
          <w:rStyle w:val="Zag11"/>
          <w:rFonts w:eastAsia="@Arial Unicode MS"/>
        </w:rPr>
        <w:t>:</w:t>
      </w:r>
    </w:p>
    <w:p w:rsidR="00684718" w:rsidRPr="00FB0C3B" w:rsidRDefault="00684718" w:rsidP="00FB0C3B">
      <w:pPr>
        <w:tabs>
          <w:tab w:val="left" w:pos="1080"/>
        </w:tabs>
        <w:ind w:firstLine="709"/>
        <w:jc w:val="both"/>
      </w:pPr>
      <w:r w:rsidRPr="00FB0C3B">
        <w:t>– понимать значение нравственных норм и ценностей для достойной жизни личности, семьи, общества;</w:t>
      </w:r>
    </w:p>
    <w:p w:rsidR="00684718" w:rsidRPr="00FB0C3B" w:rsidRDefault="00684718" w:rsidP="00FB0C3B">
      <w:pPr>
        <w:tabs>
          <w:tab w:val="left" w:pos="1080"/>
        </w:tabs>
        <w:ind w:firstLine="709"/>
        <w:jc w:val="both"/>
      </w:pPr>
      <w:r w:rsidRPr="00FB0C3B">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84718" w:rsidRPr="00FB0C3B" w:rsidRDefault="00684718" w:rsidP="00FB0C3B">
      <w:pPr>
        <w:tabs>
          <w:tab w:val="left" w:pos="1080"/>
        </w:tabs>
        <w:ind w:firstLine="709"/>
        <w:jc w:val="both"/>
      </w:pPr>
      <w:r w:rsidRPr="00FB0C3B">
        <w:t>– осознавать ценность человеческой жизни, необходимость стремления к нравственному совершенствованию и духовному развитию;</w:t>
      </w:r>
    </w:p>
    <w:p w:rsidR="00684718" w:rsidRPr="00FB0C3B" w:rsidRDefault="00684718" w:rsidP="00FB0C3B">
      <w:pPr>
        <w:tabs>
          <w:tab w:val="left" w:pos="1080"/>
        </w:tabs>
        <w:ind w:firstLine="709"/>
        <w:jc w:val="both"/>
      </w:pPr>
      <w:r w:rsidRPr="00FB0C3B">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84718" w:rsidRPr="00FB0C3B" w:rsidRDefault="00684718" w:rsidP="00FB0C3B">
      <w:pPr>
        <w:tabs>
          <w:tab w:val="left" w:pos="1080"/>
        </w:tabs>
        <w:ind w:firstLine="709"/>
        <w:jc w:val="both"/>
      </w:pPr>
      <w:r w:rsidRPr="00FB0C3B">
        <w:t>– ориентироваться в вопросах нравственного выбора на внутреннюю установку личности поступать согласно своей совести;</w:t>
      </w:r>
    </w:p>
    <w:p w:rsidR="00684718" w:rsidRPr="00FB0C3B" w:rsidRDefault="00684718" w:rsidP="00FB0C3B">
      <w:pPr>
        <w:ind w:firstLine="709"/>
        <w:jc w:val="both"/>
      </w:pPr>
      <w:r w:rsidRPr="00FB0C3B">
        <w:rPr>
          <w:bCs/>
        </w:rPr>
        <w:t>Планируемые результаты по учебным модулям</w:t>
      </w:r>
      <w:r w:rsidRPr="00FB0C3B">
        <w:t>.</w:t>
      </w:r>
    </w:p>
    <w:p w:rsidR="00684718" w:rsidRPr="00ED47DE" w:rsidRDefault="00684718" w:rsidP="00FB0C3B">
      <w:pPr>
        <w:ind w:firstLine="709"/>
        <w:jc w:val="both"/>
        <w:rPr>
          <w:b/>
          <w:bCs/>
        </w:rPr>
      </w:pPr>
      <w:r w:rsidRPr="00ED47DE">
        <w:rPr>
          <w:b/>
          <w:bCs/>
        </w:rPr>
        <w:t>Основы православной культуры</w:t>
      </w:r>
    </w:p>
    <w:p w:rsidR="00684718" w:rsidRPr="00FB0C3B" w:rsidRDefault="00684718" w:rsidP="00FB0C3B">
      <w:pPr>
        <w:tabs>
          <w:tab w:val="left" w:pos="142"/>
          <w:tab w:val="left" w:leader="dot" w:pos="624"/>
        </w:tabs>
        <w:ind w:firstLine="709"/>
        <w:jc w:val="both"/>
        <w:rPr>
          <w:rStyle w:val="Zag11"/>
          <w:rFonts w:eastAsia="@Arial Unicode MS"/>
        </w:rPr>
      </w:pPr>
      <w:r w:rsidRPr="00FB0C3B">
        <w:rPr>
          <w:rStyle w:val="Zag11"/>
          <w:rFonts w:eastAsia="@Arial Unicode MS"/>
          <w:bCs/>
        </w:rPr>
        <w:t>Выпускник научится</w:t>
      </w:r>
      <w:r w:rsidRPr="00FB0C3B">
        <w:rPr>
          <w:rStyle w:val="Zag11"/>
          <w:rFonts w:eastAsia="@Arial Unicode MS"/>
        </w:rPr>
        <w:t>:</w:t>
      </w:r>
    </w:p>
    <w:p w:rsidR="00684718" w:rsidRPr="00FB0C3B" w:rsidRDefault="00684718" w:rsidP="00FB0C3B">
      <w:pPr>
        <w:tabs>
          <w:tab w:val="left" w:pos="900"/>
        </w:tabs>
        <w:ind w:firstLine="709"/>
        <w:jc w:val="both"/>
      </w:pPr>
      <w:r w:rsidRPr="00FB0C3B">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84718" w:rsidRPr="00FB0C3B" w:rsidRDefault="00684718" w:rsidP="00FB0C3B">
      <w:pPr>
        <w:tabs>
          <w:tab w:val="left" w:pos="900"/>
        </w:tabs>
        <w:ind w:firstLine="709"/>
        <w:jc w:val="both"/>
      </w:pPr>
      <w:r w:rsidRPr="00FB0C3B">
        <w:t>–</w:t>
      </w:r>
      <w:r w:rsidRPr="00FB0C3B">
        <w:tab/>
        <w:t xml:space="preserve">ориентироваться в истории возникновения православной христианской религиозной традиции, истории её формирования в России; </w:t>
      </w:r>
    </w:p>
    <w:p w:rsidR="00684718" w:rsidRPr="00FB0C3B" w:rsidRDefault="00684718" w:rsidP="00FB0C3B">
      <w:pPr>
        <w:tabs>
          <w:tab w:val="left" w:pos="900"/>
        </w:tabs>
        <w:ind w:firstLine="709"/>
        <w:jc w:val="both"/>
      </w:pPr>
      <w:r w:rsidRPr="00FB0C3B">
        <w:t>–</w:t>
      </w:r>
      <w:r w:rsidRPr="00FB0C3B">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84718" w:rsidRPr="00FB0C3B" w:rsidRDefault="00684718" w:rsidP="00FB0C3B">
      <w:pPr>
        <w:tabs>
          <w:tab w:val="left" w:pos="900"/>
        </w:tabs>
        <w:ind w:firstLine="709"/>
        <w:jc w:val="both"/>
      </w:pPr>
      <w:r w:rsidRPr="00FB0C3B">
        <w:t>–</w:t>
      </w:r>
      <w:r w:rsidRPr="00FB0C3B">
        <w:tab/>
        <w:t>излагать свое мнение по поводу значения религии, религиозной культуры в жизни людей и общества;</w:t>
      </w:r>
    </w:p>
    <w:p w:rsidR="00684718" w:rsidRPr="00FB0C3B" w:rsidRDefault="00684718" w:rsidP="00FB0C3B">
      <w:pPr>
        <w:tabs>
          <w:tab w:val="left" w:pos="900"/>
        </w:tabs>
        <w:ind w:firstLine="709"/>
        <w:jc w:val="both"/>
      </w:pPr>
      <w:r w:rsidRPr="00FB0C3B">
        <w:t>–</w:t>
      </w:r>
      <w:r w:rsidRPr="00FB0C3B">
        <w:tab/>
        <w:t xml:space="preserve">соотносить нравственные формы поведения с нормами православной христианской религиозной морали; </w:t>
      </w:r>
    </w:p>
    <w:p w:rsidR="00684718" w:rsidRPr="00FB0C3B" w:rsidRDefault="00684718" w:rsidP="00FB0C3B">
      <w:pPr>
        <w:tabs>
          <w:tab w:val="left" w:pos="900"/>
        </w:tabs>
        <w:ind w:firstLine="709"/>
        <w:jc w:val="both"/>
      </w:pPr>
      <w:r w:rsidRPr="00FB0C3B">
        <w:t>–</w:t>
      </w:r>
      <w:r w:rsidRPr="00FB0C3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84718" w:rsidRPr="00ED47DE" w:rsidRDefault="00684718" w:rsidP="00FB0C3B">
      <w:pPr>
        <w:tabs>
          <w:tab w:val="left" w:pos="142"/>
          <w:tab w:val="left" w:leader="dot" w:pos="624"/>
        </w:tabs>
        <w:ind w:firstLine="709"/>
        <w:jc w:val="both"/>
        <w:rPr>
          <w:rStyle w:val="Zag11"/>
          <w:rFonts w:eastAsia="@Arial Unicode MS"/>
          <w:bCs/>
          <w:i/>
        </w:rPr>
      </w:pPr>
      <w:r w:rsidRPr="00ED47DE">
        <w:rPr>
          <w:rStyle w:val="Zag11"/>
          <w:rFonts w:eastAsia="@Arial Unicode MS"/>
          <w:bCs/>
          <w:i/>
        </w:rPr>
        <w:t>Выпускник получит возможность научиться:</w:t>
      </w:r>
    </w:p>
    <w:p w:rsidR="00684718" w:rsidRPr="00ED47DE" w:rsidRDefault="00684718" w:rsidP="00FB0C3B">
      <w:pPr>
        <w:tabs>
          <w:tab w:val="left" w:pos="900"/>
        </w:tabs>
        <w:ind w:firstLine="709"/>
        <w:jc w:val="both"/>
        <w:rPr>
          <w:i/>
          <w:iCs/>
        </w:rPr>
      </w:pPr>
      <w:r w:rsidRPr="00ED47DE">
        <w:rPr>
          <w:i/>
        </w:rPr>
        <w:t>–</w:t>
      </w:r>
      <w:r w:rsidRPr="00ED47DE">
        <w:rPr>
          <w:i/>
          <w:iCs/>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84718" w:rsidRPr="00ED47DE" w:rsidRDefault="00684718" w:rsidP="00FB0C3B">
      <w:pPr>
        <w:tabs>
          <w:tab w:val="left" w:pos="900"/>
        </w:tabs>
        <w:ind w:firstLine="709"/>
        <w:jc w:val="both"/>
        <w:rPr>
          <w:i/>
          <w:iCs/>
        </w:rPr>
      </w:pPr>
      <w:r w:rsidRPr="00ED47DE">
        <w:rPr>
          <w:i/>
        </w:rPr>
        <w:t>–</w:t>
      </w:r>
      <w:r w:rsidRPr="00ED47DE">
        <w:rPr>
          <w:i/>
          <w:iCs/>
        </w:rPr>
        <w:tab/>
        <w:t>устанавливать взаимосвязь между содержанием православной культуры и поведением людей, общественными явлениями;</w:t>
      </w:r>
    </w:p>
    <w:p w:rsidR="00684718" w:rsidRPr="00ED47DE" w:rsidRDefault="00684718" w:rsidP="00FB0C3B">
      <w:pPr>
        <w:tabs>
          <w:tab w:val="left" w:pos="900"/>
        </w:tabs>
        <w:ind w:firstLine="709"/>
        <w:jc w:val="both"/>
        <w:rPr>
          <w:i/>
          <w:iCs/>
        </w:rPr>
      </w:pPr>
      <w:r w:rsidRPr="00ED47DE">
        <w:rPr>
          <w:i/>
        </w:rPr>
        <w:t>–</w:t>
      </w:r>
      <w:r w:rsidRPr="00ED47DE">
        <w:rPr>
          <w:i/>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84718" w:rsidRPr="00ED47DE" w:rsidRDefault="00684718" w:rsidP="00FB0C3B">
      <w:pPr>
        <w:tabs>
          <w:tab w:val="left" w:pos="900"/>
        </w:tabs>
        <w:ind w:firstLine="709"/>
        <w:jc w:val="both"/>
        <w:rPr>
          <w:i/>
          <w:iCs/>
        </w:rPr>
      </w:pPr>
      <w:r w:rsidRPr="00ED47DE">
        <w:rPr>
          <w:i/>
        </w:rPr>
        <w:t>–</w:t>
      </w:r>
      <w:r w:rsidRPr="00ED47DE">
        <w:rPr>
          <w:i/>
          <w:iCs/>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84718" w:rsidRPr="00ED47DE" w:rsidRDefault="00684718" w:rsidP="00FB0C3B">
      <w:pPr>
        <w:ind w:firstLine="709"/>
        <w:jc w:val="both"/>
        <w:rPr>
          <w:b/>
          <w:bCs/>
        </w:rPr>
      </w:pPr>
      <w:r w:rsidRPr="00ED47DE">
        <w:rPr>
          <w:b/>
          <w:bCs/>
        </w:rPr>
        <w:t>Основы исламской культуры</w:t>
      </w:r>
    </w:p>
    <w:p w:rsidR="00684718" w:rsidRPr="00FB0C3B" w:rsidRDefault="00684718" w:rsidP="00FB0C3B">
      <w:pPr>
        <w:tabs>
          <w:tab w:val="left" w:pos="142"/>
          <w:tab w:val="left" w:leader="dot" w:pos="624"/>
        </w:tabs>
        <w:ind w:firstLine="709"/>
        <w:jc w:val="both"/>
        <w:rPr>
          <w:rStyle w:val="Zag11"/>
          <w:rFonts w:eastAsia="@Arial Unicode MS"/>
        </w:rPr>
      </w:pPr>
      <w:r w:rsidRPr="00FB0C3B">
        <w:rPr>
          <w:rStyle w:val="Zag11"/>
          <w:rFonts w:eastAsia="@Arial Unicode MS"/>
          <w:bCs/>
        </w:rPr>
        <w:t>Выпускник научится</w:t>
      </w:r>
      <w:r w:rsidRPr="00FB0C3B">
        <w:rPr>
          <w:rStyle w:val="Zag11"/>
          <w:rFonts w:eastAsia="@Arial Unicode MS"/>
        </w:rPr>
        <w:t>:</w:t>
      </w:r>
    </w:p>
    <w:p w:rsidR="00684718" w:rsidRPr="00FB0C3B" w:rsidRDefault="00684718" w:rsidP="00FB0C3B">
      <w:pPr>
        <w:tabs>
          <w:tab w:val="left" w:pos="900"/>
        </w:tabs>
        <w:ind w:firstLine="709"/>
        <w:jc w:val="both"/>
      </w:pPr>
      <w:r w:rsidRPr="00FB0C3B">
        <w:t>–</w:t>
      </w:r>
      <w:r w:rsidRPr="00FB0C3B">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84718" w:rsidRPr="00FB0C3B" w:rsidRDefault="00684718" w:rsidP="00FB0C3B">
      <w:pPr>
        <w:tabs>
          <w:tab w:val="left" w:pos="900"/>
        </w:tabs>
        <w:ind w:firstLine="709"/>
        <w:jc w:val="both"/>
      </w:pPr>
      <w:r w:rsidRPr="00FB0C3B">
        <w:lastRenderedPageBreak/>
        <w:t>–</w:t>
      </w:r>
      <w:r w:rsidRPr="00FB0C3B">
        <w:tab/>
        <w:t xml:space="preserve">ориентироваться в истории возникновения исламской религиозной традиции, истории её формирования в России; </w:t>
      </w:r>
    </w:p>
    <w:p w:rsidR="00684718" w:rsidRPr="00FB0C3B" w:rsidRDefault="00684718" w:rsidP="00FB0C3B">
      <w:pPr>
        <w:tabs>
          <w:tab w:val="left" w:pos="900"/>
        </w:tabs>
        <w:ind w:firstLine="709"/>
        <w:jc w:val="both"/>
      </w:pPr>
      <w:r w:rsidRPr="00FB0C3B">
        <w:t>–</w:t>
      </w:r>
      <w:r w:rsidRPr="00FB0C3B">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84718" w:rsidRPr="00FB0C3B" w:rsidRDefault="00684718" w:rsidP="00FB0C3B">
      <w:pPr>
        <w:tabs>
          <w:tab w:val="left" w:pos="900"/>
        </w:tabs>
        <w:ind w:firstLine="709"/>
        <w:jc w:val="both"/>
      </w:pPr>
      <w:r w:rsidRPr="00FB0C3B">
        <w:t>–</w:t>
      </w:r>
      <w:r w:rsidRPr="00FB0C3B">
        <w:tab/>
        <w:t>излагать свое мнение по поводу значения религии, религиозной культуры в жизни людей и общества;</w:t>
      </w:r>
    </w:p>
    <w:p w:rsidR="00684718" w:rsidRPr="00FB0C3B" w:rsidRDefault="00684718" w:rsidP="00FB0C3B">
      <w:pPr>
        <w:tabs>
          <w:tab w:val="left" w:pos="900"/>
        </w:tabs>
        <w:ind w:firstLine="709"/>
        <w:jc w:val="both"/>
      </w:pPr>
      <w:r w:rsidRPr="00FB0C3B">
        <w:t>–</w:t>
      </w:r>
      <w:r w:rsidRPr="00FB0C3B">
        <w:tab/>
        <w:t xml:space="preserve">соотносить нравственные формы поведения с нормами исламской религиозной морали; </w:t>
      </w:r>
    </w:p>
    <w:p w:rsidR="00684718" w:rsidRPr="00FB0C3B" w:rsidRDefault="00684718" w:rsidP="00FB0C3B">
      <w:pPr>
        <w:tabs>
          <w:tab w:val="left" w:pos="900"/>
        </w:tabs>
        <w:ind w:firstLine="709"/>
        <w:jc w:val="both"/>
      </w:pPr>
      <w:r w:rsidRPr="00FB0C3B">
        <w:t>–</w:t>
      </w:r>
      <w:r w:rsidRPr="00FB0C3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84718" w:rsidRPr="00ED47DE" w:rsidRDefault="00684718" w:rsidP="00FB0C3B">
      <w:pPr>
        <w:tabs>
          <w:tab w:val="left" w:pos="142"/>
          <w:tab w:val="left" w:leader="dot" w:pos="624"/>
        </w:tabs>
        <w:ind w:firstLine="709"/>
        <w:jc w:val="both"/>
        <w:rPr>
          <w:rStyle w:val="Zag11"/>
          <w:rFonts w:eastAsia="@Arial Unicode MS"/>
          <w:bCs/>
          <w:i/>
        </w:rPr>
      </w:pPr>
      <w:r w:rsidRPr="00ED47DE">
        <w:rPr>
          <w:rStyle w:val="Zag11"/>
          <w:rFonts w:eastAsia="@Arial Unicode MS"/>
          <w:bCs/>
          <w:i/>
        </w:rPr>
        <w:t>Выпускник получит возможность научиться:</w:t>
      </w:r>
    </w:p>
    <w:p w:rsidR="00684718" w:rsidRPr="00ED47DE" w:rsidRDefault="00684718" w:rsidP="00FB0C3B">
      <w:pPr>
        <w:tabs>
          <w:tab w:val="left" w:pos="900"/>
        </w:tabs>
        <w:ind w:firstLine="709"/>
        <w:jc w:val="both"/>
        <w:rPr>
          <w:i/>
          <w:iCs/>
        </w:rPr>
      </w:pPr>
      <w:r w:rsidRPr="00ED47DE">
        <w:rPr>
          <w:i/>
          <w:iCs/>
        </w:rPr>
        <w:t>–</w:t>
      </w:r>
      <w:r w:rsidRPr="00ED47DE">
        <w:rPr>
          <w:i/>
        </w:rPr>
        <w:tab/>
      </w:r>
      <w:r w:rsidRPr="00ED47DE">
        <w:rPr>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84718" w:rsidRPr="00ED47DE" w:rsidRDefault="00684718" w:rsidP="00FB0C3B">
      <w:pPr>
        <w:tabs>
          <w:tab w:val="left" w:pos="900"/>
        </w:tabs>
        <w:ind w:firstLine="709"/>
        <w:jc w:val="both"/>
        <w:rPr>
          <w:i/>
          <w:iCs/>
        </w:rPr>
      </w:pPr>
      <w:r w:rsidRPr="00ED47DE">
        <w:rPr>
          <w:i/>
          <w:iCs/>
        </w:rPr>
        <w:t>–</w:t>
      </w:r>
      <w:r w:rsidRPr="00ED47DE">
        <w:rPr>
          <w:i/>
        </w:rPr>
        <w:tab/>
      </w:r>
      <w:r w:rsidRPr="00ED47DE">
        <w:rPr>
          <w:i/>
          <w:iCs/>
        </w:rPr>
        <w:t>устанавливать взаимосвязь между содержанием исламской культуры и поведением людей, общественными явлениями;</w:t>
      </w:r>
    </w:p>
    <w:p w:rsidR="00684718" w:rsidRPr="00ED47DE" w:rsidRDefault="00684718" w:rsidP="00FB0C3B">
      <w:pPr>
        <w:tabs>
          <w:tab w:val="left" w:pos="900"/>
        </w:tabs>
        <w:ind w:firstLine="709"/>
        <w:jc w:val="both"/>
        <w:rPr>
          <w:i/>
          <w:iCs/>
        </w:rPr>
      </w:pPr>
      <w:r w:rsidRPr="00ED47DE">
        <w:rPr>
          <w:i/>
          <w:iCs/>
        </w:rPr>
        <w:t>–</w:t>
      </w:r>
      <w:r w:rsidRPr="00ED47DE">
        <w:rPr>
          <w:i/>
        </w:rPr>
        <w:tab/>
      </w:r>
      <w:r w:rsidRPr="00ED47DE">
        <w:rPr>
          <w:i/>
          <w:iCs/>
        </w:rPr>
        <w:t>выстраивать отношения с представителями разных мировоззрений и культурных традиций на основе взаимного уважения прав и законных</w:t>
      </w:r>
      <w:r w:rsidR="00653608" w:rsidRPr="00ED47DE">
        <w:rPr>
          <w:i/>
          <w:iCs/>
        </w:rPr>
        <w:t xml:space="preserve"> </w:t>
      </w:r>
      <w:r w:rsidRPr="00ED47DE">
        <w:rPr>
          <w:i/>
          <w:iCs/>
        </w:rPr>
        <w:t xml:space="preserve">интересов сограждан; </w:t>
      </w:r>
    </w:p>
    <w:p w:rsidR="00684718" w:rsidRPr="00ED47DE" w:rsidRDefault="00684718" w:rsidP="00FB0C3B">
      <w:pPr>
        <w:tabs>
          <w:tab w:val="left" w:pos="900"/>
        </w:tabs>
        <w:ind w:firstLine="709"/>
        <w:jc w:val="both"/>
        <w:rPr>
          <w:i/>
          <w:iCs/>
        </w:rPr>
      </w:pPr>
      <w:r w:rsidRPr="00ED47DE">
        <w:rPr>
          <w:i/>
          <w:iCs/>
        </w:rPr>
        <w:t>–</w:t>
      </w:r>
      <w:r w:rsidRPr="00ED47DE">
        <w:rPr>
          <w:i/>
        </w:rPr>
        <w:tab/>
      </w:r>
      <w:r w:rsidRPr="00ED47DE">
        <w:rPr>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84718" w:rsidRPr="00ED47DE" w:rsidRDefault="00684718" w:rsidP="00FB0C3B">
      <w:pPr>
        <w:ind w:firstLine="709"/>
        <w:jc w:val="both"/>
        <w:rPr>
          <w:b/>
          <w:bCs/>
        </w:rPr>
      </w:pPr>
      <w:r w:rsidRPr="00ED47DE">
        <w:rPr>
          <w:b/>
          <w:bCs/>
        </w:rPr>
        <w:t>Основы буддийской культуры</w:t>
      </w:r>
    </w:p>
    <w:p w:rsidR="00684718" w:rsidRPr="00FB0C3B" w:rsidRDefault="00684718" w:rsidP="00FB0C3B">
      <w:pPr>
        <w:tabs>
          <w:tab w:val="left" w:pos="142"/>
          <w:tab w:val="left" w:leader="dot" w:pos="624"/>
        </w:tabs>
        <w:ind w:firstLine="709"/>
        <w:jc w:val="both"/>
        <w:rPr>
          <w:rStyle w:val="Zag11"/>
          <w:rFonts w:eastAsia="@Arial Unicode MS"/>
        </w:rPr>
      </w:pPr>
      <w:r w:rsidRPr="00FB0C3B">
        <w:rPr>
          <w:rStyle w:val="Zag11"/>
          <w:rFonts w:eastAsia="@Arial Unicode MS"/>
          <w:bCs/>
        </w:rPr>
        <w:t>Выпускник научится</w:t>
      </w:r>
      <w:r w:rsidRPr="00FB0C3B">
        <w:rPr>
          <w:rStyle w:val="Zag11"/>
          <w:rFonts w:eastAsia="@Arial Unicode MS"/>
        </w:rPr>
        <w:t>:</w:t>
      </w:r>
    </w:p>
    <w:p w:rsidR="00684718" w:rsidRPr="00FB0C3B" w:rsidRDefault="00684718" w:rsidP="00FB0C3B">
      <w:pPr>
        <w:tabs>
          <w:tab w:val="left" w:pos="900"/>
        </w:tabs>
        <w:ind w:firstLine="709"/>
        <w:jc w:val="both"/>
      </w:pPr>
      <w:r w:rsidRPr="00FB0C3B">
        <w:rPr>
          <w:iCs/>
        </w:rPr>
        <w:t>–</w:t>
      </w:r>
      <w:r w:rsidRPr="00FB0C3B">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84718" w:rsidRPr="00FB0C3B" w:rsidRDefault="00684718" w:rsidP="00FB0C3B">
      <w:pPr>
        <w:tabs>
          <w:tab w:val="left" w:pos="900"/>
        </w:tabs>
        <w:ind w:firstLine="709"/>
        <w:jc w:val="both"/>
      </w:pPr>
      <w:r w:rsidRPr="00FB0C3B">
        <w:rPr>
          <w:iCs/>
        </w:rPr>
        <w:t>–</w:t>
      </w:r>
      <w:r w:rsidRPr="00FB0C3B">
        <w:tab/>
        <w:t xml:space="preserve">ориентироваться в истории возникновения буддийской религиозной традиции, истории её формирования в России; </w:t>
      </w:r>
    </w:p>
    <w:p w:rsidR="00684718" w:rsidRPr="00FB0C3B" w:rsidRDefault="00684718" w:rsidP="00FB0C3B">
      <w:pPr>
        <w:tabs>
          <w:tab w:val="left" w:pos="900"/>
        </w:tabs>
        <w:ind w:firstLine="709"/>
        <w:jc w:val="both"/>
      </w:pPr>
      <w:r w:rsidRPr="00FB0C3B">
        <w:rPr>
          <w:iCs/>
        </w:rPr>
        <w:t>–</w:t>
      </w:r>
      <w:r w:rsidRPr="00FB0C3B">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84718" w:rsidRPr="00FB0C3B" w:rsidRDefault="00684718" w:rsidP="00FB0C3B">
      <w:pPr>
        <w:tabs>
          <w:tab w:val="left" w:pos="900"/>
        </w:tabs>
        <w:ind w:firstLine="709"/>
        <w:jc w:val="both"/>
      </w:pPr>
      <w:r w:rsidRPr="00FB0C3B">
        <w:rPr>
          <w:iCs/>
        </w:rPr>
        <w:t>–</w:t>
      </w:r>
      <w:r w:rsidRPr="00FB0C3B">
        <w:tab/>
        <w:t>излагать свое мнение по поводу значения религии, религиозной культуры в жизни людей и общества;</w:t>
      </w:r>
    </w:p>
    <w:p w:rsidR="00684718" w:rsidRPr="00FB0C3B" w:rsidRDefault="00684718" w:rsidP="00FB0C3B">
      <w:pPr>
        <w:tabs>
          <w:tab w:val="left" w:pos="900"/>
        </w:tabs>
        <w:ind w:firstLine="709"/>
        <w:jc w:val="both"/>
      </w:pPr>
      <w:r w:rsidRPr="00FB0C3B">
        <w:rPr>
          <w:iCs/>
        </w:rPr>
        <w:t>–</w:t>
      </w:r>
      <w:r w:rsidRPr="00FB0C3B">
        <w:tab/>
        <w:t xml:space="preserve">соотносить нравственные формы поведения с нормами буддийской религиозной морали; </w:t>
      </w:r>
    </w:p>
    <w:p w:rsidR="00684718" w:rsidRPr="00FB0C3B" w:rsidRDefault="00684718" w:rsidP="00FB0C3B">
      <w:pPr>
        <w:tabs>
          <w:tab w:val="left" w:pos="900"/>
        </w:tabs>
        <w:ind w:firstLine="709"/>
        <w:jc w:val="both"/>
      </w:pPr>
      <w:r w:rsidRPr="00FB0C3B">
        <w:rPr>
          <w:iCs/>
        </w:rPr>
        <w:t>–</w:t>
      </w:r>
      <w:r w:rsidRPr="00FB0C3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84718" w:rsidRPr="00ED47DE" w:rsidRDefault="00684718" w:rsidP="00FB0C3B">
      <w:pPr>
        <w:tabs>
          <w:tab w:val="left" w:pos="142"/>
          <w:tab w:val="left" w:leader="dot" w:pos="624"/>
        </w:tabs>
        <w:ind w:firstLine="709"/>
        <w:jc w:val="both"/>
        <w:rPr>
          <w:rStyle w:val="Zag11"/>
          <w:rFonts w:eastAsia="@Arial Unicode MS"/>
          <w:bCs/>
          <w:i/>
        </w:rPr>
      </w:pPr>
      <w:r w:rsidRPr="00ED47DE">
        <w:rPr>
          <w:rStyle w:val="Zag11"/>
          <w:rFonts w:eastAsia="@Arial Unicode MS"/>
          <w:bCs/>
          <w:i/>
        </w:rPr>
        <w:t>Выпускник получит возможность научиться:</w:t>
      </w:r>
    </w:p>
    <w:p w:rsidR="00684718" w:rsidRPr="00ED47DE" w:rsidRDefault="00684718" w:rsidP="00FB0C3B">
      <w:pPr>
        <w:tabs>
          <w:tab w:val="left" w:pos="900"/>
        </w:tabs>
        <w:ind w:firstLine="709"/>
        <w:jc w:val="both"/>
        <w:rPr>
          <w:i/>
          <w:iCs/>
        </w:rPr>
      </w:pPr>
      <w:r w:rsidRPr="00ED47DE">
        <w:rPr>
          <w:i/>
          <w:iCs/>
        </w:rPr>
        <w:t>–</w:t>
      </w:r>
      <w:r w:rsidRPr="00ED47DE">
        <w:rPr>
          <w:i/>
          <w:iCs/>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84718" w:rsidRPr="00ED47DE" w:rsidRDefault="00684718" w:rsidP="00FB0C3B">
      <w:pPr>
        <w:tabs>
          <w:tab w:val="left" w:pos="900"/>
        </w:tabs>
        <w:ind w:firstLine="709"/>
        <w:jc w:val="both"/>
        <w:rPr>
          <w:i/>
          <w:iCs/>
        </w:rPr>
      </w:pPr>
      <w:r w:rsidRPr="00ED47DE">
        <w:rPr>
          <w:i/>
          <w:iCs/>
        </w:rPr>
        <w:t>–</w:t>
      </w:r>
      <w:r w:rsidRPr="00ED47DE">
        <w:rPr>
          <w:i/>
          <w:iCs/>
        </w:rPr>
        <w:tab/>
        <w:t>устанавливать взаимосвязь между содержанием буддийской культуры и поведением людей, общественными явлениями;</w:t>
      </w:r>
    </w:p>
    <w:p w:rsidR="00684718" w:rsidRPr="00ED47DE" w:rsidRDefault="00684718" w:rsidP="00FB0C3B">
      <w:pPr>
        <w:tabs>
          <w:tab w:val="left" w:pos="900"/>
        </w:tabs>
        <w:ind w:firstLine="709"/>
        <w:jc w:val="both"/>
        <w:rPr>
          <w:i/>
          <w:iCs/>
        </w:rPr>
      </w:pPr>
      <w:r w:rsidRPr="00ED47DE">
        <w:rPr>
          <w:i/>
          <w:iCs/>
        </w:rPr>
        <w:lastRenderedPageBreak/>
        <w:t>–</w:t>
      </w:r>
      <w:r w:rsidRPr="00ED47DE">
        <w:rPr>
          <w:i/>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84718" w:rsidRPr="00ED47DE" w:rsidRDefault="00684718" w:rsidP="00FB0C3B">
      <w:pPr>
        <w:tabs>
          <w:tab w:val="left" w:pos="900"/>
        </w:tabs>
        <w:ind w:firstLine="709"/>
        <w:jc w:val="both"/>
        <w:rPr>
          <w:i/>
          <w:iCs/>
        </w:rPr>
      </w:pPr>
      <w:r w:rsidRPr="00ED47DE">
        <w:rPr>
          <w:i/>
          <w:iCs/>
        </w:rPr>
        <w:t>–</w:t>
      </w:r>
      <w:r w:rsidRPr="00ED47DE">
        <w:rPr>
          <w:i/>
          <w:iCs/>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84718" w:rsidRPr="00ED47DE" w:rsidRDefault="00684718" w:rsidP="00FB0C3B">
      <w:pPr>
        <w:ind w:firstLine="709"/>
        <w:jc w:val="both"/>
        <w:rPr>
          <w:b/>
          <w:bCs/>
        </w:rPr>
      </w:pPr>
      <w:r w:rsidRPr="00ED47DE">
        <w:rPr>
          <w:b/>
          <w:bCs/>
        </w:rPr>
        <w:t>Основы иудейской культуры</w:t>
      </w:r>
    </w:p>
    <w:p w:rsidR="00684718" w:rsidRPr="00FB0C3B" w:rsidRDefault="00684718" w:rsidP="00FB0C3B">
      <w:pPr>
        <w:tabs>
          <w:tab w:val="left" w:pos="142"/>
          <w:tab w:val="left" w:leader="dot" w:pos="624"/>
        </w:tabs>
        <w:ind w:firstLine="709"/>
        <w:jc w:val="both"/>
        <w:rPr>
          <w:rStyle w:val="Zag11"/>
          <w:rFonts w:eastAsia="@Arial Unicode MS"/>
          <w:bCs/>
        </w:rPr>
      </w:pPr>
      <w:r w:rsidRPr="00FB0C3B">
        <w:rPr>
          <w:rStyle w:val="Zag11"/>
          <w:rFonts w:eastAsia="@Arial Unicode MS"/>
          <w:bCs/>
        </w:rPr>
        <w:t>Выпускник научится:</w:t>
      </w:r>
    </w:p>
    <w:p w:rsidR="00684718" w:rsidRPr="00FB0C3B" w:rsidRDefault="00684718" w:rsidP="00FB0C3B">
      <w:pPr>
        <w:tabs>
          <w:tab w:val="left" w:pos="900"/>
        </w:tabs>
        <w:ind w:firstLine="709"/>
        <w:jc w:val="both"/>
      </w:pPr>
      <w:r w:rsidRPr="00FB0C3B">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84718" w:rsidRPr="00FB0C3B" w:rsidRDefault="00684718" w:rsidP="00FB0C3B">
      <w:pPr>
        <w:tabs>
          <w:tab w:val="left" w:pos="900"/>
        </w:tabs>
        <w:ind w:firstLine="709"/>
        <w:jc w:val="both"/>
      </w:pPr>
      <w:r w:rsidRPr="00FB0C3B">
        <w:t>–</w:t>
      </w:r>
      <w:r w:rsidRPr="00FB0C3B">
        <w:tab/>
        <w:t xml:space="preserve">ориентироваться в истории возникновения иудейской религиозной традиции, истории её формирования в России; </w:t>
      </w:r>
    </w:p>
    <w:p w:rsidR="00684718" w:rsidRPr="00FB0C3B" w:rsidRDefault="00684718" w:rsidP="00FB0C3B">
      <w:pPr>
        <w:tabs>
          <w:tab w:val="left" w:pos="900"/>
        </w:tabs>
        <w:ind w:firstLine="709"/>
        <w:jc w:val="both"/>
      </w:pPr>
      <w:r w:rsidRPr="00FB0C3B">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84718" w:rsidRPr="00FB0C3B" w:rsidRDefault="00684718" w:rsidP="00FB0C3B">
      <w:pPr>
        <w:tabs>
          <w:tab w:val="left" w:pos="900"/>
        </w:tabs>
        <w:ind w:firstLine="709"/>
        <w:jc w:val="both"/>
      </w:pPr>
      <w:r w:rsidRPr="00FB0C3B">
        <w:t>– излагать свое мнение по поводу значения религии, религиозной культуры в жизни людей и общества;</w:t>
      </w:r>
    </w:p>
    <w:p w:rsidR="00684718" w:rsidRPr="00FB0C3B" w:rsidRDefault="00684718" w:rsidP="00FB0C3B">
      <w:pPr>
        <w:tabs>
          <w:tab w:val="left" w:pos="900"/>
        </w:tabs>
        <w:ind w:firstLine="709"/>
        <w:jc w:val="both"/>
      </w:pPr>
      <w:r w:rsidRPr="00FB0C3B">
        <w:t>–</w:t>
      </w:r>
      <w:r w:rsidRPr="00FB0C3B">
        <w:tab/>
        <w:t xml:space="preserve">соотносить нравственные формы поведения с нормами иудейской религиозной морали; </w:t>
      </w:r>
    </w:p>
    <w:p w:rsidR="00684718" w:rsidRPr="00FB0C3B" w:rsidRDefault="00684718" w:rsidP="00FB0C3B">
      <w:pPr>
        <w:tabs>
          <w:tab w:val="left" w:pos="900"/>
        </w:tabs>
        <w:ind w:firstLine="709"/>
        <w:jc w:val="both"/>
      </w:pPr>
      <w:r w:rsidRPr="00FB0C3B">
        <w:t>–</w:t>
      </w:r>
      <w:r w:rsidRPr="00FB0C3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84718" w:rsidRPr="00ED47DE" w:rsidRDefault="00684718" w:rsidP="00FB0C3B">
      <w:pPr>
        <w:tabs>
          <w:tab w:val="left" w:pos="142"/>
          <w:tab w:val="left" w:leader="dot" w:pos="624"/>
        </w:tabs>
        <w:ind w:firstLine="709"/>
        <w:jc w:val="both"/>
        <w:rPr>
          <w:rStyle w:val="Zag11"/>
          <w:rFonts w:eastAsia="@Arial Unicode MS"/>
          <w:bCs/>
          <w:i/>
        </w:rPr>
      </w:pPr>
      <w:r w:rsidRPr="00ED47DE">
        <w:rPr>
          <w:rStyle w:val="Zag11"/>
          <w:rFonts w:eastAsia="@Arial Unicode MS"/>
          <w:bCs/>
          <w:i/>
        </w:rPr>
        <w:t>Выпускник получит возможность научиться:</w:t>
      </w:r>
    </w:p>
    <w:p w:rsidR="00684718" w:rsidRPr="00ED47DE" w:rsidRDefault="00684718" w:rsidP="00FB0C3B">
      <w:pPr>
        <w:tabs>
          <w:tab w:val="left" w:pos="900"/>
        </w:tabs>
        <w:ind w:firstLine="709"/>
        <w:jc w:val="both"/>
        <w:rPr>
          <w:i/>
          <w:iCs/>
        </w:rPr>
      </w:pPr>
      <w:r w:rsidRPr="00ED47DE">
        <w:rPr>
          <w:i/>
          <w:iCs/>
        </w:rPr>
        <w:t>–</w:t>
      </w:r>
      <w:r w:rsidRPr="00ED47DE">
        <w:rPr>
          <w:i/>
          <w:iCs/>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84718" w:rsidRPr="00ED47DE" w:rsidRDefault="00684718" w:rsidP="00FB0C3B">
      <w:pPr>
        <w:tabs>
          <w:tab w:val="left" w:pos="900"/>
        </w:tabs>
        <w:ind w:firstLine="709"/>
        <w:jc w:val="both"/>
        <w:rPr>
          <w:i/>
          <w:iCs/>
        </w:rPr>
      </w:pPr>
      <w:r w:rsidRPr="00ED47DE">
        <w:rPr>
          <w:i/>
          <w:iCs/>
        </w:rPr>
        <w:t>–</w:t>
      </w:r>
      <w:r w:rsidRPr="00ED47DE">
        <w:rPr>
          <w:i/>
          <w:iCs/>
        </w:rPr>
        <w:tab/>
        <w:t>устанавливать взаимосвязь между содержанием иудейской культуры и поведением людей, общественными явлениями;</w:t>
      </w:r>
    </w:p>
    <w:p w:rsidR="00684718" w:rsidRPr="00ED47DE" w:rsidRDefault="00684718" w:rsidP="00FB0C3B">
      <w:pPr>
        <w:tabs>
          <w:tab w:val="left" w:pos="900"/>
        </w:tabs>
        <w:ind w:firstLine="709"/>
        <w:jc w:val="both"/>
        <w:rPr>
          <w:i/>
          <w:iCs/>
        </w:rPr>
      </w:pPr>
      <w:r w:rsidRPr="00ED47DE">
        <w:rPr>
          <w:i/>
          <w:iCs/>
        </w:rPr>
        <w:t>–</w:t>
      </w:r>
      <w:r w:rsidRPr="00ED47DE">
        <w:rPr>
          <w:i/>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84718" w:rsidRPr="00ED47DE" w:rsidRDefault="00684718" w:rsidP="00FB0C3B">
      <w:pPr>
        <w:tabs>
          <w:tab w:val="left" w:pos="900"/>
        </w:tabs>
        <w:ind w:firstLine="709"/>
        <w:jc w:val="both"/>
        <w:rPr>
          <w:i/>
          <w:iCs/>
        </w:rPr>
      </w:pPr>
      <w:r w:rsidRPr="00ED47DE">
        <w:rPr>
          <w:i/>
          <w:iCs/>
        </w:rPr>
        <w:t>–</w:t>
      </w:r>
      <w:r w:rsidRPr="00ED47DE">
        <w:rPr>
          <w:i/>
          <w:iCs/>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84718" w:rsidRPr="00ED47DE" w:rsidRDefault="00684718" w:rsidP="00FB0C3B">
      <w:pPr>
        <w:ind w:firstLine="709"/>
        <w:jc w:val="both"/>
        <w:rPr>
          <w:b/>
          <w:bCs/>
        </w:rPr>
      </w:pPr>
      <w:r w:rsidRPr="00ED47DE">
        <w:rPr>
          <w:b/>
          <w:bCs/>
        </w:rPr>
        <w:t>Основы мировых религиозных культур</w:t>
      </w:r>
    </w:p>
    <w:p w:rsidR="00684718" w:rsidRPr="00FB0C3B" w:rsidRDefault="00684718" w:rsidP="00FB0C3B">
      <w:pPr>
        <w:tabs>
          <w:tab w:val="left" w:pos="142"/>
          <w:tab w:val="left" w:leader="dot" w:pos="624"/>
        </w:tabs>
        <w:ind w:firstLine="709"/>
        <w:jc w:val="both"/>
        <w:rPr>
          <w:rStyle w:val="Zag11"/>
          <w:rFonts w:eastAsia="@Arial Unicode MS"/>
          <w:bCs/>
        </w:rPr>
      </w:pPr>
      <w:r w:rsidRPr="00FB0C3B">
        <w:rPr>
          <w:rStyle w:val="Zag11"/>
          <w:rFonts w:eastAsia="@Arial Unicode MS"/>
          <w:bCs/>
        </w:rPr>
        <w:t>Выпускник научится:</w:t>
      </w:r>
    </w:p>
    <w:p w:rsidR="00684718" w:rsidRPr="00FB0C3B" w:rsidRDefault="00684718" w:rsidP="00FB0C3B">
      <w:pPr>
        <w:tabs>
          <w:tab w:val="left" w:pos="900"/>
        </w:tabs>
        <w:ind w:firstLine="709"/>
        <w:jc w:val="both"/>
      </w:pPr>
      <w:r w:rsidRPr="00FB0C3B">
        <w:rPr>
          <w:iCs/>
        </w:rPr>
        <w:t>–</w:t>
      </w:r>
      <w:r w:rsidRPr="00FB0C3B">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684718" w:rsidRPr="00FB0C3B" w:rsidRDefault="00684718" w:rsidP="00FB0C3B">
      <w:pPr>
        <w:tabs>
          <w:tab w:val="left" w:pos="900"/>
        </w:tabs>
        <w:ind w:firstLine="709"/>
        <w:jc w:val="both"/>
      </w:pPr>
      <w:r w:rsidRPr="00FB0C3B">
        <w:rPr>
          <w:iCs/>
        </w:rPr>
        <w:t>–</w:t>
      </w:r>
      <w:r w:rsidRPr="00FB0C3B">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684718" w:rsidRPr="00FB0C3B" w:rsidRDefault="00684718" w:rsidP="00FB0C3B">
      <w:pPr>
        <w:tabs>
          <w:tab w:val="left" w:pos="900"/>
        </w:tabs>
        <w:ind w:firstLine="709"/>
        <w:jc w:val="both"/>
      </w:pPr>
      <w:r w:rsidRPr="00FB0C3B">
        <w:rPr>
          <w:iCs/>
        </w:rPr>
        <w:t>–</w:t>
      </w:r>
      <w:r w:rsidRPr="00FB0C3B">
        <w:tab/>
        <w:t xml:space="preserve">понимать значение традиционных религий, религиозных культур в жизни людей, семей, народов, российского общества, в истории России; </w:t>
      </w:r>
    </w:p>
    <w:p w:rsidR="00684718" w:rsidRPr="00FB0C3B" w:rsidRDefault="00684718" w:rsidP="00FB0C3B">
      <w:pPr>
        <w:tabs>
          <w:tab w:val="left" w:pos="900"/>
        </w:tabs>
        <w:ind w:firstLine="709"/>
        <w:jc w:val="both"/>
      </w:pPr>
      <w:r w:rsidRPr="00FB0C3B">
        <w:rPr>
          <w:iCs/>
        </w:rPr>
        <w:t>–</w:t>
      </w:r>
      <w:r w:rsidRPr="00FB0C3B">
        <w:tab/>
        <w:t>излагать свое мнение по поводу значения религии, религиозной культуры в жизни людей и общества;</w:t>
      </w:r>
    </w:p>
    <w:p w:rsidR="00684718" w:rsidRPr="00FB0C3B" w:rsidRDefault="00684718" w:rsidP="00FB0C3B">
      <w:pPr>
        <w:tabs>
          <w:tab w:val="left" w:pos="900"/>
        </w:tabs>
        <w:ind w:firstLine="709"/>
        <w:jc w:val="both"/>
      </w:pPr>
      <w:r w:rsidRPr="00FB0C3B">
        <w:rPr>
          <w:iCs/>
        </w:rPr>
        <w:lastRenderedPageBreak/>
        <w:t>–</w:t>
      </w:r>
      <w:r w:rsidRPr="00FB0C3B">
        <w:tab/>
        <w:t xml:space="preserve">соотносить нравственные формы поведения с нормами религиозной морали; </w:t>
      </w:r>
    </w:p>
    <w:p w:rsidR="00684718" w:rsidRPr="00FB0C3B" w:rsidRDefault="00684718" w:rsidP="00FB0C3B">
      <w:pPr>
        <w:tabs>
          <w:tab w:val="left" w:pos="900"/>
        </w:tabs>
        <w:ind w:firstLine="709"/>
        <w:jc w:val="both"/>
      </w:pPr>
      <w:r w:rsidRPr="00FB0C3B">
        <w:rPr>
          <w:iCs/>
        </w:rPr>
        <w:t>–</w:t>
      </w:r>
      <w:r w:rsidRPr="00FB0C3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84718" w:rsidRPr="00ED47DE" w:rsidRDefault="00684718" w:rsidP="00FB0C3B">
      <w:pPr>
        <w:tabs>
          <w:tab w:val="left" w:pos="142"/>
          <w:tab w:val="left" w:leader="dot" w:pos="624"/>
        </w:tabs>
        <w:ind w:firstLine="709"/>
        <w:jc w:val="both"/>
        <w:rPr>
          <w:rStyle w:val="Zag11"/>
          <w:rFonts w:eastAsia="@Arial Unicode MS"/>
          <w:bCs/>
          <w:i/>
        </w:rPr>
      </w:pPr>
      <w:r w:rsidRPr="00ED47DE">
        <w:rPr>
          <w:rStyle w:val="Zag11"/>
          <w:rFonts w:eastAsia="@Arial Unicode MS"/>
          <w:bCs/>
          <w:i/>
        </w:rPr>
        <w:t>Выпускник получит возможность научиться:</w:t>
      </w:r>
    </w:p>
    <w:p w:rsidR="00684718" w:rsidRPr="00ED47DE" w:rsidRDefault="00684718" w:rsidP="00FB0C3B">
      <w:pPr>
        <w:tabs>
          <w:tab w:val="left" w:pos="900"/>
        </w:tabs>
        <w:ind w:firstLine="709"/>
        <w:jc w:val="both"/>
        <w:rPr>
          <w:i/>
          <w:iCs/>
        </w:rPr>
      </w:pPr>
      <w:r w:rsidRPr="00ED47DE">
        <w:rPr>
          <w:i/>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84718" w:rsidRPr="00ED47DE" w:rsidRDefault="00684718" w:rsidP="00FB0C3B">
      <w:pPr>
        <w:tabs>
          <w:tab w:val="left" w:pos="900"/>
        </w:tabs>
        <w:ind w:firstLine="709"/>
        <w:jc w:val="both"/>
        <w:rPr>
          <w:i/>
          <w:iCs/>
        </w:rPr>
      </w:pPr>
      <w:r w:rsidRPr="00ED47DE">
        <w:rPr>
          <w:i/>
          <w:iCs/>
        </w:rPr>
        <w:t>–</w:t>
      </w:r>
      <w:r w:rsidRPr="00ED47DE">
        <w:rPr>
          <w:i/>
          <w:iCs/>
        </w:rPr>
        <w:tab/>
        <w:t>устанавливать взаимосвязь между содержанием религиозной культуры и поведением людей, общественными явлениями;</w:t>
      </w:r>
    </w:p>
    <w:p w:rsidR="00684718" w:rsidRPr="00ED47DE" w:rsidRDefault="00684718" w:rsidP="00FB0C3B">
      <w:pPr>
        <w:tabs>
          <w:tab w:val="left" w:pos="900"/>
        </w:tabs>
        <w:ind w:firstLine="709"/>
        <w:jc w:val="both"/>
        <w:rPr>
          <w:i/>
          <w:iCs/>
        </w:rPr>
      </w:pPr>
      <w:r w:rsidRPr="00ED47DE">
        <w:rPr>
          <w:i/>
          <w:iCs/>
        </w:rPr>
        <w:t>–</w:t>
      </w:r>
      <w:r w:rsidRPr="00ED47DE">
        <w:rPr>
          <w:i/>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84718" w:rsidRPr="00ED47DE" w:rsidRDefault="00684718" w:rsidP="00FB0C3B">
      <w:pPr>
        <w:tabs>
          <w:tab w:val="left" w:pos="900"/>
        </w:tabs>
        <w:ind w:firstLine="709"/>
        <w:jc w:val="both"/>
        <w:rPr>
          <w:i/>
          <w:iCs/>
        </w:rPr>
      </w:pPr>
      <w:r w:rsidRPr="00ED47DE">
        <w:rPr>
          <w:i/>
          <w:iCs/>
        </w:rPr>
        <w:t>–</w:t>
      </w:r>
      <w:r w:rsidRPr="00ED47DE">
        <w:rPr>
          <w:i/>
          <w:iCs/>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84718" w:rsidRPr="00ED47DE" w:rsidRDefault="00684718" w:rsidP="00FB0C3B">
      <w:pPr>
        <w:ind w:firstLine="709"/>
        <w:jc w:val="both"/>
        <w:rPr>
          <w:b/>
          <w:bCs/>
        </w:rPr>
      </w:pPr>
      <w:r w:rsidRPr="00ED47DE">
        <w:rPr>
          <w:b/>
          <w:bCs/>
        </w:rPr>
        <w:t>Основы светской этики</w:t>
      </w:r>
    </w:p>
    <w:p w:rsidR="00684718" w:rsidRPr="00FB0C3B" w:rsidRDefault="00684718" w:rsidP="00FB0C3B">
      <w:pPr>
        <w:tabs>
          <w:tab w:val="left" w:pos="142"/>
          <w:tab w:val="left" w:leader="dot" w:pos="624"/>
        </w:tabs>
        <w:ind w:firstLine="709"/>
        <w:jc w:val="both"/>
        <w:rPr>
          <w:rStyle w:val="Zag11"/>
          <w:rFonts w:eastAsia="@Arial Unicode MS"/>
          <w:bCs/>
        </w:rPr>
      </w:pPr>
      <w:r w:rsidRPr="00FB0C3B">
        <w:rPr>
          <w:rStyle w:val="Zag11"/>
          <w:rFonts w:eastAsia="@Arial Unicode MS"/>
          <w:bCs/>
        </w:rPr>
        <w:t>Выпускник научится:</w:t>
      </w:r>
    </w:p>
    <w:p w:rsidR="00684718" w:rsidRPr="00FB0C3B" w:rsidRDefault="00684718" w:rsidP="00FB0C3B">
      <w:pPr>
        <w:tabs>
          <w:tab w:val="left" w:pos="900"/>
        </w:tabs>
        <w:ind w:firstLine="709"/>
        <w:jc w:val="both"/>
      </w:pPr>
      <w:r w:rsidRPr="00FB0C3B">
        <w:rPr>
          <w:iCs/>
        </w:rPr>
        <w:t>–</w:t>
      </w:r>
      <w:r w:rsidRPr="00FB0C3B">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84718" w:rsidRPr="00FB0C3B" w:rsidRDefault="00684718" w:rsidP="00FB0C3B">
      <w:pPr>
        <w:tabs>
          <w:tab w:val="left" w:pos="900"/>
        </w:tabs>
        <w:ind w:firstLine="709"/>
        <w:jc w:val="both"/>
      </w:pPr>
      <w:r w:rsidRPr="00FB0C3B">
        <w:rPr>
          <w:iCs/>
        </w:rPr>
        <w:t>–</w:t>
      </w:r>
      <w:r w:rsidRPr="00FB0C3B">
        <w:tab/>
        <w:t xml:space="preserve">на примере российской светской этики понимать значение нравственных ценностей, идеалов в жизни людей, общества; </w:t>
      </w:r>
    </w:p>
    <w:p w:rsidR="00684718" w:rsidRPr="00FB0C3B" w:rsidRDefault="00684718" w:rsidP="00FB0C3B">
      <w:pPr>
        <w:tabs>
          <w:tab w:val="left" w:pos="900"/>
        </w:tabs>
        <w:ind w:firstLine="709"/>
        <w:jc w:val="both"/>
      </w:pPr>
      <w:r w:rsidRPr="00FB0C3B">
        <w:rPr>
          <w:iCs/>
        </w:rPr>
        <w:t>–</w:t>
      </w:r>
      <w:r w:rsidRPr="00FB0C3B">
        <w:tab/>
        <w:t>излагать свое мнение по поводу значения российской светской этики в жизни людей и общества;</w:t>
      </w:r>
    </w:p>
    <w:p w:rsidR="00684718" w:rsidRPr="00FB0C3B" w:rsidRDefault="00684718" w:rsidP="00FB0C3B">
      <w:pPr>
        <w:tabs>
          <w:tab w:val="left" w:pos="900"/>
        </w:tabs>
        <w:ind w:firstLine="709"/>
        <w:jc w:val="both"/>
      </w:pPr>
      <w:r w:rsidRPr="00FB0C3B">
        <w:rPr>
          <w:iCs/>
        </w:rPr>
        <w:t>–</w:t>
      </w:r>
      <w:r w:rsidRPr="00FB0C3B">
        <w:tab/>
        <w:t xml:space="preserve">соотносить нравственные формы поведения с нормами российской светской (гражданской) этики; </w:t>
      </w:r>
    </w:p>
    <w:p w:rsidR="00684718" w:rsidRPr="00FB0C3B" w:rsidRDefault="00684718" w:rsidP="00FB0C3B">
      <w:pPr>
        <w:tabs>
          <w:tab w:val="left" w:pos="900"/>
        </w:tabs>
        <w:ind w:firstLine="709"/>
        <w:jc w:val="both"/>
      </w:pPr>
      <w:r w:rsidRPr="00FB0C3B">
        <w:rPr>
          <w:iCs/>
        </w:rPr>
        <w:t>–</w:t>
      </w:r>
      <w:r w:rsidRPr="00FB0C3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84718" w:rsidRPr="00ED47DE" w:rsidRDefault="00684718" w:rsidP="00FB0C3B">
      <w:pPr>
        <w:tabs>
          <w:tab w:val="left" w:pos="142"/>
          <w:tab w:val="left" w:leader="dot" w:pos="624"/>
        </w:tabs>
        <w:ind w:firstLine="709"/>
        <w:jc w:val="both"/>
        <w:rPr>
          <w:rStyle w:val="Zag11"/>
          <w:rFonts w:eastAsia="@Arial Unicode MS"/>
          <w:bCs/>
          <w:i/>
        </w:rPr>
      </w:pPr>
      <w:r w:rsidRPr="00ED47DE">
        <w:rPr>
          <w:rStyle w:val="Zag11"/>
          <w:rFonts w:eastAsia="@Arial Unicode MS"/>
          <w:bCs/>
          <w:i/>
        </w:rPr>
        <w:t>Выпускник получит возможность научиться:</w:t>
      </w:r>
    </w:p>
    <w:p w:rsidR="00684718" w:rsidRPr="00ED47DE" w:rsidRDefault="00684718" w:rsidP="00FB0C3B">
      <w:pPr>
        <w:tabs>
          <w:tab w:val="left" w:pos="900"/>
        </w:tabs>
        <w:ind w:firstLine="709"/>
        <w:jc w:val="both"/>
        <w:rPr>
          <w:i/>
          <w:iCs/>
        </w:rPr>
      </w:pPr>
      <w:r w:rsidRPr="00ED47DE">
        <w:rPr>
          <w:i/>
          <w:iCs/>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84718" w:rsidRPr="00ED47DE" w:rsidRDefault="00684718" w:rsidP="00FB0C3B">
      <w:pPr>
        <w:tabs>
          <w:tab w:val="left" w:pos="900"/>
        </w:tabs>
        <w:ind w:firstLine="709"/>
        <w:jc w:val="both"/>
        <w:rPr>
          <w:i/>
          <w:iCs/>
        </w:rPr>
      </w:pPr>
      <w:r w:rsidRPr="00ED47DE">
        <w:rPr>
          <w:i/>
          <w:iCs/>
        </w:rPr>
        <w:t>–</w:t>
      </w:r>
      <w:r w:rsidRPr="00ED47DE">
        <w:rPr>
          <w:i/>
          <w:iCs/>
        </w:rPr>
        <w:tab/>
        <w:t>устанавливать взаимосвязь между содержанием российской светской этики и поведением людей, общественными явлениями;</w:t>
      </w:r>
    </w:p>
    <w:p w:rsidR="00684718" w:rsidRPr="00ED47DE" w:rsidRDefault="00684718" w:rsidP="00FB0C3B">
      <w:pPr>
        <w:tabs>
          <w:tab w:val="left" w:pos="900"/>
        </w:tabs>
        <w:ind w:firstLine="709"/>
        <w:jc w:val="both"/>
        <w:rPr>
          <w:i/>
          <w:iCs/>
        </w:rPr>
      </w:pPr>
      <w:r w:rsidRPr="00ED47DE">
        <w:rPr>
          <w:i/>
          <w:iCs/>
        </w:rPr>
        <w:t>–</w:t>
      </w:r>
      <w:r w:rsidRPr="00ED47DE">
        <w:rPr>
          <w:i/>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84718" w:rsidRPr="00ED47DE" w:rsidRDefault="00684718" w:rsidP="00FB0C3B">
      <w:pPr>
        <w:tabs>
          <w:tab w:val="left" w:pos="900"/>
        </w:tabs>
        <w:ind w:firstLine="709"/>
        <w:jc w:val="both"/>
        <w:rPr>
          <w:i/>
          <w:iCs/>
        </w:rPr>
      </w:pPr>
      <w:r w:rsidRPr="00ED47DE">
        <w:rPr>
          <w:i/>
          <w:iCs/>
        </w:rPr>
        <w:t>–</w:t>
      </w:r>
      <w:r w:rsidRPr="00ED47DE">
        <w:rPr>
          <w:i/>
          <w:iCs/>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84718" w:rsidRPr="00653608" w:rsidRDefault="00684718" w:rsidP="00052A68"/>
    <w:p w:rsidR="00684718" w:rsidRPr="00F1215F" w:rsidRDefault="00684718" w:rsidP="002638C0">
      <w:pPr>
        <w:pStyle w:val="aff"/>
        <w:numPr>
          <w:ilvl w:val="2"/>
          <w:numId w:val="2"/>
        </w:numPr>
        <w:ind w:left="0" w:firstLine="0"/>
        <w:rPr>
          <w:sz w:val="24"/>
          <w:szCs w:val="24"/>
        </w:rPr>
      </w:pPr>
      <w:bookmarkStart w:id="41" w:name="_Toc288394065"/>
      <w:bookmarkStart w:id="42" w:name="_Toc288410532"/>
      <w:bookmarkStart w:id="43" w:name="_Toc288410661"/>
      <w:bookmarkStart w:id="44" w:name="_Toc294246077"/>
      <w:r w:rsidRPr="00F1215F">
        <w:rPr>
          <w:sz w:val="24"/>
          <w:szCs w:val="24"/>
        </w:rPr>
        <w:t>Окружающий мир</w:t>
      </w:r>
      <w:bookmarkEnd w:id="41"/>
      <w:bookmarkEnd w:id="42"/>
      <w:bookmarkEnd w:id="43"/>
      <w:bookmarkEnd w:id="44"/>
    </w:p>
    <w:p w:rsidR="00684718" w:rsidRPr="00FB0C3B" w:rsidRDefault="00684718" w:rsidP="00FB0C3B">
      <w:pPr>
        <w:tabs>
          <w:tab w:val="left" w:pos="142"/>
          <w:tab w:val="left" w:leader="dot" w:pos="624"/>
          <w:tab w:val="left" w:pos="709"/>
        </w:tabs>
        <w:ind w:firstLine="709"/>
        <w:jc w:val="both"/>
        <w:rPr>
          <w:rStyle w:val="Zag11"/>
          <w:rFonts w:eastAsia="@Arial Unicode MS"/>
        </w:rPr>
      </w:pPr>
      <w:r w:rsidRPr="00FB0C3B">
        <w:rPr>
          <w:rStyle w:val="Zag11"/>
          <w:rFonts w:eastAsia="@Arial Unicode MS"/>
        </w:rPr>
        <w:t>В результате изучения курса «Окружающий мир» обучающиеся на уровне начального общего образования:</w:t>
      </w:r>
    </w:p>
    <w:p w:rsidR="00684718" w:rsidRPr="00FB0C3B" w:rsidRDefault="00684718" w:rsidP="00FB0C3B">
      <w:pPr>
        <w:tabs>
          <w:tab w:val="left" w:pos="142"/>
          <w:tab w:val="left" w:leader="dot" w:pos="624"/>
          <w:tab w:val="left" w:pos="709"/>
        </w:tabs>
        <w:ind w:firstLine="709"/>
        <w:jc w:val="both"/>
        <w:rPr>
          <w:rStyle w:val="Zag11"/>
          <w:rFonts w:eastAsia="@Arial Unicode MS"/>
        </w:rPr>
      </w:pPr>
      <w:r w:rsidRPr="00FB0C3B">
        <w:rPr>
          <w:rStyle w:val="Zag11"/>
          <w:rFonts w:eastAsia="@Arial Unicode MS"/>
        </w:rPr>
        <w:lastRenderedPageBreak/>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84718" w:rsidRPr="00FB0C3B" w:rsidRDefault="00684718" w:rsidP="00FB0C3B">
      <w:pPr>
        <w:tabs>
          <w:tab w:val="left" w:pos="142"/>
          <w:tab w:val="left" w:leader="dot" w:pos="624"/>
          <w:tab w:val="left" w:pos="709"/>
        </w:tabs>
        <w:ind w:firstLine="709"/>
        <w:jc w:val="both"/>
        <w:rPr>
          <w:rStyle w:val="Zag11"/>
          <w:rFonts w:eastAsia="@Arial Unicode MS"/>
        </w:rPr>
      </w:pPr>
      <w:r w:rsidRPr="00FB0C3B">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84718" w:rsidRPr="00FB0C3B" w:rsidRDefault="00684718" w:rsidP="00FB0C3B">
      <w:pPr>
        <w:tabs>
          <w:tab w:val="left" w:pos="142"/>
          <w:tab w:val="left" w:leader="dot" w:pos="624"/>
          <w:tab w:val="left" w:pos="709"/>
        </w:tabs>
        <w:ind w:firstLine="709"/>
        <w:jc w:val="both"/>
        <w:rPr>
          <w:rStyle w:val="Zag11"/>
          <w:rFonts w:eastAsia="@Arial Unicode MS"/>
        </w:rPr>
      </w:pPr>
      <w:r w:rsidRPr="00FB0C3B">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84718" w:rsidRPr="00FB0C3B" w:rsidRDefault="00684718" w:rsidP="00FB0C3B">
      <w:pPr>
        <w:tabs>
          <w:tab w:val="left" w:pos="142"/>
          <w:tab w:val="left" w:leader="dot" w:pos="624"/>
          <w:tab w:val="left" w:pos="709"/>
        </w:tabs>
        <w:ind w:firstLine="709"/>
        <w:jc w:val="both"/>
        <w:rPr>
          <w:rStyle w:val="Zag11"/>
          <w:rFonts w:eastAsia="@Arial Unicode MS"/>
        </w:rPr>
      </w:pPr>
      <w:r w:rsidRPr="00FB0C3B">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B0C3B">
        <w:rPr>
          <w:rStyle w:val="Zag11"/>
          <w:rFonts w:eastAsia="@Arial Unicode MS"/>
        </w:rPr>
        <w:t>;</w:t>
      </w:r>
    </w:p>
    <w:p w:rsidR="00684718" w:rsidRPr="00FB0C3B" w:rsidRDefault="00684718" w:rsidP="00FB0C3B">
      <w:pPr>
        <w:tabs>
          <w:tab w:val="left" w:pos="142"/>
          <w:tab w:val="left" w:leader="dot" w:pos="624"/>
          <w:tab w:val="left" w:pos="709"/>
        </w:tabs>
        <w:ind w:firstLine="709"/>
        <w:jc w:val="both"/>
        <w:rPr>
          <w:rStyle w:val="Zag11"/>
          <w:rFonts w:eastAsia="@Arial Unicode MS"/>
        </w:rPr>
      </w:pPr>
      <w:proofErr w:type="gramStart"/>
      <w:r w:rsidRPr="00FB0C3B">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84718" w:rsidRPr="00FB0C3B" w:rsidRDefault="00684718" w:rsidP="00FB0C3B">
      <w:pPr>
        <w:tabs>
          <w:tab w:val="left" w:pos="142"/>
          <w:tab w:val="left" w:leader="dot" w:pos="624"/>
          <w:tab w:val="left" w:pos="709"/>
        </w:tabs>
        <w:ind w:firstLine="709"/>
        <w:jc w:val="both"/>
        <w:rPr>
          <w:rStyle w:val="Zag11"/>
          <w:rFonts w:eastAsia="@Arial Unicode MS"/>
        </w:rPr>
      </w:pPr>
      <w:r w:rsidRPr="00FB0C3B">
        <w:rPr>
          <w:rStyle w:val="Zag11"/>
          <w:rFonts w:eastAsia="@Arial Unicode MS"/>
        </w:rPr>
        <w:t xml:space="preserve">получат возможность приобрести базовые умения работы с </w:t>
      </w:r>
      <w:proofErr w:type="gramStart"/>
      <w:r w:rsidRPr="00FB0C3B">
        <w:rPr>
          <w:rStyle w:val="Zag11"/>
          <w:rFonts w:eastAsia="@Arial Unicode MS"/>
        </w:rPr>
        <w:t>ИКТ-средствами</w:t>
      </w:r>
      <w:proofErr w:type="gramEnd"/>
      <w:r w:rsidRPr="00FB0C3B">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FB0C3B">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684718" w:rsidRPr="00FB0C3B" w:rsidRDefault="00684718" w:rsidP="00FB0C3B">
      <w:pPr>
        <w:tabs>
          <w:tab w:val="left" w:pos="142"/>
          <w:tab w:val="left" w:leader="dot" w:pos="624"/>
          <w:tab w:val="left" w:pos="709"/>
        </w:tabs>
        <w:ind w:firstLine="709"/>
        <w:jc w:val="both"/>
        <w:rPr>
          <w:rStyle w:val="Zag11"/>
          <w:rFonts w:eastAsia="@Arial Unicode MS"/>
        </w:rPr>
      </w:pPr>
      <w:r w:rsidRPr="00FB0C3B">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84718" w:rsidRPr="00FB0C3B" w:rsidRDefault="00684718" w:rsidP="00FB0C3B">
      <w:pPr>
        <w:pStyle w:val="a3"/>
        <w:tabs>
          <w:tab w:val="left" w:pos="709"/>
        </w:tabs>
        <w:spacing w:line="240" w:lineRule="auto"/>
        <w:ind w:firstLine="709"/>
        <w:rPr>
          <w:rFonts w:ascii="Times New Roman" w:hAnsi="Times New Roman" w:cs="Times New Roman"/>
          <w:color w:val="auto"/>
          <w:sz w:val="24"/>
          <w:szCs w:val="24"/>
        </w:rPr>
      </w:pPr>
      <w:r w:rsidRPr="00FB0C3B">
        <w:rPr>
          <w:rStyle w:val="Zag11"/>
          <w:rFonts w:ascii="Times New Roman" w:eastAsia="@Arial Unicode MS" w:hAnsi="Times New Roman" w:cs="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FB0C3B">
        <w:rPr>
          <w:rStyle w:val="Zag11"/>
          <w:rFonts w:ascii="Times New Roman" w:eastAsia="@Arial Unicode MS" w:hAnsi="Times New Roman" w:cs="Times New Roman"/>
          <w:color w:val="auto"/>
          <w:sz w:val="24"/>
          <w:szCs w:val="24"/>
        </w:rPr>
        <w:t>природ</w:t>
      </w:r>
      <w:proofErr w:type="gramStart"/>
      <w:r w:rsidRPr="00FB0C3B">
        <w:rPr>
          <w:rStyle w:val="Zag11"/>
          <w:rFonts w:ascii="Times New Roman" w:eastAsia="@Arial Unicode MS" w:hAnsi="Times New Roman" w:cs="Times New Roman"/>
          <w:color w:val="auto"/>
          <w:sz w:val="24"/>
          <w:szCs w:val="24"/>
        </w:rPr>
        <w:t>о</w:t>
      </w:r>
      <w:proofErr w:type="spellEnd"/>
      <w:r w:rsidRPr="00FB0C3B">
        <w:rPr>
          <w:rStyle w:val="Zag11"/>
          <w:rFonts w:ascii="Times New Roman" w:eastAsia="@Arial Unicode MS" w:hAnsi="Times New Roman" w:cs="Times New Roman"/>
          <w:color w:val="auto"/>
          <w:sz w:val="24"/>
          <w:szCs w:val="24"/>
        </w:rPr>
        <w:t>-</w:t>
      </w:r>
      <w:proofErr w:type="gramEnd"/>
      <w:r w:rsidRPr="00FB0C3B">
        <w:rPr>
          <w:rStyle w:val="Zag11"/>
          <w:rFonts w:ascii="Times New Roman" w:eastAsia="@Arial Unicode MS" w:hAnsi="Times New Roman" w:cs="Times New Roman"/>
          <w:color w:val="auto"/>
          <w:sz w:val="24"/>
          <w:szCs w:val="24"/>
        </w:rPr>
        <w:t xml:space="preserve"> и </w:t>
      </w:r>
      <w:proofErr w:type="spellStart"/>
      <w:r w:rsidRPr="00FB0C3B">
        <w:rPr>
          <w:rStyle w:val="Zag11"/>
          <w:rFonts w:ascii="Times New Roman" w:eastAsia="@Arial Unicode MS" w:hAnsi="Times New Roman" w:cs="Times New Roman"/>
          <w:color w:val="auto"/>
          <w:sz w:val="24"/>
          <w:szCs w:val="24"/>
        </w:rPr>
        <w:t>культуросообразного</w:t>
      </w:r>
      <w:proofErr w:type="spellEnd"/>
      <w:r w:rsidRPr="00FB0C3B">
        <w:rPr>
          <w:rStyle w:val="Zag11"/>
          <w:rFonts w:ascii="Times New Roman" w:eastAsia="@Arial Unicode MS" w:hAnsi="Times New Roman" w:cs="Times New Roman"/>
          <w:color w:val="auto"/>
          <w:sz w:val="24"/>
          <w:szCs w:val="24"/>
        </w:rPr>
        <w:t xml:space="preserve"> поведения в окружающей природной и социальной среде.</w:t>
      </w:r>
    </w:p>
    <w:p w:rsidR="00684718" w:rsidRPr="001327D1" w:rsidRDefault="00684718" w:rsidP="00FB0C3B">
      <w:pPr>
        <w:pStyle w:val="41"/>
        <w:spacing w:before="0" w:after="0" w:line="240" w:lineRule="auto"/>
        <w:ind w:firstLine="454"/>
        <w:jc w:val="both"/>
        <w:rPr>
          <w:rFonts w:ascii="Times New Roman" w:hAnsi="Times New Roman" w:cs="Times New Roman"/>
          <w:b/>
          <w:bCs/>
          <w:i w:val="0"/>
          <w:iCs w:val="0"/>
          <w:color w:val="auto"/>
          <w:sz w:val="24"/>
          <w:szCs w:val="24"/>
        </w:rPr>
      </w:pPr>
      <w:r w:rsidRPr="001327D1">
        <w:rPr>
          <w:rFonts w:ascii="Times New Roman" w:hAnsi="Times New Roman" w:cs="Times New Roman"/>
          <w:b/>
          <w:bCs/>
          <w:i w:val="0"/>
          <w:iCs w:val="0"/>
          <w:color w:val="auto"/>
          <w:sz w:val="24"/>
          <w:szCs w:val="24"/>
        </w:rPr>
        <w:t>Человек и природа</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z w:val="24"/>
          <w:szCs w:val="24"/>
        </w:rPr>
        <w:t>узнавать изученные объекты и явления живой и неживой природы;</w:t>
      </w:r>
    </w:p>
    <w:p w:rsidR="00684718" w:rsidRPr="00FB0C3B" w:rsidRDefault="00684718" w:rsidP="00FB0C3B">
      <w:pPr>
        <w:pStyle w:val="21"/>
        <w:spacing w:line="240" w:lineRule="auto"/>
        <w:rPr>
          <w:sz w:val="24"/>
          <w:szCs w:val="24"/>
        </w:rPr>
      </w:pPr>
      <w:r w:rsidRPr="00FB0C3B">
        <w:rPr>
          <w:spacing w:val="2"/>
          <w:sz w:val="24"/>
          <w:szCs w:val="24"/>
        </w:rPr>
        <w:t xml:space="preserve">описывать на основе предложенного плана изученные </w:t>
      </w:r>
      <w:r w:rsidRPr="00FB0C3B">
        <w:rPr>
          <w:sz w:val="24"/>
          <w:szCs w:val="24"/>
        </w:rPr>
        <w:t>объекты и явления живой и неживой природы, выделять их существенные признаки;</w:t>
      </w:r>
    </w:p>
    <w:p w:rsidR="00684718" w:rsidRPr="00FB0C3B" w:rsidRDefault="00684718" w:rsidP="00FB0C3B">
      <w:pPr>
        <w:pStyle w:val="21"/>
        <w:spacing w:line="240" w:lineRule="auto"/>
        <w:rPr>
          <w:sz w:val="24"/>
          <w:szCs w:val="24"/>
        </w:rPr>
      </w:pPr>
      <w:r w:rsidRPr="00FB0C3B">
        <w:rPr>
          <w:sz w:val="24"/>
          <w:szCs w:val="24"/>
        </w:rPr>
        <w:t xml:space="preserve">сравнивать объекты живой и неживой природы на основе внешних признаков или известных характерных </w:t>
      </w:r>
      <w:proofErr w:type="spellStart"/>
      <w:r w:rsidRPr="00FB0C3B">
        <w:rPr>
          <w:sz w:val="24"/>
          <w:szCs w:val="24"/>
        </w:rPr>
        <w:t>свойстви</w:t>
      </w:r>
      <w:proofErr w:type="spellEnd"/>
      <w:r w:rsidRPr="00FB0C3B">
        <w:rPr>
          <w:sz w:val="24"/>
          <w:szCs w:val="24"/>
        </w:rPr>
        <w:t xml:space="preserve"> проводить простейшую классификацию изученных объектов природы;</w:t>
      </w:r>
    </w:p>
    <w:p w:rsidR="00684718" w:rsidRPr="00FB0C3B" w:rsidRDefault="00684718" w:rsidP="00FB0C3B">
      <w:pPr>
        <w:pStyle w:val="21"/>
        <w:spacing w:line="240" w:lineRule="auto"/>
        <w:rPr>
          <w:sz w:val="24"/>
          <w:szCs w:val="24"/>
        </w:rPr>
      </w:pPr>
      <w:r w:rsidRPr="00FB0C3B">
        <w:rPr>
          <w:sz w:val="24"/>
          <w:szCs w:val="24"/>
        </w:rPr>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84718" w:rsidRPr="00FB0C3B" w:rsidRDefault="00684718" w:rsidP="00FB0C3B">
      <w:pPr>
        <w:pStyle w:val="21"/>
        <w:spacing w:line="240" w:lineRule="auto"/>
        <w:rPr>
          <w:sz w:val="24"/>
          <w:szCs w:val="24"/>
        </w:rPr>
      </w:pPr>
      <w:r w:rsidRPr="00FB0C3B">
        <w:rPr>
          <w:sz w:val="24"/>
          <w:szCs w:val="24"/>
        </w:rPr>
        <w:t>и правилам техники безопасности при проведении наблюдений и опытов;</w:t>
      </w:r>
    </w:p>
    <w:p w:rsidR="00684718" w:rsidRPr="00FB0C3B" w:rsidRDefault="00684718" w:rsidP="00FB0C3B">
      <w:pPr>
        <w:pStyle w:val="21"/>
        <w:spacing w:line="240" w:lineRule="auto"/>
        <w:rPr>
          <w:sz w:val="24"/>
          <w:szCs w:val="24"/>
        </w:rPr>
      </w:pPr>
      <w:r w:rsidRPr="00FB0C3B">
        <w:rPr>
          <w:sz w:val="24"/>
          <w:szCs w:val="24"/>
        </w:rPr>
        <w:t xml:space="preserve">использовать естественно­научные тексты (на бумажных </w:t>
      </w:r>
      <w:r w:rsidRPr="00FB0C3B">
        <w:rPr>
          <w:spacing w:val="2"/>
          <w:sz w:val="24"/>
          <w:szCs w:val="24"/>
        </w:rPr>
        <w:t xml:space="preserve">и электронных носителях, в том числе в контролируемом </w:t>
      </w:r>
      <w:r w:rsidRPr="00FB0C3B">
        <w:rPr>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84718" w:rsidRPr="00FB0C3B" w:rsidRDefault="00684718" w:rsidP="00FB0C3B">
      <w:pPr>
        <w:pStyle w:val="21"/>
        <w:spacing w:line="240" w:lineRule="auto"/>
        <w:rPr>
          <w:sz w:val="24"/>
          <w:szCs w:val="24"/>
        </w:rPr>
      </w:pPr>
      <w:r w:rsidRPr="00FB0C3B">
        <w:rPr>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84718" w:rsidRPr="00FB0C3B" w:rsidRDefault="00684718" w:rsidP="00FB0C3B">
      <w:pPr>
        <w:pStyle w:val="21"/>
        <w:spacing w:line="240" w:lineRule="auto"/>
        <w:rPr>
          <w:sz w:val="24"/>
          <w:szCs w:val="24"/>
        </w:rPr>
      </w:pPr>
      <w:r w:rsidRPr="00FB0C3B">
        <w:rPr>
          <w:spacing w:val="2"/>
          <w:sz w:val="24"/>
          <w:szCs w:val="24"/>
        </w:rPr>
        <w:t xml:space="preserve">использовать готовые модели (глобус, карту, план) для </w:t>
      </w:r>
      <w:r w:rsidRPr="00FB0C3B">
        <w:rPr>
          <w:sz w:val="24"/>
          <w:szCs w:val="24"/>
        </w:rPr>
        <w:t>объяснения явлений или описания свойств объектов;</w:t>
      </w:r>
    </w:p>
    <w:p w:rsidR="00684718" w:rsidRPr="00FB0C3B" w:rsidRDefault="00684718" w:rsidP="00FB0C3B">
      <w:pPr>
        <w:pStyle w:val="21"/>
        <w:spacing w:line="240" w:lineRule="auto"/>
        <w:rPr>
          <w:sz w:val="24"/>
          <w:szCs w:val="24"/>
        </w:rPr>
      </w:pPr>
      <w:r w:rsidRPr="00FB0C3B">
        <w:rPr>
          <w:spacing w:val="2"/>
          <w:sz w:val="24"/>
          <w:szCs w:val="24"/>
        </w:rPr>
        <w:t xml:space="preserve">обнаруживать простейшие взаимосвязи между живой и </w:t>
      </w:r>
      <w:r w:rsidRPr="00FB0C3B">
        <w:rPr>
          <w:sz w:val="24"/>
          <w:szCs w:val="24"/>
        </w:rPr>
        <w:t>неживой природой, взаимосвязи в живой природе; использовать их для объяснения необходимости бережного отношения к природе;</w:t>
      </w:r>
    </w:p>
    <w:p w:rsidR="00684718" w:rsidRPr="00FB0C3B" w:rsidRDefault="00684718" w:rsidP="00FB0C3B">
      <w:pPr>
        <w:pStyle w:val="21"/>
        <w:spacing w:line="240" w:lineRule="auto"/>
        <w:rPr>
          <w:sz w:val="24"/>
          <w:szCs w:val="24"/>
        </w:rPr>
      </w:pPr>
      <w:r w:rsidRPr="00FB0C3B">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84718" w:rsidRPr="00FB0C3B" w:rsidRDefault="00684718" w:rsidP="00FB0C3B">
      <w:pPr>
        <w:pStyle w:val="21"/>
        <w:spacing w:line="240" w:lineRule="auto"/>
        <w:rPr>
          <w:sz w:val="24"/>
          <w:szCs w:val="24"/>
        </w:rPr>
      </w:pPr>
      <w:r w:rsidRPr="00FB0C3B">
        <w:rPr>
          <w:spacing w:val="-2"/>
          <w:sz w:val="24"/>
          <w:szCs w:val="24"/>
        </w:rPr>
        <w:t>понимать необходимость здорового образа жизни, со</w:t>
      </w:r>
      <w:r w:rsidRPr="00FB0C3B">
        <w:rPr>
          <w:sz w:val="24"/>
          <w:szCs w:val="24"/>
        </w:rPr>
        <w:t>блю</w:t>
      </w:r>
      <w:r w:rsidRPr="00FB0C3B">
        <w:rPr>
          <w:spacing w:val="2"/>
          <w:sz w:val="24"/>
          <w:szCs w:val="24"/>
        </w:rPr>
        <w:t>дения правил безопасного поведения; использовать знания</w:t>
      </w:r>
      <w:r w:rsidR="00F1215F" w:rsidRPr="00FB0C3B">
        <w:rPr>
          <w:spacing w:val="2"/>
          <w:sz w:val="24"/>
          <w:szCs w:val="24"/>
        </w:rPr>
        <w:t xml:space="preserve"> </w:t>
      </w:r>
      <w:r w:rsidRPr="00FB0C3B">
        <w:rPr>
          <w:spacing w:val="2"/>
          <w:sz w:val="24"/>
          <w:szCs w:val="24"/>
        </w:rPr>
        <w:t>о строении и функционировании организма человека дл</w:t>
      </w:r>
      <w:r w:rsidR="00F1215F" w:rsidRPr="00FB0C3B">
        <w:rPr>
          <w:spacing w:val="2"/>
          <w:sz w:val="24"/>
          <w:szCs w:val="24"/>
        </w:rPr>
        <w:t xml:space="preserve">я </w:t>
      </w:r>
      <w:r w:rsidRPr="00FB0C3B">
        <w:rPr>
          <w:sz w:val="24"/>
          <w:szCs w:val="24"/>
        </w:rPr>
        <w:t>сохранения и укрепления своего здоровья.</w:t>
      </w:r>
    </w:p>
    <w:p w:rsidR="00684718" w:rsidRPr="001327D1" w:rsidRDefault="00684718" w:rsidP="00FB0C3B">
      <w:pPr>
        <w:pStyle w:val="af"/>
        <w:spacing w:line="240" w:lineRule="auto"/>
        <w:ind w:firstLine="454"/>
        <w:rPr>
          <w:rFonts w:ascii="Times New Roman" w:hAnsi="Times New Roman" w:cs="Times New Roman"/>
          <w:bCs/>
          <w:iCs w:val="0"/>
          <w:color w:val="auto"/>
          <w:sz w:val="24"/>
          <w:szCs w:val="24"/>
        </w:rPr>
      </w:pPr>
      <w:r w:rsidRPr="001327D1">
        <w:rPr>
          <w:rFonts w:ascii="Times New Roman" w:hAnsi="Times New Roman" w:cs="Times New Roman"/>
          <w:bCs/>
          <w:iCs w:val="0"/>
          <w:color w:val="auto"/>
          <w:sz w:val="24"/>
          <w:szCs w:val="24"/>
        </w:rPr>
        <w:t>Выпускник получит возможность научиться:</w:t>
      </w:r>
    </w:p>
    <w:p w:rsidR="00684718" w:rsidRPr="001327D1" w:rsidRDefault="00684718" w:rsidP="00FB0C3B">
      <w:pPr>
        <w:pStyle w:val="21"/>
        <w:spacing w:line="240" w:lineRule="auto"/>
        <w:rPr>
          <w:i/>
          <w:iCs/>
          <w:sz w:val="24"/>
          <w:szCs w:val="24"/>
        </w:rPr>
      </w:pPr>
      <w:r w:rsidRPr="001327D1">
        <w:rPr>
          <w:i/>
          <w:iCs/>
          <w:sz w:val="24"/>
          <w:szCs w:val="24"/>
        </w:rPr>
        <w:t>использовать при проведении практических работ инструменты ИКТ (фото</w:t>
      </w:r>
      <w:r w:rsidRPr="001327D1">
        <w:rPr>
          <w:i/>
          <w:iCs/>
          <w:sz w:val="24"/>
          <w:szCs w:val="24"/>
        </w:rPr>
        <w:noBreakHyphen/>
        <w:t xml:space="preserve"> и видеокамеру, микрофон и</w:t>
      </w:r>
      <w:r w:rsidRPr="001327D1">
        <w:rPr>
          <w:i/>
          <w:iCs/>
          <w:sz w:val="24"/>
          <w:szCs w:val="24"/>
        </w:rPr>
        <w:t> </w:t>
      </w:r>
      <w:r w:rsidRPr="001327D1">
        <w:rPr>
          <w:i/>
          <w:iCs/>
          <w:sz w:val="24"/>
          <w:szCs w:val="24"/>
        </w:rPr>
        <w:t>др.) для записи и обработки информации, готовить небольшие презентации по результатам наблюдений и опытов;</w:t>
      </w:r>
    </w:p>
    <w:p w:rsidR="00684718" w:rsidRPr="001327D1" w:rsidRDefault="00684718" w:rsidP="00FB0C3B">
      <w:pPr>
        <w:pStyle w:val="21"/>
        <w:spacing w:line="240" w:lineRule="auto"/>
        <w:rPr>
          <w:i/>
          <w:iCs/>
          <w:sz w:val="24"/>
          <w:szCs w:val="24"/>
        </w:rPr>
      </w:pPr>
      <w:r w:rsidRPr="001327D1">
        <w:rPr>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84718" w:rsidRPr="001327D1" w:rsidRDefault="00684718" w:rsidP="00FB0C3B">
      <w:pPr>
        <w:pStyle w:val="21"/>
        <w:spacing w:line="240" w:lineRule="auto"/>
        <w:rPr>
          <w:i/>
          <w:iCs/>
          <w:spacing w:val="-4"/>
          <w:sz w:val="24"/>
          <w:szCs w:val="24"/>
        </w:rPr>
      </w:pPr>
      <w:r w:rsidRPr="001327D1">
        <w:rPr>
          <w:i/>
          <w:iCs/>
          <w:sz w:val="24"/>
          <w:szCs w:val="24"/>
        </w:rPr>
        <w:t xml:space="preserve">осознавать ценность природы и необходимость нести </w:t>
      </w:r>
      <w:r w:rsidRPr="001327D1">
        <w:rPr>
          <w:i/>
          <w:iCs/>
          <w:spacing w:val="-4"/>
          <w:sz w:val="24"/>
          <w:szCs w:val="24"/>
        </w:rPr>
        <w:t xml:space="preserve">ответственность за её сохранение, соблюдать правила </w:t>
      </w:r>
      <w:proofErr w:type="spellStart"/>
      <w:r w:rsidRPr="001327D1">
        <w:rPr>
          <w:i/>
          <w:iCs/>
          <w:spacing w:val="-4"/>
          <w:sz w:val="24"/>
          <w:szCs w:val="24"/>
        </w:rPr>
        <w:t>экологичного</w:t>
      </w:r>
      <w:proofErr w:type="spellEnd"/>
      <w:r w:rsidRPr="001327D1">
        <w:rPr>
          <w:i/>
          <w:iCs/>
          <w:spacing w:val="-4"/>
          <w:sz w:val="24"/>
          <w:szCs w:val="24"/>
        </w:rPr>
        <w:t xml:space="preserve"> поведения в школе и в быту (раздельный сбор мусора, экономия воды и электроэнергии) и природной среде;</w:t>
      </w:r>
    </w:p>
    <w:p w:rsidR="00684718" w:rsidRPr="001327D1" w:rsidRDefault="00684718" w:rsidP="00FB0C3B">
      <w:pPr>
        <w:pStyle w:val="21"/>
        <w:spacing w:line="240" w:lineRule="auto"/>
        <w:rPr>
          <w:i/>
          <w:iCs/>
          <w:sz w:val="24"/>
          <w:szCs w:val="24"/>
        </w:rPr>
      </w:pPr>
      <w:r w:rsidRPr="001327D1">
        <w:rPr>
          <w:i/>
          <w:iCs/>
          <w:spacing w:val="2"/>
          <w:sz w:val="24"/>
          <w:szCs w:val="24"/>
        </w:rPr>
        <w:t>пользоваться простыми навыками самоконтроля са</w:t>
      </w:r>
      <w:r w:rsidRPr="001327D1">
        <w:rPr>
          <w:i/>
          <w:iCs/>
          <w:sz w:val="24"/>
          <w:szCs w:val="24"/>
        </w:rPr>
        <w:t>мочувствия для сохранения здоровья; осознанно соблюдать режим дня, правила рационального питания и личной гигиены;</w:t>
      </w:r>
    </w:p>
    <w:p w:rsidR="00684718" w:rsidRPr="001327D1" w:rsidRDefault="00684718" w:rsidP="00FB0C3B">
      <w:pPr>
        <w:pStyle w:val="21"/>
        <w:spacing w:line="240" w:lineRule="auto"/>
        <w:rPr>
          <w:i/>
          <w:iCs/>
          <w:sz w:val="24"/>
          <w:szCs w:val="24"/>
        </w:rPr>
      </w:pPr>
      <w:r w:rsidRPr="001327D1">
        <w:rPr>
          <w:i/>
          <w:iCs/>
          <w:sz w:val="24"/>
          <w:szCs w:val="24"/>
        </w:rPr>
        <w:t xml:space="preserve">выполнять правила безопасного поведения в доме, на </w:t>
      </w:r>
      <w:r w:rsidRPr="001327D1">
        <w:rPr>
          <w:i/>
          <w:iCs/>
          <w:spacing w:val="2"/>
          <w:sz w:val="24"/>
          <w:szCs w:val="24"/>
        </w:rPr>
        <w:t>улице, природной среде, оказывать первую помощь при</w:t>
      </w:r>
      <w:r w:rsidR="00975611" w:rsidRPr="001327D1">
        <w:rPr>
          <w:i/>
          <w:iCs/>
          <w:spacing w:val="2"/>
          <w:sz w:val="24"/>
          <w:szCs w:val="24"/>
        </w:rPr>
        <w:t xml:space="preserve"> </w:t>
      </w:r>
      <w:r w:rsidRPr="001327D1">
        <w:rPr>
          <w:i/>
          <w:iCs/>
          <w:sz w:val="24"/>
          <w:szCs w:val="24"/>
        </w:rPr>
        <w:t>несложных несчастных случаях;</w:t>
      </w:r>
    </w:p>
    <w:p w:rsidR="00684718" w:rsidRPr="001327D1" w:rsidRDefault="00684718" w:rsidP="00FB0C3B">
      <w:pPr>
        <w:pStyle w:val="21"/>
        <w:spacing w:line="240" w:lineRule="auto"/>
        <w:rPr>
          <w:i/>
          <w:iCs/>
          <w:sz w:val="24"/>
          <w:szCs w:val="24"/>
        </w:rPr>
      </w:pPr>
      <w:r w:rsidRPr="001327D1">
        <w:rPr>
          <w:i/>
          <w:iCs/>
          <w:spacing w:val="2"/>
          <w:sz w:val="24"/>
          <w:szCs w:val="24"/>
        </w:rPr>
        <w:t xml:space="preserve">планировать, контролировать и оценивать учебные </w:t>
      </w:r>
      <w:r w:rsidRPr="001327D1">
        <w:rPr>
          <w:i/>
          <w:iCs/>
          <w:sz w:val="24"/>
          <w:szCs w:val="24"/>
        </w:rPr>
        <w:t>действия в процессе познания окружающего мира в соответствии с поставленной задачей и условиями её реализации.</w:t>
      </w:r>
    </w:p>
    <w:p w:rsidR="00684718" w:rsidRPr="001327D1" w:rsidRDefault="00684718" w:rsidP="00FB0C3B">
      <w:pPr>
        <w:pStyle w:val="41"/>
        <w:spacing w:before="0" w:after="0" w:line="240" w:lineRule="auto"/>
        <w:ind w:firstLine="454"/>
        <w:jc w:val="both"/>
        <w:rPr>
          <w:rFonts w:ascii="Times New Roman" w:hAnsi="Times New Roman" w:cs="Times New Roman"/>
          <w:b/>
          <w:bCs/>
          <w:i w:val="0"/>
          <w:iCs w:val="0"/>
          <w:color w:val="auto"/>
          <w:sz w:val="24"/>
          <w:szCs w:val="24"/>
        </w:rPr>
      </w:pPr>
      <w:r w:rsidRPr="001327D1">
        <w:rPr>
          <w:rFonts w:ascii="Times New Roman" w:hAnsi="Times New Roman" w:cs="Times New Roman"/>
          <w:b/>
          <w:bCs/>
          <w:i w:val="0"/>
          <w:iCs w:val="0"/>
          <w:color w:val="auto"/>
          <w:sz w:val="24"/>
          <w:szCs w:val="24"/>
        </w:rPr>
        <w:t>Человек и общество</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z w:val="24"/>
          <w:szCs w:val="24"/>
        </w:rPr>
        <w:t>узнавать государственную символику Российской Феде</w:t>
      </w:r>
      <w:r w:rsidRPr="00FB0C3B">
        <w:rPr>
          <w:spacing w:val="2"/>
          <w:sz w:val="24"/>
          <w:szCs w:val="24"/>
        </w:rPr>
        <w:t>рации и своего региона; описывать достопримечательности столицы и родного края; находить на карте мира Россий</w:t>
      </w:r>
      <w:r w:rsidRPr="00FB0C3B">
        <w:rPr>
          <w:sz w:val="24"/>
          <w:szCs w:val="24"/>
        </w:rPr>
        <w:t>скую Федерацию, на карте России Москву, свой регион и его главный город;</w:t>
      </w:r>
    </w:p>
    <w:p w:rsidR="00684718" w:rsidRPr="00FB0C3B" w:rsidRDefault="00684718" w:rsidP="00FB0C3B">
      <w:pPr>
        <w:pStyle w:val="21"/>
        <w:spacing w:line="240" w:lineRule="auto"/>
        <w:rPr>
          <w:spacing w:val="-2"/>
          <w:sz w:val="24"/>
          <w:szCs w:val="24"/>
        </w:rPr>
      </w:pPr>
      <w:r w:rsidRPr="00FB0C3B">
        <w:rPr>
          <w:sz w:val="24"/>
          <w:szCs w:val="24"/>
        </w:rPr>
        <w:t>различать прошлое, настоящее, будущее; соотносить из</w:t>
      </w:r>
      <w:r w:rsidRPr="00FB0C3B">
        <w:rPr>
          <w:spacing w:val="-2"/>
          <w:sz w:val="24"/>
          <w:szCs w:val="24"/>
        </w:rPr>
        <w:t>ученные исторические события с датами, конкретную дату с веком; находить место изученных событий на «ленте времени»;</w:t>
      </w:r>
    </w:p>
    <w:p w:rsidR="00684718" w:rsidRPr="00FB0C3B" w:rsidRDefault="00684718" w:rsidP="00FB0C3B">
      <w:pPr>
        <w:pStyle w:val="21"/>
        <w:spacing w:line="240" w:lineRule="auto"/>
        <w:rPr>
          <w:sz w:val="24"/>
          <w:szCs w:val="24"/>
        </w:rPr>
      </w:pPr>
      <w:r w:rsidRPr="00FB0C3B">
        <w:rPr>
          <w:spacing w:val="2"/>
          <w:sz w:val="24"/>
          <w:szCs w:val="24"/>
        </w:rPr>
        <w:lastRenderedPageBreak/>
        <w:t xml:space="preserve">используя дополнительные источники информации (на </w:t>
      </w:r>
      <w:r w:rsidRPr="00FB0C3B">
        <w:rPr>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84718" w:rsidRPr="00FB0C3B" w:rsidRDefault="00684718" w:rsidP="00FB0C3B">
      <w:pPr>
        <w:pStyle w:val="21"/>
        <w:spacing w:line="240" w:lineRule="auto"/>
        <w:rPr>
          <w:sz w:val="24"/>
          <w:szCs w:val="24"/>
        </w:rPr>
      </w:pPr>
      <w:r w:rsidRPr="00FB0C3B">
        <w:rPr>
          <w:spacing w:val="2"/>
          <w:sz w:val="24"/>
          <w:szCs w:val="24"/>
        </w:rPr>
        <w:t>оценивать характер взаимоотношений людей в различ</w:t>
      </w:r>
      <w:r w:rsidRPr="00FB0C3B">
        <w:rPr>
          <w:sz w:val="24"/>
          <w:szCs w:val="24"/>
        </w:rPr>
        <w:t xml:space="preserve">ных социальных группах (семья, группа сверстников, этнос), </w:t>
      </w:r>
      <w:r w:rsidRPr="00FB0C3B">
        <w:rPr>
          <w:spacing w:val="2"/>
          <w:sz w:val="24"/>
          <w:szCs w:val="24"/>
        </w:rPr>
        <w:t>в том числе с позиции развития этических чувств, добро</w:t>
      </w:r>
      <w:r w:rsidRPr="00FB0C3B">
        <w:rPr>
          <w:sz w:val="24"/>
          <w:szCs w:val="24"/>
        </w:rPr>
        <w:t xml:space="preserve">желательности и </w:t>
      </w:r>
      <w:proofErr w:type="spellStart"/>
      <w:r w:rsidRPr="00FB0C3B">
        <w:rPr>
          <w:sz w:val="24"/>
          <w:szCs w:val="24"/>
        </w:rPr>
        <w:t>эмоционально­нравственной</w:t>
      </w:r>
      <w:proofErr w:type="spellEnd"/>
      <w:r w:rsidRPr="00FB0C3B">
        <w:rPr>
          <w:sz w:val="24"/>
          <w:szCs w:val="24"/>
        </w:rPr>
        <w:t xml:space="preserve"> отзывчивости, понимания чу</w:t>
      </w:r>
      <w:proofErr w:type="gramStart"/>
      <w:r w:rsidRPr="00FB0C3B">
        <w:rPr>
          <w:sz w:val="24"/>
          <w:szCs w:val="24"/>
        </w:rPr>
        <w:t>вств др</w:t>
      </w:r>
      <w:proofErr w:type="gramEnd"/>
      <w:r w:rsidRPr="00FB0C3B">
        <w:rPr>
          <w:sz w:val="24"/>
          <w:szCs w:val="24"/>
        </w:rPr>
        <w:t>угих людей и сопереживания им;</w:t>
      </w:r>
    </w:p>
    <w:p w:rsidR="00684718" w:rsidRPr="00FB0C3B" w:rsidRDefault="00684718" w:rsidP="00FB0C3B">
      <w:pPr>
        <w:pStyle w:val="21"/>
        <w:spacing w:line="240" w:lineRule="auto"/>
        <w:rPr>
          <w:sz w:val="24"/>
          <w:szCs w:val="24"/>
        </w:rPr>
      </w:pPr>
      <w:r w:rsidRPr="00FB0C3B">
        <w:rPr>
          <w:spacing w:val="2"/>
          <w:sz w:val="24"/>
          <w:szCs w:val="24"/>
        </w:rPr>
        <w:t xml:space="preserve">использовать различные справочные издания (словари, </w:t>
      </w:r>
      <w:r w:rsidRPr="00FB0C3B">
        <w:rPr>
          <w:sz w:val="24"/>
          <w:szCs w:val="24"/>
        </w:rPr>
        <w:t xml:space="preserve">энциклопедии) и детскую литературу о человеке и обществе </w:t>
      </w:r>
      <w:r w:rsidRPr="00FB0C3B">
        <w:rPr>
          <w:spacing w:val="2"/>
          <w:sz w:val="24"/>
          <w:szCs w:val="24"/>
        </w:rPr>
        <w:t>с целью поиска информации, ответов на вопросы, объяснений, для создания собственных устных или письменных</w:t>
      </w:r>
      <w:r w:rsidR="005365BD" w:rsidRPr="00FB0C3B">
        <w:rPr>
          <w:spacing w:val="2"/>
          <w:sz w:val="24"/>
          <w:szCs w:val="24"/>
        </w:rPr>
        <w:t xml:space="preserve"> </w:t>
      </w:r>
      <w:r w:rsidRPr="00FB0C3B">
        <w:rPr>
          <w:sz w:val="24"/>
          <w:szCs w:val="24"/>
        </w:rPr>
        <w:t>высказываний.</w:t>
      </w:r>
    </w:p>
    <w:p w:rsidR="00684718" w:rsidRPr="001327D1" w:rsidRDefault="00684718" w:rsidP="00FB0C3B">
      <w:pPr>
        <w:pStyle w:val="af"/>
        <w:spacing w:line="240" w:lineRule="auto"/>
        <w:ind w:firstLine="454"/>
        <w:rPr>
          <w:rFonts w:ascii="Times New Roman" w:hAnsi="Times New Roman" w:cs="Times New Roman"/>
          <w:bCs/>
          <w:iCs w:val="0"/>
          <w:color w:val="auto"/>
          <w:sz w:val="24"/>
          <w:szCs w:val="24"/>
        </w:rPr>
      </w:pPr>
      <w:r w:rsidRPr="001327D1">
        <w:rPr>
          <w:rFonts w:ascii="Times New Roman" w:hAnsi="Times New Roman" w:cs="Times New Roman"/>
          <w:bCs/>
          <w:iCs w:val="0"/>
          <w:color w:val="auto"/>
          <w:sz w:val="24"/>
          <w:szCs w:val="24"/>
        </w:rPr>
        <w:t>Выпускник получит возможность научиться:</w:t>
      </w:r>
    </w:p>
    <w:p w:rsidR="00684718" w:rsidRPr="001327D1" w:rsidRDefault="00684718" w:rsidP="00FB0C3B">
      <w:pPr>
        <w:pStyle w:val="21"/>
        <w:spacing w:line="240" w:lineRule="auto"/>
        <w:rPr>
          <w:i/>
          <w:iCs/>
          <w:sz w:val="24"/>
          <w:szCs w:val="24"/>
        </w:rPr>
      </w:pPr>
      <w:r w:rsidRPr="001327D1">
        <w:rPr>
          <w:i/>
          <w:iCs/>
          <w:sz w:val="24"/>
          <w:szCs w:val="24"/>
        </w:rPr>
        <w:t>осознавать свою неразрывную связь с разнообразными окружающими социальными группами;</w:t>
      </w:r>
    </w:p>
    <w:p w:rsidR="00684718" w:rsidRPr="001327D1" w:rsidRDefault="00684718" w:rsidP="00FB0C3B">
      <w:pPr>
        <w:pStyle w:val="21"/>
        <w:spacing w:line="240" w:lineRule="auto"/>
        <w:rPr>
          <w:i/>
          <w:iCs/>
          <w:sz w:val="24"/>
          <w:szCs w:val="24"/>
        </w:rPr>
      </w:pPr>
      <w:r w:rsidRPr="001327D1">
        <w:rPr>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84718" w:rsidRPr="001327D1" w:rsidRDefault="00684718" w:rsidP="00FB0C3B">
      <w:pPr>
        <w:pStyle w:val="21"/>
        <w:spacing w:line="240" w:lineRule="auto"/>
        <w:rPr>
          <w:i/>
          <w:iCs/>
          <w:sz w:val="24"/>
          <w:szCs w:val="24"/>
        </w:rPr>
      </w:pPr>
      <w:r w:rsidRPr="001327D1">
        <w:rPr>
          <w:i/>
          <w:iCs/>
          <w:spacing w:val="2"/>
          <w:sz w:val="24"/>
          <w:szCs w:val="24"/>
        </w:rPr>
        <w:t>наблюдать и описывать проявления богатства вну</w:t>
      </w:r>
      <w:r w:rsidRPr="001327D1">
        <w:rPr>
          <w:i/>
          <w:iCs/>
          <w:sz w:val="24"/>
          <w:szCs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684718" w:rsidRPr="001327D1" w:rsidRDefault="00684718" w:rsidP="00FB0C3B">
      <w:pPr>
        <w:pStyle w:val="21"/>
        <w:spacing w:line="240" w:lineRule="auto"/>
        <w:rPr>
          <w:i/>
          <w:iCs/>
          <w:spacing w:val="-2"/>
          <w:sz w:val="24"/>
          <w:szCs w:val="24"/>
        </w:rPr>
      </w:pPr>
      <w:r w:rsidRPr="001327D1">
        <w:rPr>
          <w:i/>
          <w:iCs/>
          <w:spacing w:val="-2"/>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1327D1">
        <w:rPr>
          <w:i/>
          <w:iCs/>
          <w:spacing w:val="-2"/>
          <w:sz w:val="24"/>
          <w:szCs w:val="24"/>
        </w:rPr>
        <w:t>со</w:t>
      </w:r>
      <w:proofErr w:type="gramEnd"/>
      <w:r w:rsidRPr="001327D1">
        <w:rPr>
          <w:i/>
          <w:iCs/>
          <w:spacing w:val="-2"/>
          <w:sz w:val="24"/>
          <w:szCs w:val="24"/>
        </w:rPr>
        <w:t xml:space="preserve"> взрослыми и сверстниками в официальной обстановке; участвовать в коллективной коммуника</w:t>
      </w:r>
      <w:r w:rsidRPr="001327D1">
        <w:rPr>
          <w:i/>
          <w:iCs/>
          <w:sz w:val="24"/>
          <w:szCs w:val="24"/>
        </w:rPr>
        <w:t xml:space="preserve">тивной деятельности в информационной образовательной </w:t>
      </w:r>
      <w:r w:rsidRPr="001327D1">
        <w:rPr>
          <w:i/>
          <w:iCs/>
          <w:spacing w:val="-2"/>
          <w:sz w:val="24"/>
          <w:szCs w:val="24"/>
        </w:rPr>
        <w:t>среде;</w:t>
      </w:r>
    </w:p>
    <w:p w:rsidR="00684718" w:rsidRPr="001327D1" w:rsidRDefault="00684718" w:rsidP="00FB0C3B">
      <w:pPr>
        <w:pStyle w:val="21"/>
        <w:spacing w:line="240" w:lineRule="auto"/>
        <w:rPr>
          <w:i/>
          <w:sz w:val="24"/>
          <w:szCs w:val="24"/>
        </w:rPr>
      </w:pPr>
      <w:r w:rsidRPr="001327D1">
        <w:rPr>
          <w:i/>
          <w:iCs/>
          <w:spacing w:val="2"/>
          <w:sz w:val="24"/>
          <w:szCs w:val="24"/>
        </w:rPr>
        <w:t xml:space="preserve">определять общую цель в совместной деятельности </w:t>
      </w:r>
      <w:r w:rsidRPr="001327D1">
        <w:rPr>
          <w:i/>
          <w:iCs/>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84718" w:rsidRPr="00AB1B27" w:rsidRDefault="00684718" w:rsidP="00FB0C3B">
      <w:pPr>
        <w:pStyle w:val="aff"/>
        <w:numPr>
          <w:ilvl w:val="2"/>
          <w:numId w:val="2"/>
        </w:numPr>
        <w:ind w:left="851" w:firstLine="0"/>
        <w:rPr>
          <w:sz w:val="24"/>
          <w:szCs w:val="24"/>
        </w:rPr>
      </w:pPr>
      <w:bookmarkStart w:id="45" w:name="_Toc288394066"/>
      <w:bookmarkStart w:id="46" w:name="_Toc288410533"/>
      <w:bookmarkStart w:id="47" w:name="_Toc288410662"/>
      <w:bookmarkStart w:id="48" w:name="_Toc294246078"/>
      <w:r w:rsidRPr="00AB1B27">
        <w:rPr>
          <w:sz w:val="24"/>
          <w:szCs w:val="24"/>
        </w:rPr>
        <w:t>Изобразительное искусство</w:t>
      </w:r>
      <w:bookmarkEnd w:id="45"/>
      <w:bookmarkEnd w:id="46"/>
      <w:bookmarkEnd w:id="47"/>
      <w:bookmarkEnd w:id="48"/>
    </w:p>
    <w:p w:rsidR="00684718" w:rsidRPr="00FB0C3B" w:rsidRDefault="00684718" w:rsidP="00FB0C3B">
      <w:pPr>
        <w:tabs>
          <w:tab w:val="left" w:pos="142"/>
          <w:tab w:val="left" w:leader="dot" w:pos="624"/>
          <w:tab w:val="left" w:pos="709"/>
        </w:tabs>
        <w:ind w:firstLine="709"/>
        <w:jc w:val="both"/>
        <w:rPr>
          <w:rStyle w:val="Zag11"/>
          <w:rFonts w:eastAsia="@Arial Unicode MS"/>
        </w:rPr>
      </w:pPr>
      <w:r w:rsidRPr="00FB0C3B">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FB0C3B">
        <w:rPr>
          <w:rStyle w:val="Zag11"/>
          <w:rFonts w:eastAsia="@Arial Unicode MS"/>
        </w:rPr>
        <w:t>обучающихся</w:t>
      </w:r>
      <w:proofErr w:type="gramEnd"/>
      <w:r w:rsidRPr="00FB0C3B">
        <w:rPr>
          <w:rStyle w:val="Zag11"/>
          <w:rFonts w:eastAsia="@Arial Unicode MS"/>
        </w:rPr>
        <w:t>:</w:t>
      </w:r>
    </w:p>
    <w:p w:rsidR="00684718" w:rsidRPr="00FB0C3B" w:rsidRDefault="00684718" w:rsidP="00FB0C3B">
      <w:pPr>
        <w:tabs>
          <w:tab w:val="left" w:pos="142"/>
          <w:tab w:val="left" w:leader="dot" w:pos="624"/>
          <w:tab w:val="left" w:pos="709"/>
        </w:tabs>
        <w:ind w:firstLine="709"/>
        <w:jc w:val="both"/>
        <w:rPr>
          <w:rStyle w:val="Zag11"/>
          <w:rFonts w:eastAsia="@Arial Unicode MS"/>
        </w:rPr>
      </w:pPr>
      <w:r w:rsidRPr="00FB0C3B">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84718" w:rsidRPr="00FB0C3B" w:rsidRDefault="00684718" w:rsidP="00FB0C3B">
      <w:pPr>
        <w:tabs>
          <w:tab w:val="left" w:pos="142"/>
          <w:tab w:val="left" w:leader="dot" w:pos="624"/>
          <w:tab w:val="left" w:pos="709"/>
        </w:tabs>
        <w:ind w:firstLine="709"/>
        <w:jc w:val="both"/>
        <w:rPr>
          <w:rStyle w:val="Zag11"/>
          <w:rFonts w:eastAsia="@Arial Unicode MS"/>
        </w:rPr>
      </w:pPr>
      <w:r w:rsidRPr="00FB0C3B">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84718" w:rsidRPr="00FB0C3B" w:rsidRDefault="00684718" w:rsidP="00FB0C3B">
      <w:pPr>
        <w:tabs>
          <w:tab w:val="left" w:pos="142"/>
          <w:tab w:val="left" w:leader="dot" w:pos="624"/>
          <w:tab w:val="left" w:pos="709"/>
        </w:tabs>
        <w:ind w:firstLine="709"/>
        <w:jc w:val="both"/>
        <w:rPr>
          <w:rStyle w:val="Zag11"/>
          <w:rFonts w:eastAsia="@Arial Unicode MS"/>
        </w:rPr>
      </w:pPr>
      <w:r w:rsidRPr="00FB0C3B">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84718" w:rsidRPr="00FB0C3B" w:rsidRDefault="00684718" w:rsidP="00FB0C3B">
      <w:pPr>
        <w:tabs>
          <w:tab w:val="left" w:pos="142"/>
          <w:tab w:val="left" w:leader="dot" w:pos="624"/>
          <w:tab w:val="left" w:pos="709"/>
        </w:tabs>
        <w:ind w:firstLine="709"/>
        <w:jc w:val="both"/>
        <w:rPr>
          <w:rStyle w:val="Zag11"/>
          <w:rFonts w:eastAsia="@Arial Unicode MS"/>
        </w:rPr>
      </w:pPr>
      <w:r w:rsidRPr="00FB0C3B">
        <w:rPr>
          <w:rStyle w:val="Zag11"/>
          <w:rFonts w:eastAsia="@Arial Unicode MS"/>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w:t>
      </w:r>
      <w:r w:rsidRPr="00FB0C3B">
        <w:rPr>
          <w:rStyle w:val="Zag11"/>
          <w:rFonts w:eastAsia="@Arial Unicode MS"/>
        </w:rPr>
        <w:lastRenderedPageBreak/>
        <w:t>трудолюбие, оптимизм, способность к преодолению трудностей, открытость миру, диалогичность;</w:t>
      </w:r>
    </w:p>
    <w:p w:rsidR="00684718" w:rsidRPr="00FB0C3B" w:rsidRDefault="00684718" w:rsidP="00FB0C3B">
      <w:pPr>
        <w:tabs>
          <w:tab w:val="left" w:pos="142"/>
          <w:tab w:val="left" w:leader="dot" w:pos="624"/>
          <w:tab w:val="left" w:pos="709"/>
        </w:tabs>
        <w:ind w:firstLine="709"/>
        <w:jc w:val="both"/>
        <w:rPr>
          <w:rStyle w:val="Zag11"/>
          <w:rFonts w:eastAsia="@Arial Unicode MS"/>
        </w:rPr>
      </w:pPr>
      <w:proofErr w:type="gramStart"/>
      <w:r w:rsidRPr="00FB0C3B">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B0C3B">
        <w:rPr>
          <w:rStyle w:val="Zag11"/>
          <w:rFonts w:eastAsia="@Arial Unicode MS"/>
        </w:rPr>
        <w:t>;</w:t>
      </w:r>
      <w:proofErr w:type="gramEnd"/>
    </w:p>
    <w:p w:rsidR="00684718" w:rsidRPr="00FB0C3B" w:rsidRDefault="00684718" w:rsidP="00FB0C3B">
      <w:pPr>
        <w:tabs>
          <w:tab w:val="left" w:pos="142"/>
          <w:tab w:val="left" w:leader="dot" w:pos="624"/>
          <w:tab w:val="left" w:pos="709"/>
        </w:tabs>
        <w:ind w:firstLine="709"/>
        <w:jc w:val="both"/>
        <w:rPr>
          <w:rStyle w:val="Zag11"/>
          <w:rFonts w:eastAsia="@Arial Unicode MS"/>
        </w:rPr>
      </w:pPr>
      <w:r w:rsidRPr="00FB0C3B">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84718" w:rsidRPr="00FB0C3B" w:rsidRDefault="00684718" w:rsidP="00FB0C3B">
      <w:pPr>
        <w:tabs>
          <w:tab w:val="left" w:pos="142"/>
          <w:tab w:val="left" w:leader="dot" w:pos="624"/>
          <w:tab w:val="left" w:pos="709"/>
        </w:tabs>
        <w:ind w:firstLine="709"/>
        <w:jc w:val="both"/>
        <w:rPr>
          <w:rStyle w:val="Zag11"/>
          <w:rFonts w:eastAsia="@Arial Unicode MS"/>
        </w:rPr>
      </w:pPr>
      <w:r w:rsidRPr="00FB0C3B">
        <w:rPr>
          <w:rStyle w:val="Zag11"/>
          <w:rFonts w:eastAsia="@Arial Unicode MS"/>
        </w:rPr>
        <w:t>Обучающиеся:</w:t>
      </w:r>
    </w:p>
    <w:p w:rsidR="00684718" w:rsidRPr="00FB0C3B" w:rsidRDefault="00684718" w:rsidP="00FB0C3B">
      <w:pPr>
        <w:tabs>
          <w:tab w:val="left" w:pos="142"/>
          <w:tab w:val="left" w:leader="dot" w:pos="624"/>
          <w:tab w:val="left" w:pos="709"/>
        </w:tabs>
        <w:ind w:firstLine="709"/>
        <w:jc w:val="both"/>
        <w:rPr>
          <w:rStyle w:val="Zag11"/>
          <w:rFonts w:eastAsia="@Arial Unicode MS"/>
        </w:rPr>
      </w:pPr>
      <w:r w:rsidRPr="00FB0C3B">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84718" w:rsidRPr="00FB0C3B" w:rsidRDefault="00684718" w:rsidP="00FB0C3B">
      <w:pPr>
        <w:tabs>
          <w:tab w:val="left" w:pos="142"/>
          <w:tab w:val="left" w:leader="dot" w:pos="624"/>
          <w:tab w:val="left" w:pos="709"/>
        </w:tabs>
        <w:ind w:firstLine="709"/>
        <w:jc w:val="both"/>
        <w:rPr>
          <w:rStyle w:val="Zag11"/>
          <w:rFonts w:eastAsia="@Arial Unicode MS"/>
        </w:rPr>
      </w:pPr>
      <w:r w:rsidRPr="00FB0C3B">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84718" w:rsidRPr="00FB0C3B" w:rsidRDefault="00684718" w:rsidP="00FB0C3B">
      <w:pPr>
        <w:widowControl w:val="0"/>
        <w:tabs>
          <w:tab w:val="left" w:pos="142"/>
          <w:tab w:val="left" w:leader="dot" w:pos="624"/>
          <w:tab w:val="left" w:pos="709"/>
        </w:tabs>
        <w:ind w:firstLine="709"/>
        <w:jc w:val="both"/>
        <w:rPr>
          <w:rStyle w:val="Zag11"/>
          <w:rFonts w:eastAsia="@Arial Unicode MS"/>
        </w:rPr>
      </w:pPr>
      <w:r w:rsidRPr="00FB0C3B">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FB0C3B">
        <w:rPr>
          <w:rStyle w:val="Zag11"/>
          <w:rFonts w:eastAsia="@Arial Unicode MS"/>
        </w:rPr>
        <w:t>ИКТ-средств</w:t>
      </w:r>
      <w:proofErr w:type="gramEnd"/>
      <w:r w:rsidRPr="00FB0C3B">
        <w:rPr>
          <w:rStyle w:val="Zag11"/>
          <w:rFonts w:eastAsia="@Arial Unicode MS"/>
        </w:rPr>
        <w:t>;</w:t>
      </w:r>
    </w:p>
    <w:p w:rsidR="00684718" w:rsidRPr="00FB0C3B" w:rsidRDefault="00684718" w:rsidP="00FB0C3B">
      <w:pPr>
        <w:widowControl w:val="0"/>
        <w:tabs>
          <w:tab w:val="left" w:pos="142"/>
          <w:tab w:val="left" w:leader="dot" w:pos="624"/>
          <w:tab w:val="left" w:pos="709"/>
        </w:tabs>
        <w:ind w:firstLine="709"/>
        <w:jc w:val="both"/>
        <w:rPr>
          <w:rStyle w:val="Zag11"/>
          <w:rFonts w:eastAsia="@Arial Unicode MS"/>
        </w:rPr>
      </w:pPr>
      <w:r w:rsidRPr="00FB0C3B">
        <w:rPr>
          <w:rStyle w:val="Zag11"/>
          <w:rFonts w:eastAsia="@Arial Unicode MS"/>
        </w:rPr>
        <w:t xml:space="preserve">получат навыки сотрудничества </w:t>
      </w:r>
      <w:proofErr w:type="gramStart"/>
      <w:r w:rsidRPr="00FB0C3B">
        <w:rPr>
          <w:rStyle w:val="Zag11"/>
          <w:rFonts w:eastAsia="@Arial Unicode MS"/>
        </w:rPr>
        <w:t>со</w:t>
      </w:r>
      <w:proofErr w:type="gramEnd"/>
      <w:r w:rsidRPr="00FB0C3B">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84718" w:rsidRPr="00FB0C3B" w:rsidRDefault="00684718" w:rsidP="00FB0C3B">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FB0C3B">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84718" w:rsidRPr="001327D1" w:rsidRDefault="00684718" w:rsidP="00FB0C3B">
      <w:pPr>
        <w:pStyle w:val="41"/>
        <w:spacing w:before="0" w:after="0" w:line="240" w:lineRule="auto"/>
        <w:ind w:firstLine="454"/>
        <w:jc w:val="both"/>
        <w:rPr>
          <w:rFonts w:ascii="Times New Roman" w:hAnsi="Times New Roman" w:cs="Times New Roman"/>
          <w:b/>
          <w:bCs/>
          <w:i w:val="0"/>
          <w:iCs w:val="0"/>
          <w:color w:val="auto"/>
          <w:sz w:val="24"/>
          <w:szCs w:val="24"/>
        </w:rPr>
      </w:pPr>
      <w:r w:rsidRPr="001327D1">
        <w:rPr>
          <w:rFonts w:ascii="Times New Roman" w:hAnsi="Times New Roman" w:cs="Times New Roman"/>
          <w:b/>
          <w:bCs/>
          <w:i w:val="0"/>
          <w:iCs w:val="0"/>
          <w:color w:val="auto"/>
          <w:sz w:val="24"/>
          <w:szCs w:val="24"/>
        </w:rPr>
        <w:t>Восприятие искусства и виды художественной деятельности</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pacing w:val="2"/>
          <w:sz w:val="24"/>
          <w:szCs w:val="24"/>
        </w:rPr>
        <w:t xml:space="preserve">различать основные виды художественной деятельности </w:t>
      </w:r>
      <w:r w:rsidRPr="00FB0C3B">
        <w:rPr>
          <w:sz w:val="24"/>
          <w:szCs w:val="24"/>
        </w:rPr>
        <w:t xml:space="preserve">(рисунок, живопись, скульптура, художественное конструирование и дизайн, </w:t>
      </w:r>
      <w:proofErr w:type="spellStart"/>
      <w:r w:rsidRPr="00FB0C3B">
        <w:rPr>
          <w:sz w:val="24"/>
          <w:szCs w:val="24"/>
        </w:rPr>
        <w:t>декоративно­прикладное</w:t>
      </w:r>
      <w:proofErr w:type="spellEnd"/>
      <w:r w:rsidRPr="00FB0C3B">
        <w:rPr>
          <w:sz w:val="24"/>
          <w:szCs w:val="24"/>
        </w:rPr>
        <w:t xml:space="preserve"> искусство) и участвовать в </w:t>
      </w:r>
      <w:proofErr w:type="spellStart"/>
      <w:r w:rsidRPr="00FB0C3B">
        <w:rPr>
          <w:sz w:val="24"/>
          <w:szCs w:val="24"/>
        </w:rPr>
        <w:t>художественно­творческой</w:t>
      </w:r>
      <w:proofErr w:type="spellEnd"/>
      <w:r w:rsidRPr="00FB0C3B">
        <w:rPr>
          <w:sz w:val="24"/>
          <w:szCs w:val="24"/>
        </w:rPr>
        <w:t xml:space="preserve"> деятельности, используя различные художественные материалы и приёмы работы с ними для передачи собственного замысла;</w:t>
      </w:r>
    </w:p>
    <w:p w:rsidR="00684718" w:rsidRPr="00FB0C3B" w:rsidRDefault="00684718" w:rsidP="00FB0C3B">
      <w:pPr>
        <w:pStyle w:val="21"/>
        <w:spacing w:line="240" w:lineRule="auto"/>
        <w:rPr>
          <w:sz w:val="24"/>
          <w:szCs w:val="24"/>
        </w:rPr>
      </w:pPr>
      <w:r w:rsidRPr="00FB0C3B">
        <w:rPr>
          <w:spacing w:val="2"/>
          <w:sz w:val="24"/>
          <w:szCs w:val="24"/>
        </w:rPr>
        <w:t>различать основные виды и жанры пластических ис</w:t>
      </w:r>
      <w:r w:rsidRPr="00FB0C3B">
        <w:rPr>
          <w:sz w:val="24"/>
          <w:szCs w:val="24"/>
        </w:rPr>
        <w:t>кусств, понимать их специфику;</w:t>
      </w:r>
    </w:p>
    <w:p w:rsidR="00684718" w:rsidRPr="00FB0C3B" w:rsidRDefault="00684718" w:rsidP="00FB0C3B">
      <w:pPr>
        <w:pStyle w:val="21"/>
        <w:spacing w:line="240" w:lineRule="auto"/>
        <w:rPr>
          <w:spacing w:val="-2"/>
          <w:sz w:val="24"/>
          <w:szCs w:val="24"/>
        </w:rPr>
      </w:pPr>
      <w:proofErr w:type="spellStart"/>
      <w:r w:rsidRPr="00FB0C3B">
        <w:rPr>
          <w:spacing w:val="-2"/>
          <w:sz w:val="24"/>
          <w:szCs w:val="24"/>
        </w:rPr>
        <w:t>эмоционально­ценностно</w:t>
      </w:r>
      <w:proofErr w:type="spellEnd"/>
      <w:r w:rsidRPr="00FB0C3B">
        <w:rPr>
          <w:spacing w:val="-2"/>
          <w:sz w:val="24"/>
          <w:szCs w:val="24"/>
        </w:rPr>
        <w:t xml:space="preserve"> относиться к природе, человеку, обществу; различать и передавать в </w:t>
      </w:r>
      <w:proofErr w:type="spellStart"/>
      <w:r w:rsidRPr="00FB0C3B">
        <w:rPr>
          <w:spacing w:val="-2"/>
          <w:sz w:val="24"/>
          <w:szCs w:val="24"/>
        </w:rPr>
        <w:t>художественно­творческой</w:t>
      </w:r>
      <w:proofErr w:type="spellEnd"/>
      <w:r w:rsidRPr="00FB0C3B">
        <w:rPr>
          <w:spacing w:val="-2"/>
          <w:sz w:val="24"/>
          <w:szCs w:val="24"/>
        </w:rPr>
        <w:t xml:space="preserve"> деятельности характер, эмоциональные состояния и своё отношение к ним средствами художественного образного языка;</w:t>
      </w:r>
    </w:p>
    <w:p w:rsidR="00684718" w:rsidRPr="00FB0C3B" w:rsidRDefault="00684718" w:rsidP="00FB0C3B">
      <w:pPr>
        <w:pStyle w:val="21"/>
        <w:spacing w:line="240" w:lineRule="auto"/>
        <w:rPr>
          <w:sz w:val="24"/>
          <w:szCs w:val="24"/>
        </w:rPr>
      </w:pPr>
      <w:proofErr w:type="gramStart"/>
      <w:r w:rsidRPr="00FB0C3B">
        <w:rPr>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B0C3B">
        <w:rPr>
          <w:sz w:val="24"/>
          <w:szCs w:val="24"/>
        </w:rPr>
        <w:t> </w:t>
      </w:r>
      <w:r w:rsidRPr="00FB0C3B">
        <w:rPr>
          <w:sz w:val="24"/>
          <w:szCs w:val="24"/>
        </w:rPr>
        <w:t>т.</w:t>
      </w:r>
      <w:r w:rsidRPr="00FB0C3B">
        <w:rPr>
          <w:sz w:val="24"/>
          <w:szCs w:val="24"/>
        </w:rPr>
        <w:t> </w:t>
      </w:r>
      <w:r w:rsidRPr="00FB0C3B">
        <w:rPr>
          <w:sz w:val="24"/>
          <w:szCs w:val="24"/>
        </w:rPr>
        <w:t>д.) окружающего мира и жизненных явлений;</w:t>
      </w:r>
      <w:proofErr w:type="gramEnd"/>
    </w:p>
    <w:p w:rsidR="00684718" w:rsidRPr="00FB0C3B" w:rsidRDefault="00684718" w:rsidP="00FB0C3B">
      <w:pPr>
        <w:pStyle w:val="21"/>
        <w:spacing w:line="240" w:lineRule="auto"/>
        <w:rPr>
          <w:sz w:val="24"/>
          <w:szCs w:val="24"/>
        </w:rPr>
      </w:pPr>
      <w:r w:rsidRPr="00FB0C3B">
        <w:rPr>
          <w:spacing w:val="-2"/>
          <w:sz w:val="24"/>
          <w:szCs w:val="24"/>
        </w:rPr>
        <w:lastRenderedPageBreak/>
        <w:t>приводить примеры ведущих художественных музеев Рос</w:t>
      </w:r>
      <w:r w:rsidRPr="00FB0C3B">
        <w:rPr>
          <w:sz w:val="24"/>
          <w:szCs w:val="24"/>
        </w:rPr>
        <w:t>сии и художественных музеев своего региона, показывать на примерах их роль и назначение.</w:t>
      </w:r>
    </w:p>
    <w:p w:rsidR="00684718" w:rsidRPr="001327D1" w:rsidRDefault="00684718" w:rsidP="00FB0C3B">
      <w:pPr>
        <w:pStyle w:val="af"/>
        <w:spacing w:line="240" w:lineRule="auto"/>
        <w:ind w:firstLine="454"/>
        <w:rPr>
          <w:rFonts w:ascii="Times New Roman" w:hAnsi="Times New Roman" w:cs="Times New Roman"/>
          <w:bCs/>
          <w:iCs w:val="0"/>
          <w:color w:val="auto"/>
          <w:sz w:val="24"/>
          <w:szCs w:val="24"/>
        </w:rPr>
      </w:pPr>
      <w:r w:rsidRPr="001327D1">
        <w:rPr>
          <w:rFonts w:ascii="Times New Roman" w:hAnsi="Times New Roman" w:cs="Times New Roman"/>
          <w:bCs/>
          <w:iCs w:val="0"/>
          <w:color w:val="auto"/>
          <w:sz w:val="24"/>
          <w:szCs w:val="24"/>
        </w:rPr>
        <w:t>Выпускник получит возможность научиться:</w:t>
      </w:r>
    </w:p>
    <w:p w:rsidR="00684718" w:rsidRPr="001327D1" w:rsidRDefault="00684718" w:rsidP="00FB0C3B">
      <w:pPr>
        <w:pStyle w:val="21"/>
        <w:spacing w:line="240" w:lineRule="auto"/>
        <w:rPr>
          <w:i/>
          <w:iCs/>
          <w:sz w:val="24"/>
          <w:szCs w:val="24"/>
        </w:rPr>
      </w:pPr>
      <w:r w:rsidRPr="001327D1">
        <w:rPr>
          <w:i/>
          <w:iCs/>
          <w:spacing w:val="-4"/>
          <w:sz w:val="24"/>
          <w:szCs w:val="24"/>
        </w:rPr>
        <w:t xml:space="preserve">воспринимать произведения изобразительного </w:t>
      </w:r>
      <w:proofErr w:type="spellStart"/>
      <w:r w:rsidRPr="001327D1">
        <w:rPr>
          <w:i/>
          <w:iCs/>
          <w:spacing w:val="-4"/>
          <w:sz w:val="24"/>
          <w:szCs w:val="24"/>
        </w:rPr>
        <w:t>искусства</w:t>
      </w:r>
      <w:proofErr w:type="gramStart"/>
      <w:r w:rsidRPr="001327D1">
        <w:rPr>
          <w:i/>
          <w:iCs/>
          <w:spacing w:val="-4"/>
          <w:sz w:val="24"/>
          <w:szCs w:val="24"/>
        </w:rPr>
        <w:t>;</w:t>
      </w:r>
      <w:r w:rsidRPr="001327D1">
        <w:rPr>
          <w:i/>
          <w:iCs/>
          <w:sz w:val="24"/>
          <w:szCs w:val="24"/>
        </w:rPr>
        <w:t>у</w:t>
      </w:r>
      <w:proofErr w:type="gramEnd"/>
      <w:r w:rsidRPr="001327D1">
        <w:rPr>
          <w:i/>
          <w:iCs/>
          <w:sz w:val="24"/>
          <w:szCs w:val="24"/>
        </w:rPr>
        <w:t>частвовать</w:t>
      </w:r>
      <w:proofErr w:type="spellEnd"/>
      <w:r w:rsidRPr="001327D1">
        <w:rPr>
          <w:i/>
          <w:iCs/>
          <w:sz w:val="24"/>
          <w:szCs w:val="24"/>
        </w:rPr>
        <w:t xml:space="preserve"> в обсуждении их содержания и выразительных средств; различать сюжет и содержание в знакомых произведениях;</w:t>
      </w:r>
    </w:p>
    <w:p w:rsidR="00684718" w:rsidRPr="001327D1" w:rsidRDefault="00684718" w:rsidP="00FB0C3B">
      <w:pPr>
        <w:pStyle w:val="21"/>
        <w:spacing w:line="240" w:lineRule="auto"/>
        <w:rPr>
          <w:i/>
          <w:iCs/>
          <w:sz w:val="24"/>
          <w:szCs w:val="24"/>
        </w:rPr>
      </w:pPr>
      <w:r w:rsidRPr="001327D1">
        <w:rPr>
          <w:i/>
          <w:iCs/>
          <w:sz w:val="24"/>
          <w:szCs w:val="24"/>
        </w:rPr>
        <w:t>видеть проявления прекрасного в произведениях искусства (картины, архитектура, скульптура и</w:t>
      </w:r>
      <w:r w:rsidRPr="001327D1">
        <w:rPr>
          <w:i/>
          <w:iCs/>
          <w:sz w:val="24"/>
          <w:szCs w:val="24"/>
        </w:rPr>
        <w:t> </w:t>
      </w:r>
      <w:r w:rsidRPr="001327D1">
        <w:rPr>
          <w:i/>
          <w:iCs/>
          <w:sz w:val="24"/>
          <w:szCs w:val="24"/>
        </w:rPr>
        <w:t>т.</w:t>
      </w:r>
      <w:r w:rsidRPr="001327D1">
        <w:rPr>
          <w:i/>
          <w:iCs/>
          <w:sz w:val="24"/>
          <w:szCs w:val="24"/>
        </w:rPr>
        <w:t> </w:t>
      </w:r>
      <w:r w:rsidRPr="001327D1">
        <w:rPr>
          <w:i/>
          <w:iCs/>
          <w:sz w:val="24"/>
          <w:szCs w:val="24"/>
        </w:rPr>
        <w:t>д.), в природе, на улице, в быту;</w:t>
      </w:r>
    </w:p>
    <w:p w:rsidR="00684718" w:rsidRPr="001327D1" w:rsidRDefault="00684718" w:rsidP="00FB0C3B">
      <w:pPr>
        <w:pStyle w:val="21"/>
        <w:spacing w:line="240" w:lineRule="auto"/>
        <w:rPr>
          <w:i/>
          <w:iCs/>
          <w:sz w:val="24"/>
          <w:szCs w:val="24"/>
        </w:rPr>
      </w:pPr>
      <w:r w:rsidRPr="001327D1">
        <w:rPr>
          <w:i/>
          <w:iCs/>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84718" w:rsidRPr="001327D1" w:rsidRDefault="00684718" w:rsidP="00FB0C3B">
      <w:pPr>
        <w:pStyle w:val="41"/>
        <w:spacing w:before="0" w:after="0" w:line="240" w:lineRule="auto"/>
        <w:ind w:firstLine="454"/>
        <w:jc w:val="both"/>
        <w:rPr>
          <w:rFonts w:ascii="Times New Roman" w:hAnsi="Times New Roman" w:cs="Times New Roman"/>
          <w:b/>
          <w:bCs/>
          <w:i w:val="0"/>
          <w:iCs w:val="0"/>
          <w:color w:val="auto"/>
          <w:sz w:val="24"/>
          <w:szCs w:val="24"/>
        </w:rPr>
      </w:pPr>
      <w:r w:rsidRPr="001327D1">
        <w:rPr>
          <w:rFonts w:ascii="Times New Roman" w:hAnsi="Times New Roman" w:cs="Times New Roman"/>
          <w:b/>
          <w:bCs/>
          <w:i w:val="0"/>
          <w:iCs w:val="0"/>
          <w:color w:val="auto"/>
          <w:sz w:val="24"/>
          <w:szCs w:val="24"/>
        </w:rPr>
        <w:t>Азбука искусства. Как говорит искусство?</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z w:val="24"/>
          <w:szCs w:val="24"/>
        </w:rPr>
        <w:t>создавать простые композиции на заданную тему на плоскости и в пространстве;</w:t>
      </w:r>
    </w:p>
    <w:p w:rsidR="00684718" w:rsidRPr="00FB0C3B" w:rsidRDefault="00684718" w:rsidP="00FB0C3B">
      <w:pPr>
        <w:pStyle w:val="21"/>
        <w:spacing w:line="240" w:lineRule="auto"/>
        <w:rPr>
          <w:sz w:val="24"/>
          <w:szCs w:val="24"/>
        </w:rPr>
      </w:pPr>
      <w:r w:rsidRPr="00FB0C3B">
        <w:rPr>
          <w:spacing w:val="2"/>
          <w:sz w:val="24"/>
          <w:szCs w:val="24"/>
        </w:rPr>
        <w:t xml:space="preserve">использовать выразительные средства изобразительного искусства: композицию, форму, ритм, линию, цвет, объём, </w:t>
      </w:r>
      <w:r w:rsidRPr="00FB0C3B">
        <w:rPr>
          <w:sz w:val="24"/>
          <w:szCs w:val="24"/>
        </w:rPr>
        <w:t xml:space="preserve">фактуру; различные художественные материалы для воплощения собственного </w:t>
      </w:r>
      <w:proofErr w:type="spellStart"/>
      <w:r w:rsidRPr="00FB0C3B">
        <w:rPr>
          <w:sz w:val="24"/>
          <w:szCs w:val="24"/>
        </w:rPr>
        <w:t>художественно­творческого</w:t>
      </w:r>
      <w:proofErr w:type="spellEnd"/>
      <w:r w:rsidRPr="00FB0C3B">
        <w:rPr>
          <w:sz w:val="24"/>
          <w:szCs w:val="24"/>
        </w:rPr>
        <w:t xml:space="preserve"> замысла;</w:t>
      </w:r>
    </w:p>
    <w:p w:rsidR="00684718" w:rsidRPr="00FB0C3B" w:rsidRDefault="00684718" w:rsidP="00FB0C3B">
      <w:pPr>
        <w:pStyle w:val="21"/>
        <w:spacing w:line="240" w:lineRule="auto"/>
        <w:rPr>
          <w:sz w:val="24"/>
          <w:szCs w:val="24"/>
        </w:rPr>
      </w:pPr>
      <w:proofErr w:type="gramStart"/>
      <w:r w:rsidRPr="00FB0C3B">
        <w:rPr>
          <w:spacing w:val="2"/>
          <w:sz w:val="24"/>
          <w:szCs w:val="24"/>
        </w:rPr>
        <w:t xml:space="preserve">различать основные и составные, тёплые и холодные </w:t>
      </w:r>
      <w:r w:rsidRPr="00FB0C3B">
        <w:rPr>
          <w:sz w:val="24"/>
          <w:szCs w:val="24"/>
        </w:rPr>
        <w:t xml:space="preserve">цвета; изменять их эмоциональную напряжённость с помощью смешивания с белой и чёрной красками; использовать </w:t>
      </w:r>
      <w:r w:rsidRPr="00FB0C3B">
        <w:rPr>
          <w:spacing w:val="2"/>
          <w:sz w:val="24"/>
          <w:szCs w:val="24"/>
        </w:rPr>
        <w:t xml:space="preserve">их для передачи художественного замысла в собственной </w:t>
      </w:r>
      <w:proofErr w:type="spellStart"/>
      <w:r w:rsidRPr="00FB0C3B">
        <w:rPr>
          <w:sz w:val="24"/>
          <w:szCs w:val="24"/>
        </w:rPr>
        <w:t>учебно­творческой</w:t>
      </w:r>
      <w:proofErr w:type="spellEnd"/>
      <w:r w:rsidRPr="00FB0C3B">
        <w:rPr>
          <w:sz w:val="24"/>
          <w:szCs w:val="24"/>
        </w:rPr>
        <w:t xml:space="preserve"> деятельности;</w:t>
      </w:r>
      <w:proofErr w:type="gramEnd"/>
    </w:p>
    <w:p w:rsidR="00684718" w:rsidRPr="00FB0C3B" w:rsidRDefault="00684718" w:rsidP="00FB0C3B">
      <w:pPr>
        <w:pStyle w:val="21"/>
        <w:spacing w:line="240" w:lineRule="auto"/>
        <w:rPr>
          <w:spacing w:val="-2"/>
          <w:sz w:val="24"/>
          <w:szCs w:val="24"/>
        </w:rPr>
      </w:pPr>
      <w:r w:rsidRPr="00FB0C3B">
        <w:rPr>
          <w:spacing w:val="2"/>
          <w:sz w:val="24"/>
          <w:szCs w:val="24"/>
        </w:rPr>
        <w:t>создавать средствами живописи, графики, скульптуры,</w:t>
      </w:r>
      <w:r w:rsidR="00AB1B27" w:rsidRPr="00FB0C3B">
        <w:rPr>
          <w:spacing w:val="2"/>
          <w:sz w:val="24"/>
          <w:szCs w:val="24"/>
        </w:rPr>
        <w:t xml:space="preserve"> </w:t>
      </w:r>
      <w:proofErr w:type="spellStart"/>
      <w:r w:rsidRPr="00FB0C3B">
        <w:rPr>
          <w:sz w:val="24"/>
          <w:szCs w:val="24"/>
        </w:rPr>
        <w:t>декоративно­прикладного</w:t>
      </w:r>
      <w:proofErr w:type="spellEnd"/>
      <w:r w:rsidRPr="00FB0C3B">
        <w:rPr>
          <w:sz w:val="24"/>
          <w:szCs w:val="24"/>
        </w:rPr>
        <w:t xml:space="preserve"> искусства образ человека: переда</w:t>
      </w:r>
      <w:r w:rsidRPr="00FB0C3B">
        <w:rPr>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684718" w:rsidRPr="00FB0C3B" w:rsidRDefault="00684718" w:rsidP="00FB0C3B">
      <w:pPr>
        <w:pStyle w:val="21"/>
        <w:spacing w:line="240" w:lineRule="auto"/>
        <w:rPr>
          <w:sz w:val="24"/>
          <w:szCs w:val="24"/>
        </w:rPr>
      </w:pPr>
      <w:r w:rsidRPr="00FB0C3B">
        <w:rPr>
          <w:spacing w:val="-4"/>
          <w:sz w:val="24"/>
          <w:szCs w:val="24"/>
        </w:rPr>
        <w:t>наблюдать, сравнивать, сопоставлять и анализировать про</w:t>
      </w:r>
      <w:r w:rsidRPr="00FB0C3B">
        <w:rPr>
          <w:spacing w:val="2"/>
          <w:sz w:val="24"/>
          <w:szCs w:val="24"/>
        </w:rPr>
        <w:t>странственную форму предмета; изображать предметы раз</w:t>
      </w:r>
      <w:r w:rsidRPr="00FB0C3B">
        <w:rPr>
          <w:sz w:val="24"/>
          <w:szCs w:val="24"/>
        </w:rPr>
        <w:t xml:space="preserve">личной формы; использовать простые формы для создания </w:t>
      </w:r>
      <w:r w:rsidRPr="00FB0C3B">
        <w:rPr>
          <w:spacing w:val="2"/>
          <w:sz w:val="24"/>
          <w:szCs w:val="24"/>
        </w:rPr>
        <w:t xml:space="preserve">выразительных образов в живописи, скульптуре, графике, </w:t>
      </w:r>
      <w:r w:rsidRPr="00FB0C3B">
        <w:rPr>
          <w:sz w:val="24"/>
          <w:szCs w:val="24"/>
        </w:rPr>
        <w:t>художественном конструировании;</w:t>
      </w:r>
    </w:p>
    <w:p w:rsidR="00684718" w:rsidRPr="00FB0C3B" w:rsidRDefault="00684718" w:rsidP="00FB0C3B">
      <w:pPr>
        <w:pStyle w:val="21"/>
        <w:spacing w:line="240" w:lineRule="auto"/>
        <w:rPr>
          <w:sz w:val="24"/>
          <w:szCs w:val="24"/>
        </w:rPr>
      </w:pPr>
      <w:r w:rsidRPr="00FB0C3B">
        <w:rPr>
          <w:spacing w:val="-4"/>
          <w:sz w:val="24"/>
          <w:szCs w:val="24"/>
        </w:rPr>
        <w:t>использовать декоративные элементы, геометрические, рас</w:t>
      </w:r>
      <w:r w:rsidRPr="00FB0C3B">
        <w:rPr>
          <w:sz w:val="24"/>
          <w:szCs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FB0C3B">
        <w:rPr>
          <w:sz w:val="24"/>
          <w:szCs w:val="24"/>
        </w:rPr>
        <w:t>художественно­творческой</w:t>
      </w:r>
      <w:proofErr w:type="spellEnd"/>
      <w:r w:rsidRPr="00FB0C3B">
        <w:rPr>
          <w:sz w:val="24"/>
          <w:szCs w:val="24"/>
        </w:rPr>
        <w:t xml:space="preserve"> деятельности специфику стилистики произведений народных художественных промыслов в России (с учётом местных условий).</w:t>
      </w:r>
    </w:p>
    <w:p w:rsidR="00684718" w:rsidRPr="001327D1" w:rsidRDefault="00684718" w:rsidP="00FB0C3B">
      <w:pPr>
        <w:pStyle w:val="af"/>
        <w:spacing w:line="240" w:lineRule="auto"/>
        <w:ind w:firstLine="454"/>
        <w:rPr>
          <w:rFonts w:ascii="Times New Roman" w:hAnsi="Times New Roman" w:cs="Times New Roman"/>
          <w:bCs/>
          <w:iCs w:val="0"/>
          <w:color w:val="auto"/>
          <w:sz w:val="24"/>
          <w:szCs w:val="24"/>
        </w:rPr>
      </w:pPr>
      <w:r w:rsidRPr="001327D1">
        <w:rPr>
          <w:rFonts w:ascii="Times New Roman" w:hAnsi="Times New Roman" w:cs="Times New Roman"/>
          <w:bCs/>
          <w:iCs w:val="0"/>
          <w:color w:val="auto"/>
          <w:sz w:val="24"/>
          <w:szCs w:val="24"/>
        </w:rPr>
        <w:t>Выпускник получит возможность научиться:</w:t>
      </w:r>
    </w:p>
    <w:p w:rsidR="00684718" w:rsidRPr="001327D1" w:rsidRDefault="00684718" w:rsidP="00FB0C3B">
      <w:pPr>
        <w:pStyle w:val="21"/>
        <w:spacing w:line="240" w:lineRule="auto"/>
        <w:rPr>
          <w:i/>
          <w:iCs/>
          <w:sz w:val="24"/>
          <w:szCs w:val="24"/>
        </w:rPr>
      </w:pPr>
      <w:r w:rsidRPr="001327D1">
        <w:rPr>
          <w:i/>
          <w:iCs/>
          <w:sz w:val="24"/>
          <w:szCs w:val="24"/>
        </w:rPr>
        <w:t>пользоваться средствами выразительности языка жи</w:t>
      </w:r>
      <w:r w:rsidRPr="001327D1">
        <w:rPr>
          <w:i/>
          <w:iCs/>
          <w:spacing w:val="-2"/>
          <w:sz w:val="24"/>
          <w:szCs w:val="24"/>
        </w:rPr>
        <w:t xml:space="preserve">вописи, графики, скульптуры, </w:t>
      </w:r>
      <w:proofErr w:type="spellStart"/>
      <w:r w:rsidRPr="001327D1">
        <w:rPr>
          <w:i/>
          <w:iCs/>
          <w:spacing w:val="-2"/>
          <w:sz w:val="24"/>
          <w:szCs w:val="24"/>
        </w:rPr>
        <w:t>декоративно­прикладного</w:t>
      </w:r>
      <w:proofErr w:type="spellEnd"/>
      <w:r w:rsidRPr="001327D1">
        <w:rPr>
          <w:i/>
          <w:iCs/>
          <w:spacing w:val="-2"/>
          <w:sz w:val="24"/>
          <w:szCs w:val="24"/>
        </w:rPr>
        <w:t xml:space="preserve"> </w:t>
      </w:r>
      <w:r w:rsidRPr="001327D1">
        <w:rPr>
          <w:i/>
          <w:iCs/>
          <w:sz w:val="24"/>
          <w:szCs w:val="24"/>
        </w:rPr>
        <w:t xml:space="preserve">искусства, художественного конструирования в собственной </w:t>
      </w:r>
      <w:proofErr w:type="spellStart"/>
      <w:r w:rsidRPr="001327D1">
        <w:rPr>
          <w:i/>
          <w:iCs/>
          <w:spacing w:val="-2"/>
          <w:sz w:val="24"/>
          <w:szCs w:val="24"/>
        </w:rPr>
        <w:t>художественно­творческой</w:t>
      </w:r>
      <w:proofErr w:type="spellEnd"/>
      <w:r w:rsidRPr="001327D1">
        <w:rPr>
          <w:i/>
          <w:iCs/>
          <w:spacing w:val="-2"/>
          <w:sz w:val="24"/>
          <w:szCs w:val="24"/>
        </w:rPr>
        <w:t xml:space="preserve"> деятельности; передавать раз</w:t>
      </w:r>
      <w:r w:rsidRPr="001327D1">
        <w:rPr>
          <w:i/>
          <w:iCs/>
          <w:sz w:val="24"/>
          <w:szCs w:val="24"/>
        </w:rPr>
        <w:t>нообразные эмоциональные состояния, используя различные оттенки цвета, при создании живописных композиций на заданные темы;</w:t>
      </w:r>
    </w:p>
    <w:p w:rsidR="00684718" w:rsidRPr="001327D1" w:rsidRDefault="00684718" w:rsidP="00FB0C3B">
      <w:pPr>
        <w:pStyle w:val="21"/>
        <w:spacing w:line="240" w:lineRule="auto"/>
        <w:rPr>
          <w:i/>
          <w:iCs/>
          <w:sz w:val="24"/>
          <w:szCs w:val="24"/>
        </w:rPr>
      </w:pPr>
      <w:r w:rsidRPr="001327D1">
        <w:rPr>
          <w:i/>
          <w:iCs/>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84718" w:rsidRPr="001327D1" w:rsidRDefault="00684718" w:rsidP="00FB0C3B">
      <w:pPr>
        <w:pStyle w:val="21"/>
        <w:spacing w:line="240" w:lineRule="auto"/>
        <w:rPr>
          <w:i/>
          <w:iCs/>
          <w:sz w:val="24"/>
          <w:szCs w:val="24"/>
        </w:rPr>
      </w:pPr>
      <w:r w:rsidRPr="001327D1">
        <w:rPr>
          <w:i/>
          <w:iCs/>
          <w:sz w:val="24"/>
          <w:szCs w:val="24"/>
        </w:rPr>
        <w:t xml:space="preserve">выполнять простые рисунки и орнаментальные композиции, используя язык компьютерной графики в программе </w:t>
      </w:r>
      <w:proofErr w:type="spellStart"/>
      <w:r w:rsidRPr="001327D1">
        <w:rPr>
          <w:i/>
          <w:iCs/>
          <w:sz w:val="24"/>
          <w:szCs w:val="24"/>
        </w:rPr>
        <w:t>Paint</w:t>
      </w:r>
      <w:proofErr w:type="spellEnd"/>
      <w:r w:rsidRPr="001327D1">
        <w:rPr>
          <w:i/>
          <w:iCs/>
          <w:sz w:val="24"/>
          <w:szCs w:val="24"/>
        </w:rPr>
        <w:t>.</w:t>
      </w:r>
    </w:p>
    <w:p w:rsidR="00684718" w:rsidRPr="00FB0C3B" w:rsidRDefault="00684718" w:rsidP="00FB0C3B">
      <w:pPr>
        <w:pStyle w:val="41"/>
        <w:spacing w:before="0" w:after="0" w:line="240" w:lineRule="auto"/>
        <w:ind w:left="454"/>
        <w:jc w:val="both"/>
        <w:rPr>
          <w:rFonts w:ascii="Times New Roman" w:hAnsi="Times New Roman" w:cs="Times New Roman"/>
          <w:bCs/>
          <w:i w:val="0"/>
          <w:iCs w:val="0"/>
          <w:color w:val="auto"/>
          <w:sz w:val="24"/>
          <w:szCs w:val="24"/>
        </w:rPr>
      </w:pPr>
      <w:r w:rsidRPr="001327D1">
        <w:rPr>
          <w:rFonts w:ascii="Times New Roman" w:hAnsi="Times New Roman" w:cs="Times New Roman"/>
          <w:b/>
          <w:bCs/>
          <w:i w:val="0"/>
          <w:iCs w:val="0"/>
          <w:color w:val="auto"/>
          <w:sz w:val="24"/>
          <w:szCs w:val="24"/>
        </w:rPr>
        <w:t>Значимые темы искусства.</w:t>
      </w:r>
      <w:r w:rsidRPr="001327D1">
        <w:rPr>
          <w:rFonts w:ascii="Times New Roman" w:hAnsi="Times New Roman" w:cs="Times New Roman"/>
          <w:b/>
          <w:bCs/>
          <w:i w:val="0"/>
          <w:iCs w:val="0"/>
          <w:color w:val="auto"/>
          <w:sz w:val="24"/>
          <w:szCs w:val="24"/>
        </w:rPr>
        <w:br/>
      </w:r>
      <w:r w:rsidRPr="00FB0C3B">
        <w:rPr>
          <w:rFonts w:ascii="Times New Roman" w:hAnsi="Times New Roman" w:cs="Times New Roman"/>
          <w:bCs/>
          <w:i w:val="0"/>
          <w:iCs w:val="0"/>
          <w:color w:val="auto"/>
          <w:sz w:val="24"/>
          <w:szCs w:val="24"/>
        </w:rPr>
        <w:t>О чём говорит искусство?</w:t>
      </w:r>
    </w:p>
    <w:p w:rsidR="00684718" w:rsidRPr="00FB0C3B" w:rsidRDefault="00684718" w:rsidP="00FB0C3B">
      <w:pPr>
        <w:pStyle w:val="a3"/>
        <w:spacing w:line="240" w:lineRule="auto"/>
        <w:ind w:firstLine="454"/>
        <w:rPr>
          <w:rFonts w:ascii="Times New Roman" w:hAnsi="Times New Roman" w:cs="Times New Roman"/>
          <w:bCs/>
          <w:color w:val="auto"/>
          <w:sz w:val="24"/>
          <w:szCs w:val="24"/>
        </w:rPr>
      </w:pPr>
      <w:r w:rsidRPr="00FB0C3B">
        <w:rPr>
          <w:rFonts w:ascii="Times New Roman" w:hAnsi="Times New Roman" w:cs="Times New Roman"/>
          <w:bCs/>
          <w:color w:val="auto"/>
          <w:sz w:val="24"/>
          <w:szCs w:val="24"/>
        </w:rPr>
        <w:t>Выпускник научится:</w:t>
      </w:r>
    </w:p>
    <w:p w:rsidR="00684718" w:rsidRPr="00FB0C3B" w:rsidRDefault="00684718" w:rsidP="00FB0C3B">
      <w:pPr>
        <w:pStyle w:val="21"/>
        <w:spacing w:line="240" w:lineRule="auto"/>
        <w:rPr>
          <w:sz w:val="24"/>
          <w:szCs w:val="24"/>
        </w:rPr>
      </w:pPr>
      <w:r w:rsidRPr="00FB0C3B">
        <w:rPr>
          <w:sz w:val="24"/>
          <w:szCs w:val="24"/>
        </w:rPr>
        <w:lastRenderedPageBreak/>
        <w:t xml:space="preserve">осознавать значимые темы искусства и отражать их в собственной </w:t>
      </w:r>
      <w:proofErr w:type="spellStart"/>
      <w:r w:rsidRPr="00FB0C3B">
        <w:rPr>
          <w:sz w:val="24"/>
          <w:szCs w:val="24"/>
        </w:rPr>
        <w:t>художественно­творческой</w:t>
      </w:r>
      <w:proofErr w:type="spellEnd"/>
      <w:r w:rsidRPr="00FB0C3B">
        <w:rPr>
          <w:sz w:val="24"/>
          <w:szCs w:val="24"/>
        </w:rPr>
        <w:t xml:space="preserve"> деятельности;</w:t>
      </w:r>
    </w:p>
    <w:p w:rsidR="00684718" w:rsidRPr="00FB0C3B" w:rsidRDefault="00684718" w:rsidP="00FB0C3B">
      <w:pPr>
        <w:pStyle w:val="21"/>
        <w:spacing w:line="240" w:lineRule="auto"/>
        <w:rPr>
          <w:sz w:val="24"/>
          <w:szCs w:val="24"/>
        </w:rPr>
      </w:pPr>
      <w:proofErr w:type="gramStart"/>
      <w:r w:rsidRPr="00FB0C3B">
        <w:rPr>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B0C3B">
        <w:rPr>
          <w:sz w:val="24"/>
          <w:szCs w:val="24"/>
        </w:rPr>
        <w:t> </w:t>
      </w:r>
      <w:r w:rsidRPr="00FB0C3B">
        <w:rPr>
          <w:sz w:val="24"/>
          <w:szCs w:val="24"/>
        </w:rPr>
        <w:t>т.</w:t>
      </w:r>
      <w:r w:rsidRPr="00FB0C3B">
        <w:rPr>
          <w:sz w:val="24"/>
          <w:szCs w:val="24"/>
        </w:rPr>
        <w:t> </w:t>
      </w:r>
      <w:r w:rsidRPr="00FB0C3B">
        <w:rPr>
          <w:sz w:val="24"/>
          <w:szCs w:val="24"/>
        </w:rPr>
        <w:t xml:space="preserve">д. — в живописи, графике и скульптуре, выражая своё отношение к качествам данного объекта) с опорой на правила перспективы, </w:t>
      </w:r>
      <w:proofErr w:type="spellStart"/>
      <w:r w:rsidRPr="00FB0C3B">
        <w:rPr>
          <w:sz w:val="24"/>
          <w:szCs w:val="24"/>
        </w:rPr>
        <w:t>цветоведения</w:t>
      </w:r>
      <w:proofErr w:type="spellEnd"/>
      <w:r w:rsidRPr="00FB0C3B">
        <w:rPr>
          <w:sz w:val="24"/>
          <w:szCs w:val="24"/>
        </w:rPr>
        <w:t>, усвоенные способы действия.</w:t>
      </w:r>
      <w:proofErr w:type="gramEnd"/>
    </w:p>
    <w:p w:rsidR="00684718" w:rsidRPr="001327D1" w:rsidRDefault="00684718" w:rsidP="00FB0C3B">
      <w:pPr>
        <w:pStyle w:val="af"/>
        <w:spacing w:line="240" w:lineRule="auto"/>
        <w:ind w:firstLine="454"/>
        <w:rPr>
          <w:rFonts w:ascii="Times New Roman" w:hAnsi="Times New Roman" w:cs="Times New Roman"/>
          <w:bCs/>
          <w:iCs w:val="0"/>
          <w:color w:val="auto"/>
          <w:sz w:val="24"/>
          <w:szCs w:val="24"/>
        </w:rPr>
      </w:pPr>
      <w:r w:rsidRPr="001327D1">
        <w:rPr>
          <w:rFonts w:ascii="Times New Roman" w:hAnsi="Times New Roman" w:cs="Times New Roman"/>
          <w:bCs/>
          <w:iCs w:val="0"/>
          <w:color w:val="auto"/>
          <w:sz w:val="24"/>
          <w:szCs w:val="24"/>
        </w:rPr>
        <w:t>Выпускник получит возможность научиться:</w:t>
      </w:r>
    </w:p>
    <w:p w:rsidR="00684718" w:rsidRPr="001327D1" w:rsidRDefault="00684718" w:rsidP="00FB0C3B">
      <w:pPr>
        <w:pStyle w:val="21"/>
        <w:spacing w:line="240" w:lineRule="auto"/>
        <w:rPr>
          <w:i/>
          <w:iCs/>
          <w:sz w:val="24"/>
          <w:szCs w:val="24"/>
        </w:rPr>
      </w:pPr>
      <w:r w:rsidRPr="001327D1">
        <w:rPr>
          <w:i/>
          <w:iCs/>
          <w:spacing w:val="-2"/>
          <w:sz w:val="24"/>
          <w:szCs w:val="24"/>
        </w:rPr>
        <w:t>видеть, чувствовать и изображать красоту и раз</w:t>
      </w:r>
      <w:r w:rsidRPr="001327D1">
        <w:rPr>
          <w:i/>
          <w:iCs/>
          <w:sz w:val="24"/>
          <w:szCs w:val="24"/>
        </w:rPr>
        <w:t>нообразие природы, человека, зданий, предметов;</w:t>
      </w:r>
    </w:p>
    <w:p w:rsidR="00684718" w:rsidRPr="001327D1" w:rsidRDefault="00684718" w:rsidP="00FB0C3B">
      <w:pPr>
        <w:pStyle w:val="21"/>
        <w:spacing w:line="240" w:lineRule="auto"/>
        <w:rPr>
          <w:i/>
          <w:iCs/>
          <w:spacing w:val="2"/>
          <w:sz w:val="24"/>
          <w:szCs w:val="24"/>
        </w:rPr>
      </w:pPr>
      <w:r w:rsidRPr="001327D1">
        <w:rPr>
          <w:i/>
          <w:iCs/>
          <w:spacing w:val="4"/>
          <w:sz w:val="24"/>
          <w:szCs w:val="24"/>
        </w:rPr>
        <w:t xml:space="preserve">понимать и передавать в художественной работе </w:t>
      </w:r>
      <w:r w:rsidRPr="001327D1">
        <w:rPr>
          <w:i/>
          <w:iCs/>
          <w:spacing w:val="2"/>
          <w:sz w:val="24"/>
          <w:szCs w:val="24"/>
        </w:rPr>
        <w:t>разницу представлений о красоте человека в разных культурах мира; проявлять терпимость к другим вкусам и мнениям;</w:t>
      </w:r>
    </w:p>
    <w:p w:rsidR="00684718" w:rsidRPr="001327D1" w:rsidRDefault="00684718" w:rsidP="00FB0C3B">
      <w:pPr>
        <w:pStyle w:val="21"/>
        <w:spacing w:line="240" w:lineRule="auto"/>
        <w:rPr>
          <w:i/>
          <w:iCs/>
          <w:sz w:val="24"/>
          <w:szCs w:val="24"/>
        </w:rPr>
      </w:pPr>
      <w:r w:rsidRPr="001327D1">
        <w:rPr>
          <w:i/>
          <w:iCs/>
          <w:spacing w:val="2"/>
          <w:sz w:val="24"/>
          <w:szCs w:val="24"/>
        </w:rPr>
        <w:t>изображать пейзажи, натюрморты, портреты, вы</w:t>
      </w:r>
      <w:r w:rsidRPr="001327D1">
        <w:rPr>
          <w:i/>
          <w:iCs/>
          <w:sz w:val="24"/>
          <w:szCs w:val="24"/>
        </w:rPr>
        <w:t>ражая своё отношение к ним;</w:t>
      </w:r>
    </w:p>
    <w:p w:rsidR="00684718" w:rsidRPr="001327D1" w:rsidRDefault="00684718" w:rsidP="00FB0C3B">
      <w:pPr>
        <w:pStyle w:val="21"/>
        <w:spacing w:line="240" w:lineRule="auto"/>
        <w:ind w:left="680"/>
        <w:rPr>
          <w:i/>
          <w:iCs/>
          <w:sz w:val="24"/>
          <w:szCs w:val="24"/>
        </w:rPr>
      </w:pPr>
      <w:r w:rsidRPr="001327D1">
        <w:rPr>
          <w:i/>
          <w:iCs/>
          <w:sz w:val="24"/>
          <w:szCs w:val="24"/>
        </w:rPr>
        <w:t>изображать многофигурные композиции на значимые жизненные темы и участвовать в ко</w:t>
      </w:r>
      <w:r w:rsidR="00FB0C3B" w:rsidRPr="001327D1">
        <w:rPr>
          <w:i/>
          <w:iCs/>
          <w:sz w:val="24"/>
          <w:szCs w:val="24"/>
        </w:rPr>
        <w:t>ллективных работах на эти темы.</w:t>
      </w:r>
    </w:p>
    <w:p w:rsidR="00FB0C3B" w:rsidRPr="00FB0C3B" w:rsidRDefault="00FB0C3B" w:rsidP="00FB0C3B">
      <w:pPr>
        <w:pStyle w:val="21"/>
        <w:numPr>
          <w:ilvl w:val="0"/>
          <w:numId w:val="0"/>
        </w:numPr>
        <w:spacing w:line="240" w:lineRule="auto"/>
        <w:ind w:left="1360"/>
        <w:rPr>
          <w:iCs/>
          <w:sz w:val="24"/>
          <w:szCs w:val="24"/>
        </w:rPr>
      </w:pPr>
    </w:p>
    <w:p w:rsidR="00684718" w:rsidRPr="00AB1B27" w:rsidRDefault="00684718" w:rsidP="00BD7394">
      <w:pPr>
        <w:pStyle w:val="aff"/>
        <w:numPr>
          <w:ilvl w:val="2"/>
          <w:numId w:val="2"/>
        </w:numPr>
        <w:rPr>
          <w:sz w:val="24"/>
          <w:szCs w:val="24"/>
        </w:rPr>
      </w:pPr>
      <w:bookmarkStart w:id="49" w:name="_Toc288394067"/>
      <w:bookmarkStart w:id="50" w:name="_Toc288410534"/>
      <w:bookmarkStart w:id="51" w:name="_Toc288410663"/>
      <w:bookmarkStart w:id="52" w:name="_Toc294246079"/>
      <w:r w:rsidRPr="00AB1B27">
        <w:rPr>
          <w:sz w:val="24"/>
          <w:szCs w:val="24"/>
        </w:rPr>
        <w:t>Музыка</w:t>
      </w:r>
      <w:bookmarkEnd w:id="49"/>
      <w:bookmarkEnd w:id="50"/>
      <w:bookmarkEnd w:id="51"/>
      <w:bookmarkEnd w:id="52"/>
    </w:p>
    <w:p w:rsidR="00684718" w:rsidRPr="00FB0C3B" w:rsidRDefault="00684718" w:rsidP="00FB0C3B">
      <w:pPr>
        <w:ind w:firstLine="709"/>
        <w:jc w:val="both"/>
      </w:pPr>
      <w:r w:rsidRPr="00FB0C3B">
        <w:t xml:space="preserve">Достижение личностных, </w:t>
      </w:r>
      <w:proofErr w:type="spellStart"/>
      <w:r w:rsidRPr="00FB0C3B">
        <w:t>метапредметных</w:t>
      </w:r>
      <w:proofErr w:type="spellEnd"/>
      <w:r w:rsidRPr="00FB0C3B">
        <w:t xml:space="preserve"> и предметных результатов освоения программы </w:t>
      </w:r>
      <w:proofErr w:type="gramStart"/>
      <w:r w:rsidRPr="00FB0C3B">
        <w:t>обучающимися</w:t>
      </w:r>
      <w:proofErr w:type="gramEnd"/>
      <w:r w:rsidRPr="00FB0C3B">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84718" w:rsidRPr="00FB0C3B" w:rsidRDefault="00684718" w:rsidP="00FB0C3B">
      <w:pPr>
        <w:tabs>
          <w:tab w:val="left" w:pos="955"/>
        </w:tabs>
        <w:autoSpaceDE w:val="0"/>
        <w:autoSpaceDN w:val="0"/>
        <w:adjustRightInd w:val="0"/>
        <w:ind w:firstLine="709"/>
        <w:jc w:val="both"/>
      </w:pPr>
      <w:proofErr w:type="gramStart"/>
      <w:r w:rsidRPr="00FB0C3B">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FB0C3B">
        <w:t xml:space="preserve"> В</w:t>
      </w:r>
      <w:r w:rsidRPr="00FB0C3B">
        <w:rPr>
          <w:lang w:val="en-US"/>
        </w:rPr>
        <w:t> </w:t>
      </w:r>
      <w:r w:rsidRPr="00FB0C3B">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84718" w:rsidRPr="00FB0C3B" w:rsidRDefault="00684718" w:rsidP="00FB0C3B">
      <w:pPr>
        <w:ind w:firstLine="709"/>
        <w:jc w:val="both"/>
      </w:pPr>
      <w:r w:rsidRPr="00FB0C3B">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84718" w:rsidRPr="00FB0C3B" w:rsidRDefault="00684718" w:rsidP="00FB0C3B">
      <w:pPr>
        <w:ind w:firstLine="709"/>
        <w:jc w:val="both"/>
      </w:pPr>
      <w:r w:rsidRPr="00FB0C3B">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w:t>
      </w:r>
      <w:r w:rsidRPr="00FB0C3B">
        <w:lastRenderedPageBreak/>
        <w:t xml:space="preserve">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FB0C3B">
        <w:t>домашнего</w:t>
      </w:r>
      <w:proofErr w:type="gramEnd"/>
      <w:r w:rsidRPr="00FB0C3B">
        <w:t xml:space="preserve"> </w:t>
      </w:r>
      <w:proofErr w:type="spellStart"/>
      <w:r w:rsidRPr="00FB0C3B">
        <w:t>музицирования</w:t>
      </w:r>
      <w:proofErr w:type="spellEnd"/>
      <w:r w:rsidRPr="00FB0C3B">
        <w:t xml:space="preserve">, совместной музыкальной деятельности с друзьями, родителями. </w:t>
      </w:r>
    </w:p>
    <w:p w:rsidR="00684718" w:rsidRPr="00FB0C3B" w:rsidRDefault="00684718" w:rsidP="00FB0C3B">
      <w:pPr>
        <w:widowControl w:val="0"/>
        <w:suppressLineNumbers/>
        <w:suppressAutoHyphens/>
        <w:autoSpaceDN w:val="0"/>
        <w:ind w:firstLine="709"/>
        <w:jc w:val="both"/>
        <w:rPr>
          <w:bCs/>
          <w:iCs/>
          <w:kern w:val="3"/>
          <w:lang w:eastAsia="zh-CN"/>
        </w:rPr>
      </w:pPr>
      <w:r w:rsidRPr="00FB0C3B">
        <w:rPr>
          <w:bCs/>
          <w:iCs/>
          <w:kern w:val="3"/>
          <w:lang w:eastAsia="zh-CN"/>
        </w:rPr>
        <w:t xml:space="preserve">Предметные результаты </w:t>
      </w:r>
      <w:r w:rsidRPr="00FB0C3B">
        <w:rPr>
          <w:kern w:val="3"/>
          <w:lang w:eastAsia="zh-CN"/>
        </w:rPr>
        <w:t>освоения программы должны отражать:</w:t>
      </w:r>
    </w:p>
    <w:p w:rsidR="00684718" w:rsidRPr="00FB0C3B" w:rsidRDefault="00684718" w:rsidP="00FB0C3B">
      <w:pPr>
        <w:autoSpaceDE w:val="0"/>
        <w:autoSpaceDN w:val="0"/>
        <w:adjustRightInd w:val="0"/>
        <w:ind w:firstLine="709"/>
        <w:jc w:val="both"/>
      </w:pPr>
      <w:proofErr w:type="spellStart"/>
      <w:r w:rsidRPr="00FB0C3B">
        <w:t>сформированность</w:t>
      </w:r>
      <w:proofErr w:type="spellEnd"/>
      <w:r w:rsidRPr="00FB0C3B">
        <w:t xml:space="preserve"> первоначальных представлений о роли музыки в жизни человека, ее роли в духовно-нравственном развитии человека;</w:t>
      </w:r>
    </w:p>
    <w:p w:rsidR="00684718" w:rsidRPr="00FB0C3B" w:rsidRDefault="00684718" w:rsidP="00FB0C3B">
      <w:pPr>
        <w:autoSpaceDE w:val="0"/>
        <w:autoSpaceDN w:val="0"/>
        <w:adjustRightInd w:val="0"/>
        <w:ind w:firstLine="709"/>
        <w:jc w:val="both"/>
      </w:pPr>
      <w:proofErr w:type="spellStart"/>
      <w:r w:rsidRPr="00FB0C3B">
        <w:t>сформированность</w:t>
      </w:r>
      <w:proofErr w:type="spellEnd"/>
      <w:r w:rsidRPr="00FB0C3B">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84718" w:rsidRPr="00FB0C3B" w:rsidRDefault="00684718" w:rsidP="00FB0C3B">
      <w:pPr>
        <w:autoSpaceDE w:val="0"/>
        <w:autoSpaceDN w:val="0"/>
        <w:adjustRightInd w:val="0"/>
        <w:ind w:firstLine="709"/>
        <w:jc w:val="both"/>
      </w:pPr>
      <w:r w:rsidRPr="00FB0C3B">
        <w:t>умение воспринимать музыку и выражать свое отношение к музыкальному произведению;</w:t>
      </w:r>
    </w:p>
    <w:p w:rsidR="00684718" w:rsidRPr="00FB0C3B" w:rsidRDefault="00684718" w:rsidP="00FB0C3B">
      <w:pPr>
        <w:autoSpaceDE w:val="0"/>
        <w:autoSpaceDN w:val="0"/>
        <w:adjustRightInd w:val="0"/>
        <w:ind w:firstLine="709"/>
        <w:jc w:val="both"/>
      </w:pPr>
      <w:r w:rsidRPr="00FB0C3B">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84718" w:rsidRPr="00FB0C3B" w:rsidRDefault="00684718" w:rsidP="00FB0C3B">
      <w:pPr>
        <w:ind w:firstLine="709"/>
        <w:jc w:val="both"/>
        <w:rPr>
          <w:bCs/>
          <w:iCs/>
        </w:rPr>
      </w:pPr>
      <w:r w:rsidRPr="00FB0C3B">
        <w:rPr>
          <w:bCs/>
          <w:iCs/>
        </w:rPr>
        <w:t xml:space="preserve">Предметные результаты по видам деятельности </w:t>
      </w:r>
      <w:proofErr w:type="gramStart"/>
      <w:r w:rsidRPr="00FB0C3B">
        <w:rPr>
          <w:bCs/>
          <w:iCs/>
        </w:rPr>
        <w:t>обучающихся</w:t>
      </w:r>
      <w:proofErr w:type="gramEnd"/>
    </w:p>
    <w:p w:rsidR="00684718" w:rsidRPr="00FB0C3B" w:rsidRDefault="00684718" w:rsidP="00FB0C3B">
      <w:pPr>
        <w:widowControl w:val="0"/>
        <w:tabs>
          <w:tab w:val="left" w:pos="142"/>
          <w:tab w:val="left" w:pos="993"/>
        </w:tabs>
        <w:ind w:firstLine="709"/>
        <w:jc w:val="both"/>
      </w:pPr>
      <w:r w:rsidRPr="00FB0C3B">
        <w:t xml:space="preserve">В результате освоения </w:t>
      </w:r>
      <w:r w:rsidR="00AB1B27" w:rsidRPr="00FB0C3B">
        <w:t>программы,</w:t>
      </w:r>
      <w:r w:rsidRPr="00FB0C3B">
        <w:t xml:space="preserve"> обучающиеся должны </w:t>
      </w:r>
      <w:proofErr w:type="gramStart"/>
      <w:r w:rsidRPr="00FB0C3B">
        <w:t>научиться в дальнейшем применять</w:t>
      </w:r>
      <w:proofErr w:type="gramEnd"/>
      <w:r w:rsidRPr="00FB0C3B">
        <w:t xml:space="preserve"> знания, умения и навыки, приобретенные в различных видах познавательной, музыкально-исполнительской и творческой деятельности. </w:t>
      </w:r>
      <w:proofErr w:type="gramStart"/>
      <w:r w:rsidRPr="00FB0C3B">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FB0C3B">
        <w:t xml:space="preserve"> Освоение программы позволит </w:t>
      </w:r>
      <w:proofErr w:type="gramStart"/>
      <w:r w:rsidRPr="00FB0C3B">
        <w:t>обучающимся</w:t>
      </w:r>
      <w:proofErr w:type="gramEnd"/>
      <w:r w:rsidRPr="00FB0C3B">
        <w:t xml:space="preserve"> принимать активное участие в общественной, концертной и музыкально-театральной жизни школы, города, региона.</w:t>
      </w:r>
    </w:p>
    <w:p w:rsidR="00684718" w:rsidRPr="00FB0C3B" w:rsidRDefault="00684718" w:rsidP="00FB0C3B">
      <w:pPr>
        <w:ind w:firstLine="709"/>
        <w:jc w:val="center"/>
        <w:rPr>
          <w:bCs/>
        </w:rPr>
      </w:pPr>
      <w:r w:rsidRPr="00FB0C3B">
        <w:rPr>
          <w:bCs/>
        </w:rPr>
        <w:t>Слушание музыки</w:t>
      </w:r>
    </w:p>
    <w:p w:rsidR="00684718" w:rsidRPr="00FB0C3B" w:rsidRDefault="00684718" w:rsidP="00FB0C3B">
      <w:pPr>
        <w:ind w:firstLine="709"/>
        <w:jc w:val="both"/>
      </w:pPr>
      <w:r w:rsidRPr="00FB0C3B">
        <w:t>Обучающийся:</w:t>
      </w:r>
    </w:p>
    <w:p w:rsidR="00684718" w:rsidRPr="00FB0C3B" w:rsidRDefault="00684718" w:rsidP="00FB0C3B">
      <w:pPr>
        <w:ind w:firstLine="709"/>
        <w:jc w:val="both"/>
      </w:pPr>
      <w:r w:rsidRPr="00FB0C3B">
        <w:t>1. Узнает изученные музыкальные произведения и называет имена их авторов.</w:t>
      </w:r>
    </w:p>
    <w:p w:rsidR="00684718" w:rsidRPr="00FB0C3B" w:rsidRDefault="00684718" w:rsidP="00FB0C3B">
      <w:pPr>
        <w:ind w:firstLine="709"/>
        <w:jc w:val="both"/>
      </w:pPr>
      <w:r w:rsidRPr="00FB0C3B">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84718" w:rsidRPr="00FB0C3B" w:rsidRDefault="00684718" w:rsidP="00FB0C3B">
      <w:pPr>
        <w:ind w:firstLine="709"/>
        <w:jc w:val="both"/>
      </w:pPr>
      <w:r w:rsidRPr="00FB0C3B">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84718" w:rsidRPr="00FB0C3B" w:rsidRDefault="00684718" w:rsidP="00FB0C3B">
      <w:pPr>
        <w:ind w:firstLine="709"/>
        <w:jc w:val="both"/>
      </w:pPr>
      <w:r w:rsidRPr="00FB0C3B">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84718" w:rsidRPr="00FB0C3B" w:rsidRDefault="00684718" w:rsidP="00FB0C3B">
      <w:pPr>
        <w:shd w:val="clear" w:color="auto" w:fill="FFFFFF"/>
        <w:tabs>
          <w:tab w:val="left" w:pos="851"/>
        </w:tabs>
        <w:ind w:firstLine="709"/>
        <w:jc w:val="both"/>
      </w:pPr>
      <w:r w:rsidRPr="00FB0C3B">
        <w:t xml:space="preserve">5. </w:t>
      </w:r>
      <w:proofErr w:type="gramStart"/>
      <w:r w:rsidRPr="00FB0C3B">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684718" w:rsidRPr="00FB0C3B" w:rsidRDefault="00684718" w:rsidP="00FB0C3B">
      <w:pPr>
        <w:ind w:firstLine="709"/>
        <w:jc w:val="both"/>
      </w:pPr>
      <w:r w:rsidRPr="00FB0C3B">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84718" w:rsidRPr="00FB0C3B" w:rsidRDefault="00684718" w:rsidP="00FB0C3B">
      <w:pPr>
        <w:tabs>
          <w:tab w:val="left" w:pos="271"/>
        </w:tabs>
        <w:ind w:firstLine="709"/>
        <w:jc w:val="both"/>
      </w:pPr>
      <w:r w:rsidRPr="00FB0C3B">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84718" w:rsidRPr="00FB0C3B" w:rsidRDefault="00684718" w:rsidP="00FB0C3B">
      <w:pPr>
        <w:ind w:firstLine="709"/>
        <w:jc w:val="both"/>
      </w:pPr>
      <w:r w:rsidRPr="00FB0C3B">
        <w:t>8. Определяет жанровую основу в пройденных музыкальных произведениях.</w:t>
      </w:r>
    </w:p>
    <w:p w:rsidR="00684718" w:rsidRPr="00FB0C3B" w:rsidRDefault="00684718" w:rsidP="00FB0C3B">
      <w:pPr>
        <w:ind w:firstLine="709"/>
        <w:jc w:val="both"/>
      </w:pPr>
      <w:r w:rsidRPr="00FB0C3B">
        <w:lastRenderedPageBreak/>
        <w:t xml:space="preserve">9. Имеет слуховой багаж из прослушанных произведений народной музыки, отечественной и зарубежной классики. </w:t>
      </w:r>
    </w:p>
    <w:p w:rsidR="00684718" w:rsidRPr="00FB0C3B" w:rsidRDefault="00684718" w:rsidP="00FB0C3B">
      <w:pPr>
        <w:ind w:firstLine="709"/>
        <w:jc w:val="both"/>
      </w:pPr>
      <w:r w:rsidRPr="00FB0C3B">
        <w:t>10. Умеет импровизировать под музыку с использованием танцевальных, маршеобразных движений, пластического интонирования.</w:t>
      </w:r>
    </w:p>
    <w:p w:rsidR="00684718" w:rsidRPr="00FB0C3B" w:rsidRDefault="00684718" w:rsidP="00FB0C3B">
      <w:pPr>
        <w:ind w:firstLine="709"/>
        <w:jc w:val="center"/>
        <w:rPr>
          <w:bCs/>
        </w:rPr>
      </w:pPr>
      <w:r w:rsidRPr="00FB0C3B">
        <w:rPr>
          <w:bCs/>
        </w:rPr>
        <w:t>Хоровое пение</w:t>
      </w:r>
    </w:p>
    <w:p w:rsidR="00684718" w:rsidRPr="00FB0C3B" w:rsidRDefault="00684718" w:rsidP="00FB0C3B">
      <w:pPr>
        <w:ind w:firstLine="709"/>
        <w:jc w:val="both"/>
      </w:pPr>
      <w:r w:rsidRPr="00FB0C3B">
        <w:t>Обучающийся:</w:t>
      </w:r>
    </w:p>
    <w:p w:rsidR="00684718" w:rsidRPr="00FB0C3B" w:rsidRDefault="00684718" w:rsidP="00FB0C3B">
      <w:pPr>
        <w:tabs>
          <w:tab w:val="left" w:pos="310"/>
        </w:tabs>
        <w:ind w:firstLine="709"/>
        <w:jc w:val="both"/>
      </w:pPr>
      <w:r w:rsidRPr="00FB0C3B">
        <w:t>1. Знает слова и мелодию Гимна Российской Федерации.</w:t>
      </w:r>
    </w:p>
    <w:p w:rsidR="00684718" w:rsidRPr="00FB0C3B" w:rsidRDefault="00684718" w:rsidP="00FB0C3B">
      <w:pPr>
        <w:tabs>
          <w:tab w:val="left" w:pos="310"/>
        </w:tabs>
        <w:ind w:firstLine="709"/>
        <w:jc w:val="both"/>
      </w:pPr>
      <w:r w:rsidRPr="00FB0C3B">
        <w:t>2. Грамотно и выразительно исполняет песни с сопровождением и без сопровождения в соответствии с их образным строем и содержанием.</w:t>
      </w:r>
    </w:p>
    <w:p w:rsidR="00684718" w:rsidRPr="00FB0C3B" w:rsidRDefault="00684718" w:rsidP="00FB0C3B">
      <w:pPr>
        <w:tabs>
          <w:tab w:val="left" w:pos="310"/>
        </w:tabs>
        <w:ind w:firstLine="709"/>
        <w:jc w:val="both"/>
      </w:pPr>
      <w:r w:rsidRPr="00FB0C3B">
        <w:t>3. Знает о способах и приемах выразительного музыкального интонирования.</w:t>
      </w:r>
    </w:p>
    <w:p w:rsidR="00684718" w:rsidRPr="00FB0C3B" w:rsidRDefault="00684718" w:rsidP="00FB0C3B">
      <w:pPr>
        <w:ind w:firstLine="709"/>
        <w:jc w:val="both"/>
      </w:pPr>
      <w:r w:rsidRPr="00FB0C3B">
        <w:t>4. Соблюдает при пении певческую установку. Использует в процессе пения правильное певческое дыхание.</w:t>
      </w:r>
    </w:p>
    <w:p w:rsidR="00684718" w:rsidRPr="00FB0C3B" w:rsidRDefault="00684718" w:rsidP="00FB0C3B">
      <w:pPr>
        <w:tabs>
          <w:tab w:val="left" w:pos="310"/>
        </w:tabs>
        <w:ind w:firstLine="709"/>
        <w:jc w:val="both"/>
      </w:pPr>
      <w:r w:rsidRPr="00FB0C3B">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84718" w:rsidRPr="00FB0C3B" w:rsidRDefault="00684718" w:rsidP="00FB0C3B">
      <w:pPr>
        <w:ind w:firstLine="709"/>
        <w:jc w:val="both"/>
      </w:pPr>
      <w:r w:rsidRPr="00FB0C3B">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84718" w:rsidRPr="00FB0C3B" w:rsidRDefault="00684718" w:rsidP="00FB0C3B">
      <w:pPr>
        <w:ind w:firstLine="709"/>
        <w:jc w:val="both"/>
      </w:pPr>
      <w:r w:rsidRPr="00FB0C3B">
        <w:t xml:space="preserve">7. Исполняет одноголосные произведения, а также произведения с элементами </w:t>
      </w:r>
      <w:proofErr w:type="spellStart"/>
      <w:r w:rsidRPr="00FB0C3B">
        <w:t>двухголосия</w:t>
      </w:r>
      <w:proofErr w:type="spellEnd"/>
      <w:r w:rsidRPr="00FB0C3B">
        <w:t>.</w:t>
      </w:r>
    </w:p>
    <w:p w:rsidR="00684718" w:rsidRPr="00FB0C3B" w:rsidRDefault="00684718" w:rsidP="00FB0C3B">
      <w:pPr>
        <w:ind w:firstLine="709"/>
        <w:jc w:val="center"/>
        <w:rPr>
          <w:bCs/>
        </w:rPr>
      </w:pPr>
      <w:r w:rsidRPr="00FB0C3B">
        <w:rPr>
          <w:bCs/>
        </w:rPr>
        <w:t>Игра в детском инструментальном оркестре (ансамбле)</w:t>
      </w:r>
    </w:p>
    <w:p w:rsidR="00684718" w:rsidRPr="00FB0C3B" w:rsidRDefault="00684718" w:rsidP="00FB0C3B">
      <w:pPr>
        <w:ind w:firstLine="709"/>
        <w:jc w:val="both"/>
      </w:pPr>
      <w:r w:rsidRPr="00FB0C3B">
        <w:t>Обучающийся:</w:t>
      </w:r>
    </w:p>
    <w:p w:rsidR="00684718" w:rsidRPr="00FB0C3B" w:rsidRDefault="00684718" w:rsidP="00FB0C3B">
      <w:pPr>
        <w:ind w:firstLine="709"/>
        <w:jc w:val="both"/>
      </w:pPr>
      <w:r w:rsidRPr="00FB0C3B">
        <w:t xml:space="preserve">1. Имеет представления о приемах игры на элементарных инструментах детского оркестра, </w:t>
      </w:r>
      <w:proofErr w:type="spellStart"/>
      <w:r w:rsidRPr="00FB0C3B">
        <w:t>блокфлейте</w:t>
      </w:r>
      <w:proofErr w:type="spellEnd"/>
      <w:r w:rsidRPr="00FB0C3B">
        <w:t xml:space="preserve">, синтезаторе, народных инструментах и др. </w:t>
      </w:r>
    </w:p>
    <w:p w:rsidR="00684718" w:rsidRPr="00FB0C3B" w:rsidRDefault="00684718" w:rsidP="00FB0C3B">
      <w:pPr>
        <w:ind w:firstLine="709"/>
        <w:jc w:val="both"/>
      </w:pPr>
      <w:r w:rsidRPr="00FB0C3B">
        <w:t>2. Умеет исполнять различные ритмические группы в оркестровых партиях.</w:t>
      </w:r>
    </w:p>
    <w:p w:rsidR="00684718" w:rsidRPr="00FB0C3B" w:rsidRDefault="00684718" w:rsidP="00FB0C3B">
      <w:pPr>
        <w:ind w:firstLine="709"/>
        <w:jc w:val="both"/>
      </w:pPr>
      <w:r w:rsidRPr="00FB0C3B">
        <w:t>3. Имеет первоначальные навыки игры в ансамбле – дуэте, трио (простейшее двух-</w:t>
      </w:r>
      <w:proofErr w:type="spellStart"/>
      <w:r w:rsidRPr="00FB0C3B">
        <w:t>трехголосие</w:t>
      </w:r>
      <w:proofErr w:type="spellEnd"/>
      <w:r w:rsidRPr="00FB0C3B">
        <w:t>). Владеет основами игры в детском оркестре, инструментальном ансамбле.</w:t>
      </w:r>
    </w:p>
    <w:p w:rsidR="00684718" w:rsidRPr="00FB0C3B" w:rsidRDefault="00684718" w:rsidP="00FB0C3B">
      <w:pPr>
        <w:ind w:firstLine="709"/>
        <w:jc w:val="both"/>
      </w:pPr>
      <w:r w:rsidRPr="00FB0C3B">
        <w:t>4. Использует возможности различных инструментов в ансамбле и оркестре, в том числе тембровые возможности синтезатора.</w:t>
      </w:r>
    </w:p>
    <w:p w:rsidR="00684718" w:rsidRPr="00FB0C3B" w:rsidRDefault="00684718" w:rsidP="00FB0C3B">
      <w:pPr>
        <w:ind w:firstLine="709"/>
        <w:jc w:val="center"/>
      </w:pPr>
      <w:r w:rsidRPr="00FB0C3B">
        <w:rPr>
          <w:bCs/>
        </w:rPr>
        <w:t>Основы музыкальной грамоты</w:t>
      </w:r>
    </w:p>
    <w:p w:rsidR="00684718" w:rsidRPr="00FB0C3B" w:rsidRDefault="00684718" w:rsidP="00FB0C3B">
      <w:pPr>
        <w:ind w:firstLine="709"/>
        <w:jc w:val="both"/>
      </w:pPr>
      <w:r w:rsidRPr="00FB0C3B">
        <w:t xml:space="preserve">Объем музыкальной грамоты и теоретических понятий: </w:t>
      </w:r>
    </w:p>
    <w:p w:rsidR="00684718" w:rsidRPr="00FB0C3B" w:rsidRDefault="00684718" w:rsidP="00FB0C3B">
      <w:pPr>
        <w:ind w:firstLine="709"/>
        <w:jc w:val="both"/>
      </w:pPr>
      <w:r w:rsidRPr="00FB0C3B">
        <w:t>1.</w:t>
      </w:r>
      <w:r w:rsidRPr="00FB0C3B">
        <w:rPr>
          <w:bCs/>
        </w:rPr>
        <w:t xml:space="preserve"> Звук.</w:t>
      </w:r>
      <w:r w:rsidRPr="00FB0C3B">
        <w:t xml:space="preserve"> Свойства музыкального звука: высота, длительность, тембр, громкость.</w:t>
      </w:r>
    </w:p>
    <w:p w:rsidR="00684718" w:rsidRPr="00FB0C3B" w:rsidRDefault="00684718" w:rsidP="00FB0C3B">
      <w:pPr>
        <w:ind w:firstLine="709"/>
        <w:jc w:val="both"/>
      </w:pPr>
      <w:r w:rsidRPr="00FB0C3B">
        <w:t>2.</w:t>
      </w:r>
      <w:r w:rsidRPr="00FB0C3B">
        <w:rPr>
          <w:bCs/>
        </w:rPr>
        <w:t xml:space="preserve"> Мелодия.</w:t>
      </w:r>
      <w:r w:rsidRPr="00FB0C3B">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FB0C3B">
        <w:t>попевок</w:t>
      </w:r>
      <w:proofErr w:type="spellEnd"/>
      <w:r w:rsidRPr="00FB0C3B">
        <w:t xml:space="preserve"> и простых песен. </w:t>
      </w:r>
    </w:p>
    <w:p w:rsidR="00684718" w:rsidRPr="00FB0C3B" w:rsidRDefault="00684718" w:rsidP="00FB0C3B">
      <w:pPr>
        <w:ind w:firstLine="709"/>
        <w:jc w:val="both"/>
      </w:pPr>
      <w:r w:rsidRPr="00FB0C3B">
        <w:t>3.</w:t>
      </w:r>
      <w:r w:rsidRPr="00FB0C3B">
        <w:rPr>
          <w:bCs/>
        </w:rPr>
        <w:t xml:space="preserve"> Метроритм.</w:t>
      </w:r>
      <w:r w:rsidRPr="00FB0C3B">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FB0C3B">
        <w:t>ритмических упражнениях</w:t>
      </w:r>
      <w:proofErr w:type="gramEnd"/>
      <w:r w:rsidRPr="00FB0C3B">
        <w:t>, ритмических рисунках исполняемых песен, в оркестровых партиях и аккомпанементах. Дву</w:t>
      </w:r>
      <w:proofErr w:type="gramStart"/>
      <w:r w:rsidRPr="00FB0C3B">
        <w:t>х-</w:t>
      </w:r>
      <w:proofErr w:type="gramEnd"/>
      <w:r w:rsidRPr="00FB0C3B">
        <w:t xml:space="preserve"> и </w:t>
      </w:r>
      <w:proofErr w:type="spellStart"/>
      <w:r w:rsidRPr="00FB0C3B">
        <w:t>трехдольность</w:t>
      </w:r>
      <w:proofErr w:type="spellEnd"/>
      <w:r w:rsidRPr="00FB0C3B">
        <w:t xml:space="preserve"> – восприятие и передача в движении.</w:t>
      </w:r>
    </w:p>
    <w:p w:rsidR="00684718" w:rsidRPr="00FB0C3B" w:rsidRDefault="00684718" w:rsidP="00FB0C3B">
      <w:pPr>
        <w:ind w:firstLine="709"/>
        <w:jc w:val="both"/>
      </w:pPr>
      <w:r w:rsidRPr="00FB0C3B">
        <w:t xml:space="preserve">4. </w:t>
      </w:r>
      <w:r w:rsidRPr="00FB0C3B">
        <w:rPr>
          <w:bCs/>
        </w:rPr>
        <w:t xml:space="preserve">Лад: </w:t>
      </w:r>
      <w:r w:rsidRPr="00FB0C3B">
        <w:t xml:space="preserve">мажор, минор; тональность, тоника. </w:t>
      </w:r>
    </w:p>
    <w:p w:rsidR="00684718" w:rsidRPr="00FB0C3B" w:rsidRDefault="00684718" w:rsidP="00FB0C3B">
      <w:pPr>
        <w:ind w:firstLine="709"/>
        <w:jc w:val="both"/>
      </w:pPr>
      <w:r w:rsidRPr="00FB0C3B">
        <w:t>5.</w:t>
      </w:r>
      <w:r w:rsidRPr="00FB0C3B">
        <w:rPr>
          <w:bCs/>
        </w:rPr>
        <w:t xml:space="preserve"> Нотная грамота.</w:t>
      </w:r>
      <w:r w:rsidRPr="00FB0C3B">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FB0C3B">
        <w:t>попевок</w:t>
      </w:r>
      <w:proofErr w:type="spellEnd"/>
      <w:r w:rsidRPr="00FB0C3B">
        <w:t xml:space="preserve"> (</w:t>
      </w:r>
      <w:proofErr w:type="spellStart"/>
      <w:r w:rsidRPr="00FB0C3B">
        <w:t>двухступенных</w:t>
      </w:r>
      <w:proofErr w:type="spellEnd"/>
      <w:r w:rsidRPr="00FB0C3B">
        <w:t xml:space="preserve">, </w:t>
      </w:r>
      <w:proofErr w:type="spellStart"/>
      <w:r w:rsidRPr="00FB0C3B">
        <w:t>трехступенных</w:t>
      </w:r>
      <w:proofErr w:type="spellEnd"/>
      <w:r w:rsidRPr="00FB0C3B">
        <w:t>, пятиступенных), песен, разучивание по нотам хоровых и оркестровых партий.</w:t>
      </w:r>
    </w:p>
    <w:p w:rsidR="00684718" w:rsidRPr="00FB0C3B" w:rsidRDefault="00684718" w:rsidP="00FB0C3B">
      <w:pPr>
        <w:tabs>
          <w:tab w:val="left" w:pos="201"/>
        </w:tabs>
        <w:ind w:firstLine="709"/>
        <w:jc w:val="both"/>
      </w:pPr>
      <w:r w:rsidRPr="00FB0C3B">
        <w:t xml:space="preserve">6. </w:t>
      </w:r>
      <w:r w:rsidRPr="00FB0C3B">
        <w:rPr>
          <w:bCs/>
        </w:rPr>
        <w:t xml:space="preserve">Интервалы </w:t>
      </w:r>
      <w:r w:rsidRPr="00FB0C3B">
        <w:t xml:space="preserve">в пределах октавы. </w:t>
      </w:r>
      <w:r w:rsidRPr="00FB0C3B">
        <w:rPr>
          <w:bCs/>
        </w:rPr>
        <w:t>Трезвучия</w:t>
      </w:r>
      <w:r w:rsidRPr="00FB0C3B">
        <w:t>: мажорное и минорное. Интервалы и трезвучия в игровых упражнениях, песнях и аккомпанементах, произведениях для слушания музыки.</w:t>
      </w:r>
    </w:p>
    <w:p w:rsidR="00684718" w:rsidRPr="00FB0C3B" w:rsidRDefault="00684718" w:rsidP="00FB0C3B">
      <w:pPr>
        <w:tabs>
          <w:tab w:val="left" w:pos="201"/>
        </w:tabs>
        <w:ind w:firstLine="709"/>
        <w:jc w:val="both"/>
      </w:pPr>
      <w:r w:rsidRPr="00FB0C3B">
        <w:lastRenderedPageBreak/>
        <w:t>7.</w:t>
      </w:r>
      <w:r w:rsidRPr="00FB0C3B">
        <w:rPr>
          <w:bCs/>
        </w:rPr>
        <w:t xml:space="preserve"> Музыкальные жанры.</w:t>
      </w:r>
      <w:r w:rsidRPr="00FB0C3B">
        <w:t xml:space="preserve"> Песня, танец, марш. Инструментальный концерт. Музыкально-сценические жанры: балет, опера, мюзикл.</w:t>
      </w:r>
    </w:p>
    <w:p w:rsidR="00684718" w:rsidRPr="00FB0C3B" w:rsidRDefault="00684718" w:rsidP="00FB0C3B">
      <w:pPr>
        <w:ind w:firstLine="709"/>
        <w:jc w:val="both"/>
      </w:pPr>
      <w:r w:rsidRPr="00FB0C3B">
        <w:t xml:space="preserve">8. </w:t>
      </w:r>
      <w:r w:rsidRPr="00FB0C3B">
        <w:rPr>
          <w:bCs/>
        </w:rPr>
        <w:t>Музыкальные формы.</w:t>
      </w:r>
      <w:r w:rsidRPr="00FB0C3B">
        <w:t xml:space="preserve"> Виды развития: повтор, контраст. Вступление, заключение. Простые двухчастная и трехчастная формы, куплетная форма, вариации, рондо.</w:t>
      </w:r>
    </w:p>
    <w:p w:rsidR="00684718" w:rsidRPr="001327D1" w:rsidRDefault="00684718" w:rsidP="00FB0C3B">
      <w:pPr>
        <w:ind w:firstLine="709"/>
        <w:jc w:val="both"/>
        <w:rPr>
          <w:rFonts w:eastAsia="Arial Unicode MS"/>
          <w:i/>
        </w:rPr>
      </w:pPr>
      <w:r w:rsidRPr="001327D1">
        <w:rPr>
          <w:rFonts w:eastAsia="Arial Unicode MS"/>
          <w:i/>
        </w:rPr>
        <w:t xml:space="preserve">В результате изучения музыки на уровне начального общего образования </w:t>
      </w:r>
      <w:proofErr w:type="gramStart"/>
      <w:r w:rsidRPr="001327D1">
        <w:rPr>
          <w:rFonts w:eastAsia="Arial Unicode MS"/>
          <w:i/>
        </w:rPr>
        <w:t>обучающийся</w:t>
      </w:r>
      <w:proofErr w:type="gramEnd"/>
      <w:r w:rsidRPr="001327D1">
        <w:rPr>
          <w:rFonts w:eastAsia="Arial Unicode MS"/>
          <w:i/>
        </w:rPr>
        <w:t xml:space="preserve"> </w:t>
      </w:r>
      <w:r w:rsidRPr="001327D1">
        <w:rPr>
          <w:rFonts w:eastAsia="Arial Unicode MS"/>
          <w:bCs/>
          <w:i/>
        </w:rPr>
        <w:t>получит возможность научиться</w:t>
      </w:r>
      <w:r w:rsidRPr="001327D1">
        <w:rPr>
          <w:rFonts w:eastAsia="Arial Unicode MS"/>
          <w:i/>
        </w:rPr>
        <w:t>:</w:t>
      </w:r>
    </w:p>
    <w:p w:rsidR="00684718" w:rsidRPr="001327D1" w:rsidRDefault="00684718" w:rsidP="00FB0C3B">
      <w:pPr>
        <w:ind w:firstLine="709"/>
        <w:jc w:val="both"/>
        <w:rPr>
          <w:rFonts w:eastAsia="Arial Unicode MS"/>
          <w:i/>
          <w:iCs/>
        </w:rPr>
      </w:pPr>
      <w:r w:rsidRPr="001327D1">
        <w:rPr>
          <w:rFonts w:eastAsia="Arial Unicode MS"/>
          <w:i/>
          <w:iC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84718" w:rsidRPr="001327D1" w:rsidRDefault="00684718" w:rsidP="00FB0C3B">
      <w:pPr>
        <w:ind w:firstLine="709"/>
        <w:jc w:val="both"/>
        <w:rPr>
          <w:rFonts w:eastAsia="Arial Unicode MS"/>
          <w:i/>
          <w:iCs/>
        </w:rPr>
      </w:pPr>
      <w:r w:rsidRPr="001327D1">
        <w:rPr>
          <w:rFonts w:eastAsia="Arial Unicode MS"/>
          <w:i/>
          <w:iCs/>
        </w:rPr>
        <w:t>организовывать культурный досуг, самостоятельную музыкально-творческую деятельность; музицировать;</w:t>
      </w:r>
    </w:p>
    <w:p w:rsidR="00684718" w:rsidRPr="001327D1" w:rsidRDefault="00684718" w:rsidP="00FB0C3B">
      <w:pPr>
        <w:ind w:firstLine="709"/>
        <w:jc w:val="both"/>
        <w:rPr>
          <w:rFonts w:eastAsia="Arial Unicode MS"/>
          <w:i/>
          <w:iCs/>
        </w:rPr>
      </w:pPr>
      <w:r w:rsidRPr="001327D1">
        <w:rPr>
          <w:rFonts w:eastAsia="Arial Unicode MS"/>
          <w:i/>
          <w:iCs/>
        </w:rPr>
        <w:t>использовать систему графических знаков для ориентации в нотном письме при пении простейших мелодий;</w:t>
      </w:r>
    </w:p>
    <w:p w:rsidR="00684718" w:rsidRPr="001327D1" w:rsidRDefault="00684718" w:rsidP="00FB0C3B">
      <w:pPr>
        <w:ind w:firstLine="709"/>
        <w:jc w:val="both"/>
        <w:rPr>
          <w:rFonts w:eastAsia="Arial Unicode MS"/>
          <w:i/>
          <w:iCs/>
        </w:rPr>
      </w:pPr>
      <w:r w:rsidRPr="001327D1">
        <w:rPr>
          <w:rFonts w:eastAsia="Arial Unicode MS"/>
          <w:i/>
          <w:iC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84718" w:rsidRPr="001327D1" w:rsidRDefault="00684718" w:rsidP="00FB0C3B">
      <w:pPr>
        <w:ind w:firstLine="709"/>
        <w:jc w:val="both"/>
        <w:rPr>
          <w:rFonts w:eastAsia="Arial Unicode MS"/>
          <w:i/>
          <w:iCs/>
        </w:rPr>
      </w:pPr>
      <w:r w:rsidRPr="001327D1">
        <w:rPr>
          <w:rFonts w:eastAsia="Arial Unicode MS"/>
          <w:i/>
          <w:iC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84718" w:rsidRPr="001327D1" w:rsidRDefault="00684718" w:rsidP="00FB0C3B">
      <w:pPr>
        <w:ind w:firstLine="709"/>
        <w:jc w:val="both"/>
        <w:rPr>
          <w:rFonts w:eastAsia="Arial Unicode MS"/>
          <w:i/>
          <w:iCs/>
        </w:rPr>
      </w:pPr>
      <w:r w:rsidRPr="001327D1">
        <w:rPr>
          <w:rFonts w:eastAsia="Arial Unicode MS"/>
          <w:i/>
          <w:iCs/>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1327D1">
        <w:rPr>
          <w:rFonts w:eastAsia="Arial Unicode MS"/>
          <w:i/>
          <w:iCs/>
        </w:rPr>
        <w:t>музицирование</w:t>
      </w:r>
      <w:proofErr w:type="spellEnd"/>
      <w:r w:rsidRPr="001327D1">
        <w:rPr>
          <w:rFonts w:eastAsia="Arial Unicode MS"/>
          <w:i/>
          <w:iCs/>
        </w:rPr>
        <w:t>, драматизация и др.); собирать музыкальные коллекции (фонотека, видеотека).</w:t>
      </w:r>
    </w:p>
    <w:p w:rsidR="00684718" w:rsidRPr="00AB1B27" w:rsidRDefault="00684718" w:rsidP="00BD7394">
      <w:pPr>
        <w:pStyle w:val="21"/>
        <w:numPr>
          <w:ilvl w:val="0"/>
          <w:numId w:val="0"/>
        </w:numPr>
        <w:ind w:left="680"/>
        <w:rPr>
          <w:iCs/>
          <w:spacing w:val="-2"/>
          <w:sz w:val="24"/>
          <w:szCs w:val="24"/>
        </w:rPr>
      </w:pPr>
    </w:p>
    <w:p w:rsidR="00684718" w:rsidRPr="00C339F1" w:rsidRDefault="00684718" w:rsidP="00BD7394">
      <w:pPr>
        <w:pStyle w:val="aff"/>
        <w:numPr>
          <w:ilvl w:val="2"/>
          <w:numId w:val="2"/>
        </w:numPr>
        <w:rPr>
          <w:sz w:val="24"/>
          <w:szCs w:val="24"/>
        </w:rPr>
      </w:pPr>
      <w:bookmarkStart w:id="53" w:name="_Toc288394068"/>
      <w:bookmarkStart w:id="54" w:name="_Toc288410535"/>
      <w:bookmarkStart w:id="55" w:name="_Toc288410664"/>
      <w:bookmarkStart w:id="56" w:name="_Toc294246080"/>
      <w:r w:rsidRPr="00C339F1">
        <w:rPr>
          <w:sz w:val="24"/>
          <w:szCs w:val="24"/>
        </w:rPr>
        <w:t>Технология</w:t>
      </w:r>
      <w:bookmarkEnd w:id="53"/>
      <w:bookmarkEnd w:id="54"/>
      <w:bookmarkEnd w:id="55"/>
      <w:bookmarkEnd w:id="56"/>
    </w:p>
    <w:p w:rsidR="00684718" w:rsidRPr="000E2A0D" w:rsidRDefault="00684718" w:rsidP="00FB0C3B">
      <w:pPr>
        <w:tabs>
          <w:tab w:val="left" w:pos="142"/>
          <w:tab w:val="left" w:leader="dot" w:pos="624"/>
          <w:tab w:val="left" w:pos="1134"/>
        </w:tabs>
        <w:ind w:left="357" w:firstLine="709"/>
        <w:jc w:val="both"/>
        <w:rPr>
          <w:rStyle w:val="Zag11"/>
          <w:rFonts w:eastAsia="@Arial Unicode MS"/>
        </w:rPr>
      </w:pPr>
      <w:r w:rsidRPr="000E2A0D">
        <w:rPr>
          <w:rStyle w:val="Zag11"/>
          <w:rFonts w:eastAsia="@Arial Unicode MS"/>
        </w:rPr>
        <w:t>В результате изучения курса «Технологии» обучающиеся на уровне начального общего образования:</w:t>
      </w:r>
    </w:p>
    <w:p w:rsidR="00684718" w:rsidRPr="000E2A0D" w:rsidRDefault="00684718" w:rsidP="00FB0C3B">
      <w:pPr>
        <w:tabs>
          <w:tab w:val="left" w:pos="142"/>
          <w:tab w:val="left" w:leader="dot" w:pos="624"/>
          <w:tab w:val="left" w:pos="1134"/>
        </w:tabs>
        <w:ind w:left="357" w:firstLine="709"/>
        <w:jc w:val="both"/>
        <w:rPr>
          <w:rStyle w:val="Zag11"/>
          <w:rFonts w:eastAsia="@Arial Unicode MS"/>
        </w:rPr>
      </w:pPr>
      <w:proofErr w:type="gramStart"/>
      <w:r w:rsidRPr="000E2A0D">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0E2A0D">
        <w:rPr>
          <w:rStyle w:val="Zag11"/>
          <w:rFonts w:eastAsia="@Arial Unicode MS"/>
        </w:rPr>
        <w:t>;</w:t>
      </w:r>
      <w:proofErr w:type="gramEnd"/>
    </w:p>
    <w:p w:rsidR="00684718" w:rsidRPr="000E2A0D" w:rsidRDefault="00684718" w:rsidP="00FB0C3B">
      <w:pPr>
        <w:tabs>
          <w:tab w:val="left" w:pos="142"/>
          <w:tab w:val="left" w:leader="dot" w:pos="624"/>
          <w:tab w:val="left" w:pos="1134"/>
        </w:tabs>
        <w:ind w:left="357" w:firstLine="709"/>
        <w:jc w:val="both"/>
        <w:rPr>
          <w:rStyle w:val="Zag11"/>
          <w:rFonts w:eastAsia="@Arial Unicode MS"/>
        </w:rPr>
      </w:pPr>
      <w:r w:rsidRPr="000E2A0D">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84718" w:rsidRPr="000E2A0D" w:rsidRDefault="00684718" w:rsidP="00FB0C3B">
      <w:pPr>
        <w:tabs>
          <w:tab w:val="left" w:pos="142"/>
          <w:tab w:val="left" w:leader="dot" w:pos="624"/>
          <w:tab w:val="left" w:pos="1134"/>
        </w:tabs>
        <w:ind w:left="357" w:firstLine="709"/>
        <w:jc w:val="both"/>
        <w:rPr>
          <w:rStyle w:val="Zag11"/>
          <w:rFonts w:eastAsia="@Arial Unicode MS"/>
        </w:rPr>
      </w:pPr>
      <w:r w:rsidRPr="000E2A0D">
        <w:rPr>
          <w:rStyle w:val="Zag11"/>
          <w:rFonts w:eastAsia="@Arial Unicode MS"/>
        </w:rPr>
        <w:t>получат общее представление о мире профессий, их социальном значении, истории возникновения и развития;</w:t>
      </w:r>
    </w:p>
    <w:p w:rsidR="00684718" w:rsidRPr="000E2A0D" w:rsidRDefault="00684718" w:rsidP="00FB0C3B">
      <w:pPr>
        <w:tabs>
          <w:tab w:val="left" w:pos="142"/>
          <w:tab w:val="left" w:leader="dot" w:pos="624"/>
          <w:tab w:val="left" w:pos="1134"/>
        </w:tabs>
        <w:ind w:left="357" w:firstLine="709"/>
        <w:jc w:val="both"/>
        <w:rPr>
          <w:rStyle w:val="Zag11"/>
          <w:rFonts w:eastAsia="@Arial Unicode MS"/>
        </w:rPr>
      </w:pPr>
      <w:r w:rsidRPr="000E2A0D">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84718" w:rsidRPr="000E2A0D" w:rsidRDefault="00684718" w:rsidP="00FB0C3B">
      <w:pPr>
        <w:tabs>
          <w:tab w:val="left" w:pos="142"/>
          <w:tab w:val="left" w:leader="dot" w:pos="624"/>
          <w:tab w:val="left" w:pos="1134"/>
        </w:tabs>
        <w:ind w:left="357" w:firstLine="709"/>
        <w:jc w:val="both"/>
        <w:rPr>
          <w:rStyle w:val="Zag11"/>
          <w:rFonts w:eastAsia="@Arial Unicode MS"/>
        </w:rPr>
      </w:pPr>
      <w:r w:rsidRPr="000E2A0D">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84718" w:rsidRPr="000E2A0D" w:rsidRDefault="00684718" w:rsidP="00FB0C3B">
      <w:pPr>
        <w:tabs>
          <w:tab w:val="left" w:pos="142"/>
          <w:tab w:val="left" w:leader="dot" w:pos="624"/>
          <w:tab w:val="left" w:pos="1134"/>
        </w:tabs>
        <w:ind w:left="357" w:firstLine="709"/>
        <w:jc w:val="both"/>
        <w:rPr>
          <w:rStyle w:val="Zag11"/>
          <w:rFonts w:eastAsia="@Arial Unicode MS"/>
        </w:rPr>
      </w:pPr>
      <w:r w:rsidRPr="000E2A0D">
        <w:rPr>
          <w:rStyle w:val="Zag11"/>
          <w:rFonts w:eastAsia="@Arial Unicode MS"/>
        </w:rPr>
        <w:t>Обучающиеся:</w:t>
      </w:r>
    </w:p>
    <w:p w:rsidR="00684718" w:rsidRPr="000E2A0D" w:rsidRDefault="00684718" w:rsidP="00FB0C3B">
      <w:pPr>
        <w:tabs>
          <w:tab w:val="left" w:pos="142"/>
          <w:tab w:val="left" w:leader="dot" w:pos="624"/>
          <w:tab w:val="left" w:pos="1134"/>
        </w:tabs>
        <w:ind w:left="357" w:firstLine="709"/>
        <w:jc w:val="both"/>
        <w:rPr>
          <w:rStyle w:val="Zag11"/>
          <w:rFonts w:eastAsia="@Arial Unicode MS"/>
        </w:rPr>
      </w:pPr>
      <w:proofErr w:type="gramStart"/>
      <w:r w:rsidRPr="000E2A0D">
        <w:rPr>
          <w:rStyle w:val="Zag11"/>
          <w:rFonts w:eastAsia="@Arial Unicode MS"/>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E2A0D">
        <w:rPr>
          <w:rStyle w:val="Zag11"/>
          <w:rFonts w:eastAsia="@Arial Unicode MS"/>
          <w:iCs/>
        </w:rPr>
        <w:t xml:space="preserve">коммуникативных универсальных учебных действий </w:t>
      </w:r>
      <w:r w:rsidRPr="000E2A0D">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684718" w:rsidRPr="000E2A0D" w:rsidRDefault="00684718" w:rsidP="00FB0C3B">
      <w:pPr>
        <w:tabs>
          <w:tab w:val="left" w:pos="142"/>
          <w:tab w:val="left" w:leader="dot" w:pos="624"/>
          <w:tab w:val="left" w:pos="1134"/>
        </w:tabs>
        <w:ind w:left="357" w:firstLine="709"/>
        <w:jc w:val="both"/>
        <w:rPr>
          <w:rStyle w:val="Zag11"/>
          <w:rFonts w:eastAsia="@Arial Unicode MS"/>
        </w:rPr>
      </w:pPr>
      <w:r w:rsidRPr="000E2A0D">
        <w:rPr>
          <w:rStyle w:val="Zag11"/>
          <w:rFonts w:eastAsia="@Arial Unicode MS"/>
        </w:rPr>
        <w:t xml:space="preserve">овладеют начальными формами </w:t>
      </w:r>
      <w:r w:rsidRPr="000E2A0D">
        <w:rPr>
          <w:rStyle w:val="Zag11"/>
          <w:rFonts w:eastAsia="@Arial Unicode MS"/>
          <w:iCs/>
        </w:rPr>
        <w:t xml:space="preserve">познавательных универсальных учебных действий </w:t>
      </w:r>
      <w:r w:rsidRPr="000E2A0D">
        <w:rPr>
          <w:rStyle w:val="Zag11"/>
          <w:rFonts w:eastAsia="@Arial Unicode MS"/>
        </w:rPr>
        <w:t>– исследовательскими и логическими: наблюдения, сравнения, анализа, классификации, обобщения;</w:t>
      </w:r>
    </w:p>
    <w:p w:rsidR="00684718" w:rsidRPr="000E2A0D" w:rsidRDefault="00684718" w:rsidP="00FB0C3B">
      <w:pPr>
        <w:tabs>
          <w:tab w:val="left" w:pos="142"/>
          <w:tab w:val="left" w:leader="dot" w:pos="624"/>
          <w:tab w:val="left" w:pos="1134"/>
        </w:tabs>
        <w:ind w:left="357" w:firstLine="709"/>
        <w:jc w:val="both"/>
        <w:rPr>
          <w:rStyle w:val="Zag11"/>
          <w:rFonts w:eastAsia="@Arial Unicode MS"/>
        </w:rPr>
      </w:pPr>
      <w:r w:rsidRPr="000E2A0D">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0E2A0D">
        <w:rPr>
          <w:rStyle w:val="Zag11"/>
          <w:rFonts w:eastAsia="@Arial Unicode MS"/>
          <w:iCs/>
        </w:rPr>
        <w:t>регулятивных универсальных учебных действий</w:t>
      </w:r>
      <w:r w:rsidRPr="000E2A0D">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84718" w:rsidRPr="000E2A0D" w:rsidRDefault="00684718" w:rsidP="00FB0C3B">
      <w:pPr>
        <w:tabs>
          <w:tab w:val="left" w:pos="142"/>
          <w:tab w:val="left" w:leader="dot" w:pos="624"/>
          <w:tab w:val="left" w:pos="1134"/>
        </w:tabs>
        <w:ind w:left="357" w:firstLine="709"/>
        <w:jc w:val="both"/>
        <w:rPr>
          <w:rStyle w:val="Zag11"/>
          <w:rFonts w:eastAsia="@Arial Unicode MS"/>
        </w:rPr>
      </w:pPr>
      <w:r w:rsidRPr="000E2A0D">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E2A0D">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84718" w:rsidRPr="000E2A0D" w:rsidRDefault="00684718" w:rsidP="00FB0C3B">
      <w:pPr>
        <w:tabs>
          <w:tab w:val="left" w:pos="142"/>
          <w:tab w:val="left" w:leader="dot" w:pos="624"/>
          <w:tab w:val="left" w:pos="1134"/>
        </w:tabs>
        <w:ind w:left="357" w:firstLine="709"/>
        <w:jc w:val="both"/>
        <w:rPr>
          <w:rStyle w:val="Zag11"/>
          <w:rFonts w:eastAsia="@Arial Unicode MS"/>
        </w:rPr>
      </w:pPr>
      <w:r w:rsidRPr="000E2A0D">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84718" w:rsidRPr="000E2A0D" w:rsidRDefault="00684718" w:rsidP="00FB0C3B">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0E2A0D">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84718" w:rsidRPr="000E2A0D" w:rsidRDefault="00684718" w:rsidP="00FB0C3B">
      <w:pPr>
        <w:pStyle w:val="a3"/>
        <w:spacing w:line="240" w:lineRule="auto"/>
        <w:ind w:firstLine="454"/>
        <w:rPr>
          <w:rFonts w:ascii="Times New Roman" w:hAnsi="Times New Roman" w:cs="Times New Roman"/>
          <w:bCs/>
          <w:color w:val="auto"/>
          <w:sz w:val="24"/>
          <w:szCs w:val="24"/>
        </w:rPr>
      </w:pPr>
      <w:r w:rsidRPr="000E2A0D">
        <w:rPr>
          <w:rFonts w:ascii="Times New Roman" w:hAnsi="Times New Roman" w:cs="Times New Roman"/>
          <w:bCs/>
          <w:color w:val="auto"/>
          <w:sz w:val="24"/>
          <w:szCs w:val="24"/>
        </w:rPr>
        <w:t>Выпускник научится:</w:t>
      </w:r>
    </w:p>
    <w:p w:rsidR="00684718" w:rsidRPr="000E2A0D" w:rsidRDefault="00684718" w:rsidP="00FB0C3B">
      <w:pPr>
        <w:pStyle w:val="21"/>
        <w:spacing w:line="240" w:lineRule="auto"/>
        <w:rPr>
          <w:sz w:val="24"/>
          <w:szCs w:val="24"/>
        </w:rPr>
      </w:pPr>
      <w:proofErr w:type="gramStart"/>
      <w:r w:rsidRPr="000E2A0D">
        <w:rPr>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84718" w:rsidRPr="000E2A0D" w:rsidRDefault="00684718" w:rsidP="00FB0C3B">
      <w:pPr>
        <w:pStyle w:val="21"/>
        <w:spacing w:line="240" w:lineRule="auto"/>
        <w:rPr>
          <w:sz w:val="24"/>
          <w:szCs w:val="24"/>
        </w:rPr>
      </w:pPr>
      <w:r w:rsidRPr="000E2A0D">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84718" w:rsidRPr="000E2A0D" w:rsidRDefault="00684718" w:rsidP="00FB0C3B">
      <w:pPr>
        <w:pStyle w:val="21"/>
        <w:spacing w:line="240" w:lineRule="auto"/>
        <w:rPr>
          <w:sz w:val="24"/>
          <w:szCs w:val="24"/>
        </w:rPr>
      </w:pPr>
      <w:r w:rsidRPr="000E2A0D">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84718" w:rsidRPr="000E2A0D" w:rsidRDefault="00684718" w:rsidP="00FB0C3B">
      <w:pPr>
        <w:pStyle w:val="21"/>
        <w:spacing w:line="240" w:lineRule="auto"/>
        <w:rPr>
          <w:sz w:val="24"/>
          <w:szCs w:val="24"/>
        </w:rPr>
      </w:pPr>
      <w:r w:rsidRPr="000E2A0D">
        <w:rPr>
          <w:sz w:val="24"/>
          <w:szCs w:val="24"/>
        </w:rPr>
        <w:t>выполнять доступные действия по самообслуживанию и доступные виды домашнего труда.</w:t>
      </w:r>
    </w:p>
    <w:p w:rsidR="00684718" w:rsidRPr="001327D1" w:rsidRDefault="00684718" w:rsidP="00FB0C3B">
      <w:pPr>
        <w:pStyle w:val="af"/>
        <w:spacing w:line="240" w:lineRule="auto"/>
        <w:ind w:firstLine="454"/>
        <w:rPr>
          <w:rFonts w:ascii="Times New Roman" w:hAnsi="Times New Roman" w:cs="Times New Roman"/>
          <w:bCs/>
          <w:iCs w:val="0"/>
          <w:color w:val="auto"/>
          <w:sz w:val="24"/>
          <w:szCs w:val="24"/>
        </w:rPr>
      </w:pPr>
      <w:r w:rsidRPr="001327D1">
        <w:rPr>
          <w:rFonts w:ascii="Times New Roman" w:hAnsi="Times New Roman" w:cs="Times New Roman"/>
          <w:bCs/>
          <w:iCs w:val="0"/>
          <w:color w:val="auto"/>
          <w:sz w:val="24"/>
          <w:szCs w:val="24"/>
        </w:rPr>
        <w:t>Выпускник получит возможность научиться:</w:t>
      </w:r>
    </w:p>
    <w:p w:rsidR="00684718" w:rsidRPr="001327D1" w:rsidRDefault="00684718" w:rsidP="00FB0C3B">
      <w:pPr>
        <w:pStyle w:val="21"/>
        <w:spacing w:line="240" w:lineRule="auto"/>
        <w:rPr>
          <w:i/>
          <w:iCs/>
          <w:sz w:val="24"/>
          <w:szCs w:val="24"/>
        </w:rPr>
      </w:pPr>
      <w:r w:rsidRPr="001327D1">
        <w:rPr>
          <w:i/>
          <w:iCs/>
          <w:sz w:val="24"/>
          <w:szCs w:val="24"/>
        </w:rPr>
        <w:t>уважительно относиться к труду людей;</w:t>
      </w:r>
    </w:p>
    <w:p w:rsidR="00684718" w:rsidRPr="001327D1" w:rsidRDefault="00684718" w:rsidP="00FB0C3B">
      <w:pPr>
        <w:pStyle w:val="21"/>
        <w:spacing w:line="240" w:lineRule="auto"/>
        <w:rPr>
          <w:i/>
          <w:iCs/>
          <w:sz w:val="24"/>
          <w:szCs w:val="24"/>
        </w:rPr>
      </w:pPr>
      <w:r w:rsidRPr="001327D1">
        <w:rPr>
          <w:i/>
          <w:iCs/>
          <w:spacing w:val="2"/>
          <w:sz w:val="24"/>
          <w:szCs w:val="24"/>
        </w:rPr>
        <w:t xml:space="preserve">понимать </w:t>
      </w:r>
      <w:proofErr w:type="spellStart"/>
      <w:r w:rsidRPr="001327D1">
        <w:rPr>
          <w:i/>
          <w:iCs/>
          <w:spacing w:val="2"/>
          <w:sz w:val="24"/>
          <w:szCs w:val="24"/>
        </w:rPr>
        <w:t>культурно­историческую</w:t>
      </w:r>
      <w:proofErr w:type="spellEnd"/>
      <w:r w:rsidRPr="001327D1">
        <w:rPr>
          <w:i/>
          <w:iCs/>
          <w:spacing w:val="2"/>
          <w:sz w:val="24"/>
          <w:szCs w:val="24"/>
        </w:rPr>
        <w:t xml:space="preserve"> ценность тради</w:t>
      </w:r>
      <w:r w:rsidRPr="001327D1">
        <w:rPr>
          <w:i/>
          <w:iCs/>
          <w:sz w:val="24"/>
          <w:szCs w:val="24"/>
        </w:rPr>
        <w:t xml:space="preserve">ций, отражённых в предметном мире, в том числе традиций трудовых </w:t>
      </w:r>
      <w:proofErr w:type="gramStart"/>
      <w:r w:rsidRPr="001327D1">
        <w:rPr>
          <w:i/>
          <w:iCs/>
          <w:sz w:val="24"/>
          <w:szCs w:val="24"/>
        </w:rPr>
        <w:t>династий</w:t>
      </w:r>
      <w:proofErr w:type="gramEnd"/>
      <w:r w:rsidRPr="001327D1">
        <w:rPr>
          <w:i/>
          <w:iCs/>
          <w:sz w:val="24"/>
          <w:szCs w:val="24"/>
        </w:rPr>
        <w:t xml:space="preserve"> как своего региона, так и страны, и уважать их;</w:t>
      </w:r>
    </w:p>
    <w:p w:rsidR="00684718" w:rsidRPr="001327D1" w:rsidRDefault="00684718" w:rsidP="00FB0C3B">
      <w:pPr>
        <w:pStyle w:val="21"/>
        <w:spacing w:line="240" w:lineRule="auto"/>
        <w:rPr>
          <w:i/>
          <w:iCs/>
          <w:sz w:val="24"/>
          <w:szCs w:val="24"/>
        </w:rPr>
      </w:pPr>
      <w:r w:rsidRPr="001327D1">
        <w:rPr>
          <w:i/>
          <w:iCs/>
          <w:sz w:val="24"/>
          <w:szCs w:val="24"/>
        </w:rPr>
        <w:lastRenderedPageBreak/>
        <w:t>понимать особенности проектной деятельности, осуществлять под руководством учителя элементарную прое</w:t>
      </w:r>
      <w:r w:rsidRPr="001327D1">
        <w:rPr>
          <w:i/>
          <w:iCs/>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327D1">
        <w:rPr>
          <w:i/>
          <w:iCs/>
          <w:sz w:val="24"/>
          <w:szCs w:val="24"/>
        </w:rPr>
        <w:t>комплексные работы, социальные услуги).</w:t>
      </w:r>
    </w:p>
    <w:p w:rsidR="00684718" w:rsidRPr="001327D1" w:rsidRDefault="00684718" w:rsidP="00FB0C3B">
      <w:pPr>
        <w:pStyle w:val="41"/>
        <w:spacing w:before="0" w:after="0" w:line="240" w:lineRule="auto"/>
        <w:ind w:firstLine="454"/>
        <w:jc w:val="both"/>
        <w:rPr>
          <w:rFonts w:ascii="Times New Roman" w:hAnsi="Times New Roman" w:cs="Times New Roman"/>
          <w:b/>
          <w:bCs/>
          <w:i w:val="0"/>
          <w:iCs w:val="0"/>
          <w:color w:val="auto"/>
          <w:sz w:val="24"/>
          <w:szCs w:val="24"/>
        </w:rPr>
      </w:pPr>
      <w:r w:rsidRPr="001327D1">
        <w:rPr>
          <w:rFonts w:ascii="Times New Roman" w:hAnsi="Times New Roman" w:cs="Times New Roman"/>
          <w:b/>
          <w:bCs/>
          <w:i w:val="0"/>
          <w:iCs w:val="0"/>
          <w:color w:val="auto"/>
          <w:sz w:val="24"/>
          <w:szCs w:val="24"/>
        </w:rPr>
        <w:t>Технология ручной обработки материалов.</w:t>
      </w:r>
      <w:r w:rsidR="00C339F1" w:rsidRPr="001327D1">
        <w:rPr>
          <w:rFonts w:ascii="Times New Roman" w:hAnsi="Times New Roman" w:cs="Times New Roman"/>
          <w:b/>
          <w:bCs/>
          <w:i w:val="0"/>
          <w:iCs w:val="0"/>
          <w:color w:val="auto"/>
          <w:sz w:val="24"/>
          <w:szCs w:val="24"/>
        </w:rPr>
        <w:t xml:space="preserve"> </w:t>
      </w:r>
      <w:r w:rsidRPr="001327D1">
        <w:rPr>
          <w:rFonts w:ascii="Times New Roman" w:hAnsi="Times New Roman" w:cs="Times New Roman"/>
          <w:b/>
          <w:bCs/>
          <w:i w:val="0"/>
          <w:iCs w:val="0"/>
          <w:color w:val="auto"/>
          <w:sz w:val="24"/>
          <w:szCs w:val="24"/>
        </w:rPr>
        <w:t>Элементы графической грамоты</w:t>
      </w:r>
    </w:p>
    <w:p w:rsidR="00684718" w:rsidRPr="000E2A0D" w:rsidRDefault="00684718" w:rsidP="00FB0C3B">
      <w:pPr>
        <w:pStyle w:val="a3"/>
        <w:spacing w:line="240" w:lineRule="auto"/>
        <w:ind w:firstLine="454"/>
        <w:rPr>
          <w:rFonts w:ascii="Times New Roman" w:hAnsi="Times New Roman" w:cs="Times New Roman"/>
          <w:bCs/>
          <w:color w:val="auto"/>
          <w:sz w:val="24"/>
          <w:szCs w:val="24"/>
        </w:rPr>
      </w:pPr>
      <w:r w:rsidRPr="000E2A0D">
        <w:rPr>
          <w:rFonts w:ascii="Times New Roman" w:hAnsi="Times New Roman" w:cs="Times New Roman"/>
          <w:bCs/>
          <w:color w:val="auto"/>
          <w:sz w:val="24"/>
          <w:szCs w:val="24"/>
        </w:rPr>
        <w:t>Выпускник научится:</w:t>
      </w:r>
    </w:p>
    <w:p w:rsidR="00684718" w:rsidRPr="000E2A0D" w:rsidRDefault="00684718" w:rsidP="00FB0C3B">
      <w:pPr>
        <w:pStyle w:val="21"/>
        <w:spacing w:line="240" w:lineRule="auto"/>
        <w:rPr>
          <w:sz w:val="24"/>
          <w:szCs w:val="24"/>
        </w:rPr>
      </w:pPr>
      <w:r w:rsidRPr="000E2A0D">
        <w:rPr>
          <w:spacing w:val="2"/>
          <w:sz w:val="24"/>
          <w:szCs w:val="24"/>
        </w:rPr>
        <w:t xml:space="preserve">на основе полученных представлений о многообразии </w:t>
      </w:r>
      <w:r w:rsidRPr="000E2A0D">
        <w:rPr>
          <w:sz w:val="24"/>
          <w:szCs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0E2A0D">
        <w:rPr>
          <w:sz w:val="24"/>
          <w:szCs w:val="24"/>
        </w:rPr>
        <w:t>декоративно­художественным</w:t>
      </w:r>
      <w:proofErr w:type="spellEnd"/>
      <w:r w:rsidRPr="000E2A0D">
        <w:rPr>
          <w:sz w:val="24"/>
          <w:szCs w:val="24"/>
        </w:rPr>
        <w:t xml:space="preserve"> и конструктивным свойствам в соответствии с поставленной задачей;</w:t>
      </w:r>
    </w:p>
    <w:p w:rsidR="00684718" w:rsidRPr="000E2A0D" w:rsidRDefault="00684718" w:rsidP="00FB0C3B">
      <w:pPr>
        <w:pStyle w:val="21"/>
        <w:spacing w:line="240" w:lineRule="auto"/>
        <w:rPr>
          <w:spacing w:val="-4"/>
          <w:sz w:val="24"/>
          <w:szCs w:val="24"/>
        </w:rPr>
      </w:pPr>
      <w:r w:rsidRPr="000E2A0D">
        <w:rPr>
          <w:spacing w:val="-4"/>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84718" w:rsidRPr="000E2A0D" w:rsidRDefault="00684718" w:rsidP="00FB0C3B">
      <w:pPr>
        <w:pStyle w:val="21"/>
        <w:spacing w:line="240" w:lineRule="auto"/>
        <w:rPr>
          <w:spacing w:val="-2"/>
          <w:sz w:val="24"/>
          <w:szCs w:val="24"/>
        </w:rPr>
      </w:pPr>
      <w:proofErr w:type="gramStart"/>
      <w:r w:rsidRPr="000E2A0D">
        <w:rPr>
          <w:spacing w:val="-2"/>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84718" w:rsidRPr="000E2A0D" w:rsidRDefault="00684718" w:rsidP="00FB0C3B">
      <w:pPr>
        <w:pStyle w:val="21"/>
        <w:spacing w:line="240" w:lineRule="auto"/>
        <w:rPr>
          <w:spacing w:val="-2"/>
          <w:sz w:val="24"/>
          <w:szCs w:val="24"/>
        </w:rPr>
      </w:pPr>
      <w:proofErr w:type="gramStart"/>
      <w:r w:rsidRPr="000E2A0D">
        <w:rPr>
          <w:spacing w:val="-2"/>
          <w:sz w:val="24"/>
          <w:szCs w:val="24"/>
        </w:rPr>
        <w:t>выполнять символические действия моделирования и пре</w:t>
      </w:r>
      <w:r w:rsidRPr="000E2A0D">
        <w:rPr>
          <w:spacing w:val="2"/>
          <w:sz w:val="24"/>
          <w:szCs w:val="24"/>
        </w:rPr>
        <w:t xml:space="preserve">образования модели и работать с простейшей </w:t>
      </w:r>
      <w:proofErr w:type="spellStart"/>
      <w:r w:rsidRPr="000E2A0D">
        <w:rPr>
          <w:spacing w:val="2"/>
          <w:sz w:val="24"/>
          <w:szCs w:val="24"/>
        </w:rPr>
        <w:t>технической</w:t>
      </w:r>
      <w:r w:rsidRPr="000E2A0D">
        <w:rPr>
          <w:spacing w:val="-2"/>
          <w:sz w:val="24"/>
          <w:szCs w:val="24"/>
        </w:rPr>
        <w:t>документацией</w:t>
      </w:r>
      <w:proofErr w:type="spellEnd"/>
      <w:r w:rsidRPr="000E2A0D">
        <w:rPr>
          <w:spacing w:val="-2"/>
          <w:sz w:val="24"/>
          <w:szCs w:val="24"/>
        </w:rPr>
        <w:t>: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84718" w:rsidRPr="001327D1" w:rsidRDefault="00684718" w:rsidP="00FB0C3B">
      <w:pPr>
        <w:pStyle w:val="af"/>
        <w:spacing w:line="240" w:lineRule="auto"/>
        <w:ind w:firstLine="454"/>
        <w:rPr>
          <w:rFonts w:ascii="Times New Roman" w:hAnsi="Times New Roman" w:cs="Times New Roman"/>
          <w:bCs/>
          <w:iCs w:val="0"/>
          <w:color w:val="auto"/>
          <w:sz w:val="24"/>
          <w:szCs w:val="24"/>
        </w:rPr>
      </w:pPr>
      <w:r w:rsidRPr="001327D1">
        <w:rPr>
          <w:rFonts w:ascii="Times New Roman" w:hAnsi="Times New Roman" w:cs="Times New Roman"/>
          <w:bCs/>
          <w:iCs w:val="0"/>
          <w:color w:val="auto"/>
          <w:sz w:val="24"/>
          <w:szCs w:val="24"/>
        </w:rPr>
        <w:t>Выпускник получит возможность научиться:</w:t>
      </w:r>
    </w:p>
    <w:p w:rsidR="00684718" w:rsidRPr="001327D1" w:rsidRDefault="00684718" w:rsidP="00FB0C3B">
      <w:pPr>
        <w:pStyle w:val="21"/>
        <w:spacing w:line="240" w:lineRule="auto"/>
        <w:rPr>
          <w:i/>
          <w:iCs/>
          <w:sz w:val="24"/>
          <w:szCs w:val="24"/>
        </w:rPr>
      </w:pPr>
      <w:r w:rsidRPr="001327D1">
        <w:rPr>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84718" w:rsidRPr="001327D1" w:rsidRDefault="00684718" w:rsidP="00FB0C3B">
      <w:pPr>
        <w:pStyle w:val="21"/>
        <w:spacing w:line="240" w:lineRule="auto"/>
        <w:rPr>
          <w:i/>
          <w:iCs/>
          <w:sz w:val="24"/>
          <w:szCs w:val="24"/>
        </w:rPr>
      </w:pPr>
      <w:r w:rsidRPr="001327D1">
        <w:rPr>
          <w:i/>
          <w:iCs/>
          <w:sz w:val="24"/>
          <w:szCs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1327D1">
        <w:rPr>
          <w:i/>
          <w:iCs/>
          <w:sz w:val="24"/>
          <w:szCs w:val="24"/>
        </w:rPr>
        <w:t>декоративно­художественной</w:t>
      </w:r>
      <w:proofErr w:type="spellEnd"/>
      <w:r w:rsidRPr="001327D1">
        <w:rPr>
          <w:i/>
          <w:iCs/>
          <w:sz w:val="24"/>
          <w:szCs w:val="24"/>
        </w:rPr>
        <w:t xml:space="preserve"> задачей.</w:t>
      </w:r>
    </w:p>
    <w:p w:rsidR="00684718" w:rsidRPr="001327D1" w:rsidRDefault="00684718" w:rsidP="00FB0C3B">
      <w:pPr>
        <w:pStyle w:val="41"/>
        <w:spacing w:before="0" w:after="0" w:line="240" w:lineRule="auto"/>
        <w:ind w:firstLine="454"/>
        <w:jc w:val="both"/>
        <w:rPr>
          <w:rFonts w:ascii="Times New Roman" w:hAnsi="Times New Roman" w:cs="Times New Roman"/>
          <w:b/>
          <w:bCs/>
          <w:i w:val="0"/>
          <w:iCs w:val="0"/>
          <w:color w:val="auto"/>
          <w:sz w:val="24"/>
          <w:szCs w:val="24"/>
        </w:rPr>
      </w:pPr>
      <w:r w:rsidRPr="001327D1">
        <w:rPr>
          <w:rFonts w:ascii="Times New Roman" w:hAnsi="Times New Roman" w:cs="Times New Roman"/>
          <w:b/>
          <w:bCs/>
          <w:i w:val="0"/>
          <w:iCs w:val="0"/>
          <w:color w:val="auto"/>
          <w:sz w:val="24"/>
          <w:szCs w:val="24"/>
        </w:rPr>
        <w:t>Конструирование и моделирование</w:t>
      </w:r>
    </w:p>
    <w:p w:rsidR="00684718" w:rsidRPr="000E2A0D" w:rsidRDefault="00684718" w:rsidP="00FB0C3B">
      <w:pPr>
        <w:pStyle w:val="a3"/>
        <w:spacing w:line="240" w:lineRule="auto"/>
        <w:ind w:firstLine="454"/>
        <w:rPr>
          <w:rFonts w:ascii="Times New Roman" w:hAnsi="Times New Roman" w:cs="Times New Roman"/>
          <w:bCs/>
          <w:color w:val="auto"/>
          <w:sz w:val="24"/>
          <w:szCs w:val="24"/>
        </w:rPr>
      </w:pPr>
      <w:r w:rsidRPr="000E2A0D">
        <w:rPr>
          <w:rFonts w:ascii="Times New Roman" w:hAnsi="Times New Roman" w:cs="Times New Roman"/>
          <w:bCs/>
          <w:color w:val="auto"/>
          <w:sz w:val="24"/>
          <w:szCs w:val="24"/>
        </w:rPr>
        <w:t>Выпускник научится:</w:t>
      </w:r>
    </w:p>
    <w:p w:rsidR="00684718" w:rsidRPr="000E2A0D" w:rsidRDefault="00684718" w:rsidP="00FB0C3B">
      <w:pPr>
        <w:pStyle w:val="21"/>
        <w:spacing w:line="240" w:lineRule="auto"/>
        <w:rPr>
          <w:sz w:val="24"/>
          <w:szCs w:val="24"/>
        </w:rPr>
      </w:pPr>
      <w:r w:rsidRPr="000E2A0D">
        <w:rPr>
          <w:spacing w:val="2"/>
          <w:sz w:val="24"/>
          <w:szCs w:val="24"/>
        </w:rPr>
        <w:t xml:space="preserve">анализировать устройство изделия: выделять детали, их </w:t>
      </w:r>
      <w:r w:rsidRPr="000E2A0D">
        <w:rPr>
          <w:sz w:val="24"/>
          <w:szCs w:val="24"/>
        </w:rPr>
        <w:t>форму, определять взаимное расположение, виды соединения деталей;</w:t>
      </w:r>
    </w:p>
    <w:p w:rsidR="00684718" w:rsidRPr="000E2A0D" w:rsidRDefault="00684718" w:rsidP="00FB0C3B">
      <w:pPr>
        <w:pStyle w:val="21"/>
        <w:spacing w:line="240" w:lineRule="auto"/>
        <w:rPr>
          <w:sz w:val="24"/>
          <w:szCs w:val="24"/>
        </w:rPr>
      </w:pPr>
      <w:r w:rsidRPr="000E2A0D">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84718" w:rsidRPr="000E2A0D" w:rsidRDefault="00684718" w:rsidP="00FB0C3B">
      <w:pPr>
        <w:pStyle w:val="21"/>
        <w:spacing w:line="240" w:lineRule="auto"/>
        <w:rPr>
          <w:sz w:val="24"/>
          <w:szCs w:val="24"/>
        </w:rPr>
      </w:pPr>
      <w:r w:rsidRPr="000E2A0D">
        <w:rPr>
          <w:spacing w:val="2"/>
          <w:sz w:val="24"/>
          <w:szCs w:val="24"/>
        </w:rPr>
        <w:t>изготавливать несложные конструкции изделий по ри</w:t>
      </w:r>
      <w:r w:rsidRPr="000E2A0D">
        <w:rPr>
          <w:sz w:val="24"/>
          <w:szCs w:val="24"/>
        </w:rPr>
        <w:t>сунку, простейшему чертежу или эскизу, образцу и доступным заданным условиям.</w:t>
      </w:r>
    </w:p>
    <w:p w:rsidR="00684718" w:rsidRPr="001327D1" w:rsidRDefault="00684718" w:rsidP="00FB0C3B">
      <w:pPr>
        <w:pStyle w:val="af"/>
        <w:spacing w:line="240" w:lineRule="auto"/>
        <w:ind w:firstLine="454"/>
        <w:rPr>
          <w:rFonts w:ascii="Times New Roman" w:hAnsi="Times New Roman" w:cs="Times New Roman"/>
          <w:bCs/>
          <w:iCs w:val="0"/>
          <w:color w:val="auto"/>
          <w:sz w:val="24"/>
          <w:szCs w:val="24"/>
        </w:rPr>
      </w:pPr>
      <w:r w:rsidRPr="001327D1">
        <w:rPr>
          <w:rFonts w:ascii="Times New Roman" w:hAnsi="Times New Roman" w:cs="Times New Roman"/>
          <w:bCs/>
          <w:iCs w:val="0"/>
          <w:color w:val="auto"/>
          <w:sz w:val="24"/>
          <w:szCs w:val="24"/>
        </w:rPr>
        <w:t>Выпускник получит возможность научиться:</w:t>
      </w:r>
    </w:p>
    <w:p w:rsidR="00684718" w:rsidRPr="001327D1" w:rsidRDefault="00684718" w:rsidP="00FB0C3B">
      <w:pPr>
        <w:pStyle w:val="21"/>
        <w:spacing w:line="240" w:lineRule="auto"/>
        <w:rPr>
          <w:i/>
          <w:iCs/>
          <w:sz w:val="24"/>
          <w:szCs w:val="24"/>
        </w:rPr>
      </w:pPr>
      <w:r w:rsidRPr="001327D1">
        <w:rPr>
          <w:i/>
          <w:iCs/>
          <w:sz w:val="24"/>
          <w:szCs w:val="24"/>
        </w:rPr>
        <w:t>соотносить объёмную конструкцию, основанную на правильных геометрических формах, с изображениями их развёрток;</w:t>
      </w:r>
    </w:p>
    <w:p w:rsidR="00684718" w:rsidRPr="001327D1" w:rsidRDefault="00684718" w:rsidP="00FB0C3B">
      <w:pPr>
        <w:pStyle w:val="21"/>
        <w:spacing w:line="240" w:lineRule="auto"/>
        <w:rPr>
          <w:i/>
          <w:iCs/>
          <w:sz w:val="24"/>
          <w:szCs w:val="24"/>
        </w:rPr>
      </w:pPr>
      <w:r w:rsidRPr="001327D1">
        <w:rPr>
          <w:i/>
          <w:iCs/>
          <w:sz w:val="24"/>
          <w:szCs w:val="24"/>
        </w:rPr>
        <w:t xml:space="preserve">создавать мысленный образ конструкции с целью решения определённой конструкторской задачи или передачи </w:t>
      </w:r>
      <w:r w:rsidRPr="001327D1">
        <w:rPr>
          <w:i/>
          <w:iCs/>
          <w:spacing w:val="-2"/>
          <w:sz w:val="24"/>
          <w:szCs w:val="24"/>
        </w:rPr>
        <w:t xml:space="preserve">определённой </w:t>
      </w:r>
      <w:proofErr w:type="spellStart"/>
      <w:r w:rsidRPr="001327D1">
        <w:rPr>
          <w:i/>
          <w:iCs/>
          <w:spacing w:val="-2"/>
          <w:sz w:val="24"/>
          <w:szCs w:val="24"/>
        </w:rPr>
        <w:t>художественно­эстетической</w:t>
      </w:r>
      <w:proofErr w:type="spellEnd"/>
      <w:r w:rsidRPr="001327D1">
        <w:rPr>
          <w:i/>
          <w:iCs/>
          <w:spacing w:val="-2"/>
          <w:sz w:val="24"/>
          <w:szCs w:val="24"/>
        </w:rPr>
        <w:t xml:space="preserve"> информации; </w:t>
      </w:r>
      <w:r w:rsidRPr="001327D1">
        <w:rPr>
          <w:i/>
          <w:iCs/>
          <w:sz w:val="24"/>
          <w:szCs w:val="24"/>
        </w:rPr>
        <w:t>воплощать этот образ в материале.</w:t>
      </w:r>
    </w:p>
    <w:p w:rsidR="00684718" w:rsidRPr="001327D1" w:rsidRDefault="00684718" w:rsidP="00FB0C3B">
      <w:pPr>
        <w:pStyle w:val="41"/>
        <w:spacing w:before="0" w:after="0" w:line="240" w:lineRule="auto"/>
        <w:ind w:firstLine="454"/>
        <w:jc w:val="both"/>
        <w:rPr>
          <w:rFonts w:ascii="Times New Roman" w:hAnsi="Times New Roman" w:cs="Times New Roman"/>
          <w:b/>
          <w:bCs/>
          <w:i w:val="0"/>
          <w:iCs w:val="0"/>
          <w:color w:val="auto"/>
          <w:sz w:val="24"/>
          <w:szCs w:val="24"/>
        </w:rPr>
      </w:pPr>
      <w:r w:rsidRPr="001327D1">
        <w:rPr>
          <w:rFonts w:ascii="Times New Roman" w:hAnsi="Times New Roman" w:cs="Times New Roman"/>
          <w:b/>
          <w:bCs/>
          <w:i w:val="0"/>
          <w:iCs w:val="0"/>
          <w:color w:val="auto"/>
          <w:sz w:val="24"/>
          <w:szCs w:val="24"/>
        </w:rPr>
        <w:t>Практика работы на компьютере</w:t>
      </w:r>
    </w:p>
    <w:p w:rsidR="00684718" w:rsidRPr="000E2A0D" w:rsidRDefault="00684718" w:rsidP="00FB0C3B">
      <w:pPr>
        <w:pStyle w:val="a3"/>
        <w:spacing w:line="240" w:lineRule="auto"/>
        <w:ind w:firstLine="454"/>
        <w:rPr>
          <w:rFonts w:ascii="Times New Roman" w:hAnsi="Times New Roman" w:cs="Times New Roman"/>
          <w:bCs/>
          <w:color w:val="auto"/>
          <w:sz w:val="24"/>
          <w:szCs w:val="24"/>
        </w:rPr>
      </w:pPr>
      <w:r w:rsidRPr="000E2A0D">
        <w:rPr>
          <w:rFonts w:ascii="Times New Roman" w:hAnsi="Times New Roman" w:cs="Times New Roman"/>
          <w:bCs/>
          <w:color w:val="auto"/>
          <w:sz w:val="24"/>
          <w:szCs w:val="24"/>
        </w:rPr>
        <w:t>Выпускник научится:</w:t>
      </w:r>
    </w:p>
    <w:p w:rsidR="00684718" w:rsidRPr="000E2A0D" w:rsidRDefault="00684718" w:rsidP="00FB0C3B">
      <w:pPr>
        <w:pStyle w:val="21"/>
        <w:spacing w:line="240" w:lineRule="auto"/>
        <w:rPr>
          <w:sz w:val="24"/>
          <w:szCs w:val="24"/>
        </w:rPr>
      </w:pPr>
      <w:r w:rsidRPr="000E2A0D">
        <w:rPr>
          <w:sz w:val="24"/>
          <w:szCs w:val="24"/>
        </w:rPr>
        <w:t>выполнять на основе знакомства с персональным ком</w:t>
      </w:r>
      <w:r w:rsidRPr="000E2A0D">
        <w:rPr>
          <w:spacing w:val="-2"/>
          <w:sz w:val="24"/>
          <w:szCs w:val="24"/>
        </w:rPr>
        <w:t>пьютером как техническим средством, его основными устрой</w:t>
      </w:r>
      <w:r w:rsidRPr="000E2A0D">
        <w:rPr>
          <w:sz w:val="24"/>
          <w:szCs w:val="24"/>
        </w:rPr>
        <w:t>ствами и их назначени</w:t>
      </w:r>
      <w:r w:rsidR="002C4637" w:rsidRPr="000E2A0D">
        <w:rPr>
          <w:sz w:val="24"/>
          <w:szCs w:val="24"/>
        </w:rPr>
        <w:t>ем базовые действия с компьютера</w:t>
      </w:r>
      <w:r w:rsidRPr="000E2A0D">
        <w:rPr>
          <w:sz w:val="24"/>
          <w:szCs w:val="24"/>
        </w:rPr>
        <w:t xml:space="preserve">ми другими средствами ИКТ, используя безопасные для </w:t>
      </w:r>
      <w:r w:rsidRPr="000E2A0D">
        <w:rPr>
          <w:sz w:val="24"/>
          <w:szCs w:val="24"/>
        </w:rPr>
        <w:lastRenderedPageBreak/>
        <w:t xml:space="preserve">органов </w:t>
      </w:r>
      <w:r w:rsidRPr="000E2A0D">
        <w:rPr>
          <w:spacing w:val="2"/>
          <w:sz w:val="24"/>
          <w:szCs w:val="24"/>
        </w:rPr>
        <w:t xml:space="preserve">зрения, нервной системы, </w:t>
      </w:r>
      <w:proofErr w:type="spellStart"/>
      <w:r w:rsidRPr="000E2A0D">
        <w:rPr>
          <w:spacing w:val="2"/>
          <w:sz w:val="24"/>
          <w:szCs w:val="24"/>
        </w:rPr>
        <w:t>опорно­двигательного</w:t>
      </w:r>
      <w:proofErr w:type="spellEnd"/>
      <w:r w:rsidRPr="000E2A0D">
        <w:rPr>
          <w:spacing w:val="2"/>
          <w:sz w:val="24"/>
          <w:szCs w:val="24"/>
        </w:rPr>
        <w:t xml:space="preserve"> аппарата </w:t>
      </w:r>
      <w:r w:rsidRPr="000E2A0D">
        <w:rPr>
          <w:sz w:val="24"/>
          <w:szCs w:val="24"/>
        </w:rPr>
        <w:t>эр</w:t>
      </w:r>
      <w:r w:rsidRPr="000E2A0D">
        <w:rPr>
          <w:spacing w:val="2"/>
          <w:sz w:val="24"/>
          <w:szCs w:val="24"/>
        </w:rPr>
        <w:t xml:space="preserve">гономичные приёмы работы; выполнять компенсирующие </w:t>
      </w:r>
      <w:r w:rsidRPr="000E2A0D">
        <w:rPr>
          <w:sz w:val="24"/>
          <w:szCs w:val="24"/>
        </w:rPr>
        <w:t>физические упражнения (</w:t>
      </w:r>
      <w:proofErr w:type="spellStart"/>
      <w:r w:rsidRPr="000E2A0D">
        <w:rPr>
          <w:sz w:val="24"/>
          <w:szCs w:val="24"/>
        </w:rPr>
        <w:t>мини­зарядку</w:t>
      </w:r>
      <w:proofErr w:type="spellEnd"/>
      <w:r w:rsidRPr="000E2A0D">
        <w:rPr>
          <w:sz w:val="24"/>
          <w:szCs w:val="24"/>
        </w:rPr>
        <w:t>);</w:t>
      </w:r>
    </w:p>
    <w:p w:rsidR="00684718" w:rsidRPr="000E2A0D" w:rsidRDefault="00684718" w:rsidP="00FB0C3B">
      <w:pPr>
        <w:pStyle w:val="21"/>
        <w:spacing w:line="240" w:lineRule="auto"/>
        <w:rPr>
          <w:sz w:val="24"/>
          <w:szCs w:val="24"/>
        </w:rPr>
      </w:pPr>
      <w:r w:rsidRPr="000E2A0D">
        <w:rPr>
          <w:sz w:val="24"/>
          <w:szCs w:val="24"/>
        </w:rPr>
        <w:t>пользоваться компьютером для поиска и воспроизведения необходимой информации;</w:t>
      </w:r>
    </w:p>
    <w:p w:rsidR="00684718" w:rsidRPr="000E2A0D" w:rsidRDefault="00684718" w:rsidP="00FB0C3B">
      <w:pPr>
        <w:pStyle w:val="21"/>
        <w:spacing w:line="240" w:lineRule="auto"/>
        <w:rPr>
          <w:sz w:val="24"/>
          <w:szCs w:val="24"/>
        </w:rPr>
      </w:pPr>
      <w:r w:rsidRPr="000E2A0D">
        <w:rPr>
          <w:sz w:val="24"/>
          <w:szCs w:val="24"/>
        </w:rPr>
        <w:t>пользоваться компьютером для решения доступных учеб</w:t>
      </w:r>
      <w:r w:rsidRPr="000E2A0D">
        <w:rPr>
          <w:spacing w:val="2"/>
          <w:sz w:val="24"/>
          <w:szCs w:val="24"/>
        </w:rPr>
        <w:t>ных задач с простыми информационными объектами (тек</w:t>
      </w:r>
      <w:r w:rsidRPr="000E2A0D">
        <w:rPr>
          <w:sz w:val="24"/>
          <w:szCs w:val="24"/>
        </w:rPr>
        <w:t>стом, рисунками, доступными электронными ресурсами).</w:t>
      </w:r>
    </w:p>
    <w:p w:rsidR="00684718" w:rsidRPr="001327D1" w:rsidRDefault="00684718" w:rsidP="00FB0C3B">
      <w:pPr>
        <w:pStyle w:val="a3"/>
        <w:spacing w:line="240" w:lineRule="auto"/>
        <w:ind w:firstLine="454"/>
        <w:rPr>
          <w:rFonts w:ascii="Times New Roman" w:hAnsi="Times New Roman" w:cs="Times New Roman"/>
          <w:i/>
          <w:iCs/>
          <w:color w:val="auto"/>
          <w:sz w:val="24"/>
          <w:szCs w:val="24"/>
        </w:rPr>
      </w:pPr>
      <w:r w:rsidRPr="001327D1">
        <w:rPr>
          <w:rFonts w:ascii="Times New Roman" w:hAnsi="Times New Roman" w:cs="Times New Roman"/>
          <w:bCs/>
          <w:i/>
          <w:color w:val="auto"/>
          <w:spacing w:val="2"/>
          <w:sz w:val="24"/>
          <w:szCs w:val="24"/>
        </w:rPr>
        <w:t>Выпускник получит возможность научиться</w:t>
      </w:r>
      <w:r w:rsidR="002C4637" w:rsidRPr="001327D1">
        <w:rPr>
          <w:rFonts w:ascii="Times New Roman" w:hAnsi="Times New Roman" w:cs="Times New Roman"/>
          <w:bCs/>
          <w:i/>
          <w:color w:val="auto"/>
          <w:spacing w:val="2"/>
          <w:sz w:val="24"/>
          <w:szCs w:val="24"/>
        </w:rPr>
        <w:t xml:space="preserve"> </w:t>
      </w:r>
      <w:r w:rsidRPr="001327D1">
        <w:rPr>
          <w:rFonts w:ascii="Times New Roman" w:hAnsi="Times New Roman" w:cs="Times New Roman"/>
          <w:i/>
          <w:iCs/>
          <w:color w:val="auto"/>
          <w:spacing w:val="2"/>
          <w:sz w:val="24"/>
          <w:szCs w:val="24"/>
        </w:rPr>
        <w:t>пользо</w:t>
      </w:r>
      <w:r w:rsidRPr="001327D1">
        <w:rPr>
          <w:rFonts w:ascii="Times New Roman" w:hAnsi="Times New Roman" w:cs="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84718" w:rsidRPr="000E2A0D" w:rsidRDefault="00684718" w:rsidP="00F13056">
      <w:pPr>
        <w:pStyle w:val="a3"/>
        <w:spacing w:line="360" w:lineRule="auto"/>
        <w:ind w:firstLine="454"/>
        <w:rPr>
          <w:rFonts w:ascii="Times New Roman" w:hAnsi="Times New Roman" w:cs="Times New Roman"/>
          <w:i/>
          <w:iCs/>
          <w:color w:val="auto"/>
          <w:sz w:val="28"/>
          <w:szCs w:val="28"/>
        </w:rPr>
      </w:pPr>
    </w:p>
    <w:p w:rsidR="00684718" w:rsidRPr="00E42334" w:rsidRDefault="00684718" w:rsidP="002638C0">
      <w:pPr>
        <w:pStyle w:val="aff"/>
        <w:numPr>
          <w:ilvl w:val="2"/>
          <w:numId w:val="2"/>
        </w:numPr>
        <w:ind w:left="0" w:firstLine="0"/>
        <w:rPr>
          <w:sz w:val="24"/>
          <w:szCs w:val="24"/>
        </w:rPr>
      </w:pPr>
      <w:bookmarkStart w:id="57" w:name="_Toc288394069"/>
      <w:bookmarkStart w:id="58" w:name="_Toc288410536"/>
      <w:bookmarkStart w:id="59" w:name="_Toc288410665"/>
      <w:bookmarkStart w:id="60" w:name="_Toc294246081"/>
      <w:r w:rsidRPr="00E42334">
        <w:rPr>
          <w:sz w:val="24"/>
          <w:szCs w:val="24"/>
        </w:rPr>
        <w:t>Физическая культура</w:t>
      </w:r>
      <w:bookmarkEnd w:id="57"/>
      <w:bookmarkEnd w:id="58"/>
      <w:bookmarkEnd w:id="59"/>
      <w:bookmarkEnd w:id="60"/>
    </w:p>
    <w:p w:rsidR="00684718" w:rsidRPr="000E2A0D" w:rsidRDefault="00684718" w:rsidP="000E2A0D">
      <w:pPr>
        <w:pStyle w:val="a3"/>
        <w:spacing w:line="240" w:lineRule="auto"/>
        <w:ind w:firstLine="0"/>
        <w:rPr>
          <w:rFonts w:ascii="Times New Roman" w:hAnsi="Times New Roman" w:cs="Times New Roman"/>
          <w:color w:val="auto"/>
          <w:sz w:val="24"/>
          <w:szCs w:val="24"/>
        </w:rPr>
      </w:pPr>
      <w:r w:rsidRPr="000E2A0D">
        <w:rPr>
          <w:rFonts w:ascii="Times New Roman" w:hAnsi="Times New Roman" w:cs="Times New Roman"/>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84718" w:rsidRPr="000E2A0D" w:rsidRDefault="00684718" w:rsidP="000E2A0D">
      <w:pPr>
        <w:pStyle w:val="a3"/>
        <w:spacing w:line="240" w:lineRule="auto"/>
        <w:ind w:firstLine="454"/>
        <w:rPr>
          <w:rFonts w:ascii="Times New Roman" w:hAnsi="Times New Roman" w:cs="Times New Roman"/>
          <w:color w:val="auto"/>
          <w:sz w:val="24"/>
          <w:szCs w:val="24"/>
        </w:rPr>
      </w:pPr>
      <w:r w:rsidRPr="000E2A0D">
        <w:rPr>
          <w:rFonts w:ascii="Times New Roman" w:hAnsi="Times New Roman" w:cs="Times New Roman"/>
          <w:color w:val="auto"/>
          <w:spacing w:val="2"/>
          <w:sz w:val="24"/>
          <w:szCs w:val="24"/>
        </w:rPr>
        <w:t xml:space="preserve">В результате обучения обучающиеся на </w:t>
      </w:r>
      <w:proofErr w:type="spellStart"/>
      <w:proofErr w:type="gramStart"/>
      <w:r w:rsidRPr="000E2A0D">
        <w:rPr>
          <w:rFonts w:ascii="Times New Roman" w:hAnsi="Times New Roman" w:cs="Times New Roman"/>
          <w:color w:val="auto"/>
          <w:spacing w:val="2"/>
          <w:sz w:val="24"/>
          <w:szCs w:val="24"/>
        </w:rPr>
        <w:t>на</w:t>
      </w:r>
      <w:proofErr w:type="spellEnd"/>
      <w:proofErr w:type="gramEnd"/>
      <w:r w:rsidRPr="000E2A0D">
        <w:rPr>
          <w:rFonts w:ascii="Times New Roman" w:hAnsi="Times New Roman" w:cs="Times New Roman"/>
          <w:color w:val="auto"/>
          <w:spacing w:val="2"/>
          <w:sz w:val="24"/>
          <w:szCs w:val="24"/>
        </w:rPr>
        <w:t xml:space="preserve"> уровне началь</w:t>
      </w:r>
      <w:r w:rsidRPr="000E2A0D">
        <w:rPr>
          <w:rFonts w:ascii="Times New Roman" w:hAnsi="Times New Roman" w:cs="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84718" w:rsidRPr="000E2A0D" w:rsidRDefault="00684718" w:rsidP="000E2A0D">
      <w:pPr>
        <w:pStyle w:val="41"/>
        <w:spacing w:before="0" w:after="0" w:line="240" w:lineRule="auto"/>
        <w:ind w:firstLine="454"/>
        <w:jc w:val="both"/>
        <w:rPr>
          <w:rFonts w:ascii="Times New Roman" w:hAnsi="Times New Roman" w:cs="Times New Roman"/>
          <w:bCs/>
          <w:i w:val="0"/>
          <w:iCs w:val="0"/>
          <w:color w:val="auto"/>
          <w:sz w:val="24"/>
          <w:szCs w:val="24"/>
        </w:rPr>
      </w:pPr>
      <w:r w:rsidRPr="000E2A0D">
        <w:rPr>
          <w:rFonts w:ascii="Times New Roman" w:hAnsi="Times New Roman" w:cs="Times New Roman"/>
          <w:bCs/>
          <w:i w:val="0"/>
          <w:iCs w:val="0"/>
          <w:color w:val="auto"/>
          <w:sz w:val="24"/>
          <w:szCs w:val="24"/>
        </w:rPr>
        <w:t>Знания о физической культуре</w:t>
      </w:r>
    </w:p>
    <w:p w:rsidR="00684718" w:rsidRPr="000E2A0D" w:rsidRDefault="00684718" w:rsidP="000E2A0D">
      <w:pPr>
        <w:pStyle w:val="a3"/>
        <w:spacing w:line="240" w:lineRule="auto"/>
        <w:ind w:firstLine="454"/>
        <w:rPr>
          <w:rFonts w:ascii="Times New Roman" w:hAnsi="Times New Roman" w:cs="Times New Roman"/>
          <w:bCs/>
          <w:color w:val="auto"/>
          <w:sz w:val="24"/>
          <w:szCs w:val="24"/>
        </w:rPr>
      </w:pPr>
      <w:r w:rsidRPr="000E2A0D">
        <w:rPr>
          <w:rFonts w:ascii="Times New Roman" w:hAnsi="Times New Roman" w:cs="Times New Roman"/>
          <w:bCs/>
          <w:color w:val="auto"/>
          <w:sz w:val="24"/>
          <w:szCs w:val="24"/>
        </w:rPr>
        <w:t>Выпускник научится:</w:t>
      </w:r>
    </w:p>
    <w:p w:rsidR="00684718" w:rsidRPr="000E2A0D" w:rsidRDefault="00684718" w:rsidP="000E2A0D">
      <w:pPr>
        <w:pStyle w:val="21"/>
        <w:spacing w:line="240" w:lineRule="auto"/>
        <w:rPr>
          <w:sz w:val="24"/>
          <w:szCs w:val="24"/>
        </w:rPr>
      </w:pPr>
      <w:r w:rsidRPr="000E2A0D">
        <w:rPr>
          <w:sz w:val="24"/>
          <w:szCs w:val="24"/>
        </w:rPr>
        <w:t>ориентироваться в понятиях «физическая культура», «ре</w:t>
      </w:r>
      <w:r w:rsidRPr="000E2A0D">
        <w:rPr>
          <w:spacing w:val="2"/>
          <w:sz w:val="24"/>
          <w:szCs w:val="24"/>
        </w:rPr>
        <w:t xml:space="preserve">жим дня»; характеризовать назначение утренней зарядки, физкультминуток и </w:t>
      </w:r>
      <w:proofErr w:type="spellStart"/>
      <w:r w:rsidRPr="000E2A0D">
        <w:rPr>
          <w:spacing w:val="2"/>
          <w:sz w:val="24"/>
          <w:szCs w:val="24"/>
        </w:rPr>
        <w:t>физкультпауз</w:t>
      </w:r>
      <w:proofErr w:type="spellEnd"/>
      <w:r w:rsidRPr="000E2A0D">
        <w:rPr>
          <w:spacing w:val="2"/>
          <w:sz w:val="24"/>
          <w:szCs w:val="24"/>
        </w:rPr>
        <w:t>, уроков физической куль</w:t>
      </w:r>
      <w:r w:rsidRPr="000E2A0D">
        <w:rPr>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84718" w:rsidRPr="000E2A0D" w:rsidRDefault="00684718" w:rsidP="000E2A0D">
      <w:pPr>
        <w:pStyle w:val="21"/>
        <w:spacing w:line="240" w:lineRule="auto"/>
        <w:rPr>
          <w:sz w:val="24"/>
          <w:szCs w:val="24"/>
        </w:rPr>
      </w:pPr>
      <w:r w:rsidRPr="000E2A0D">
        <w:rPr>
          <w:spacing w:val="2"/>
          <w:sz w:val="24"/>
          <w:szCs w:val="24"/>
        </w:rPr>
        <w:t>раскрывать на примерах положительное влияние заня</w:t>
      </w:r>
      <w:r w:rsidRPr="000E2A0D">
        <w:rPr>
          <w:sz w:val="24"/>
          <w:szCs w:val="24"/>
        </w:rPr>
        <w:t xml:space="preserve">тий физической культурой на </w:t>
      </w:r>
      <w:r w:rsidR="00E42334" w:rsidRPr="000E2A0D">
        <w:rPr>
          <w:sz w:val="24"/>
          <w:szCs w:val="24"/>
        </w:rPr>
        <w:tab/>
      </w:r>
      <w:r w:rsidRPr="000E2A0D">
        <w:rPr>
          <w:sz w:val="24"/>
          <w:szCs w:val="24"/>
        </w:rPr>
        <w:t xml:space="preserve">успешное </w:t>
      </w:r>
      <w:r w:rsidR="00E42334" w:rsidRPr="000E2A0D">
        <w:rPr>
          <w:sz w:val="24"/>
          <w:szCs w:val="24"/>
        </w:rPr>
        <w:tab/>
      </w:r>
      <w:r w:rsidRPr="000E2A0D">
        <w:rPr>
          <w:sz w:val="24"/>
          <w:szCs w:val="24"/>
        </w:rPr>
        <w:t xml:space="preserve">выполнение </w:t>
      </w:r>
      <w:r w:rsidR="00E42334" w:rsidRPr="000E2A0D">
        <w:rPr>
          <w:sz w:val="24"/>
          <w:szCs w:val="24"/>
        </w:rPr>
        <w:tab/>
        <w:t xml:space="preserve">учебной </w:t>
      </w:r>
      <w:r w:rsidRPr="000E2A0D">
        <w:rPr>
          <w:spacing w:val="2"/>
          <w:sz w:val="24"/>
          <w:szCs w:val="24"/>
        </w:rPr>
        <w:t xml:space="preserve">и трудовой деятельности, укрепление здоровья и развитие </w:t>
      </w:r>
      <w:r w:rsidRPr="000E2A0D">
        <w:rPr>
          <w:sz w:val="24"/>
          <w:szCs w:val="24"/>
        </w:rPr>
        <w:t>физических качеств;</w:t>
      </w:r>
    </w:p>
    <w:p w:rsidR="00684718" w:rsidRPr="000E2A0D" w:rsidRDefault="00684718" w:rsidP="000E2A0D">
      <w:pPr>
        <w:pStyle w:val="21"/>
        <w:spacing w:line="240" w:lineRule="auto"/>
        <w:rPr>
          <w:sz w:val="24"/>
          <w:szCs w:val="24"/>
        </w:rPr>
      </w:pPr>
      <w:proofErr w:type="gramStart"/>
      <w:r w:rsidRPr="000E2A0D">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84718" w:rsidRPr="000E2A0D" w:rsidRDefault="00684718" w:rsidP="000E2A0D">
      <w:pPr>
        <w:pStyle w:val="21"/>
        <w:spacing w:line="240" w:lineRule="auto"/>
        <w:rPr>
          <w:sz w:val="24"/>
          <w:szCs w:val="24"/>
        </w:rPr>
      </w:pPr>
      <w:r w:rsidRPr="000E2A0D">
        <w:rPr>
          <w:sz w:val="24"/>
          <w:szCs w:val="24"/>
        </w:rPr>
        <w:t>характеризовать способы безопасного поведения на урок</w:t>
      </w:r>
      <w:r w:rsidRPr="000E2A0D">
        <w:rPr>
          <w:spacing w:val="2"/>
          <w:sz w:val="24"/>
          <w:szCs w:val="24"/>
        </w:rPr>
        <w:t>ах физической культуры и организовывать места занятий физическими упражнениями и подвижными играми (как в</w:t>
      </w:r>
      <w:r w:rsidRPr="000E2A0D">
        <w:rPr>
          <w:sz w:val="24"/>
          <w:szCs w:val="24"/>
        </w:rPr>
        <w:t xml:space="preserve"> помещениях, так и на открытом воздухе).</w:t>
      </w:r>
    </w:p>
    <w:p w:rsidR="00684718" w:rsidRPr="001327D1" w:rsidRDefault="00684718" w:rsidP="000E2A0D">
      <w:pPr>
        <w:pStyle w:val="a3"/>
        <w:spacing w:line="240" w:lineRule="auto"/>
        <w:ind w:firstLine="454"/>
        <w:rPr>
          <w:rFonts w:ascii="Times New Roman" w:hAnsi="Times New Roman" w:cs="Times New Roman"/>
          <w:bCs/>
          <w:i/>
          <w:color w:val="auto"/>
          <w:sz w:val="24"/>
          <w:szCs w:val="24"/>
        </w:rPr>
      </w:pPr>
      <w:r w:rsidRPr="001327D1">
        <w:rPr>
          <w:rFonts w:ascii="Times New Roman" w:hAnsi="Times New Roman" w:cs="Times New Roman"/>
          <w:bCs/>
          <w:i/>
          <w:color w:val="auto"/>
          <w:sz w:val="24"/>
          <w:szCs w:val="24"/>
        </w:rPr>
        <w:t>Выпускник получит возможность научиться:</w:t>
      </w:r>
    </w:p>
    <w:p w:rsidR="00684718" w:rsidRPr="001327D1" w:rsidRDefault="00684718" w:rsidP="000E2A0D">
      <w:pPr>
        <w:pStyle w:val="21"/>
        <w:spacing w:line="240" w:lineRule="auto"/>
        <w:rPr>
          <w:i/>
          <w:iCs/>
          <w:sz w:val="24"/>
          <w:szCs w:val="24"/>
        </w:rPr>
      </w:pPr>
      <w:r w:rsidRPr="001327D1">
        <w:rPr>
          <w:i/>
          <w:iCs/>
          <w:sz w:val="24"/>
          <w:szCs w:val="24"/>
        </w:rPr>
        <w:t>выявлять связь занятий физической культурой с трудовой и оборонной деятельностью;</w:t>
      </w:r>
    </w:p>
    <w:p w:rsidR="00684718" w:rsidRPr="001327D1" w:rsidRDefault="00684718" w:rsidP="000E2A0D">
      <w:pPr>
        <w:pStyle w:val="21"/>
        <w:spacing w:line="240" w:lineRule="auto"/>
        <w:rPr>
          <w:i/>
          <w:iCs/>
          <w:sz w:val="24"/>
          <w:szCs w:val="24"/>
        </w:rPr>
      </w:pPr>
      <w:r w:rsidRPr="001327D1">
        <w:rPr>
          <w:i/>
          <w:iCs/>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1327D1">
        <w:rPr>
          <w:i/>
          <w:iCs/>
          <w:spacing w:val="2"/>
          <w:sz w:val="24"/>
          <w:szCs w:val="24"/>
        </w:rPr>
        <w:t xml:space="preserve">деятельности, показателей своего здоровья, физического </w:t>
      </w:r>
      <w:r w:rsidRPr="001327D1">
        <w:rPr>
          <w:i/>
          <w:iCs/>
          <w:sz w:val="24"/>
          <w:szCs w:val="24"/>
        </w:rPr>
        <w:t>развития и физической подготовленности.</w:t>
      </w:r>
    </w:p>
    <w:p w:rsidR="00684718" w:rsidRPr="001327D1" w:rsidRDefault="00684718" w:rsidP="000E2A0D">
      <w:pPr>
        <w:pStyle w:val="41"/>
        <w:spacing w:before="0" w:after="0" w:line="240" w:lineRule="auto"/>
        <w:ind w:firstLine="454"/>
        <w:jc w:val="both"/>
        <w:rPr>
          <w:rFonts w:ascii="Times New Roman" w:hAnsi="Times New Roman" w:cs="Times New Roman"/>
          <w:b/>
          <w:bCs/>
          <w:i w:val="0"/>
          <w:iCs w:val="0"/>
          <w:color w:val="auto"/>
          <w:sz w:val="24"/>
          <w:szCs w:val="24"/>
        </w:rPr>
      </w:pPr>
      <w:r w:rsidRPr="001327D1">
        <w:rPr>
          <w:rFonts w:ascii="Times New Roman" w:hAnsi="Times New Roman" w:cs="Times New Roman"/>
          <w:b/>
          <w:bCs/>
          <w:i w:val="0"/>
          <w:iCs w:val="0"/>
          <w:color w:val="auto"/>
          <w:sz w:val="24"/>
          <w:szCs w:val="24"/>
        </w:rPr>
        <w:t>Способы физкультурной деятельности</w:t>
      </w:r>
    </w:p>
    <w:p w:rsidR="00684718" w:rsidRPr="000E2A0D" w:rsidRDefault="00684718" w:rsidP="000E2A0D">
      <w:pPr>
        <w:pStyle w:val="a3"/>
        <w:spacing w:line="240" w:lineRule="auto"/>
        <w:ind w:firstLine="454"/>
        <w:rPr>
          <w:rFonts w:ascii="Times New Roman" w:hAnsi="Times New Roman" w:cs="Times New Roman"/>
          <w:bCs/>
          <w:color w:val="auto"/>
          <w:sz w:val="24"/>
          <w:szCs w:val="24"/>
        </w:rPr>
      </w:pPr>
      <w:r w:rsidRPr="000E2A0D">
        <w:rPr>
          <w:rFonts w:ascii="Times New Roman" w:hAnsi="Times New Roman" w:cs="Times New Roman"/>
          <w:bCs/>
          <w:color w:val="auto"/>
          <w:sz w:val="24"/>
          <w:szCs w:val="24"/>
        </w:rPr>
        <w:t>Выпускник научится:</w:t>
      </w:r>
    </w:p>
    <w:p w:rsidR="00684718" w:rsidRPr="000E2A0D" w:rsidRDefault="00684718" w:rsidP="000E2A0D">
      <w:pPr>
        <w:pStyle w:val="21"/>
        <w:spacing w:line="240" w:lineRule="auto"/>
        <w:rPr>
          <w:sz w:val="24"/>
          <w:szCs w:val="24"/>
        </w:rPr>
      </w:pPr>
      <w:r w:rsidRPr="000E2A0D">
        <w:rPr>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684718" w:rsidRPr="000E2A0D" w:rsidRDefault="00684718" w:rsidP="000E2A0D">
      <w:pPr>
        <w:pStyle w:val="21"/>
        <w:spacing w:line="240" w:lineRule="auto"/>
        <w:rPr>
          <w:sz w:val="24"/>
          <w:szCs w:val="24"/>
        </w:rPr>
      </w:pPr>
      <w:r w:rsidRPr="000E2A0D">
        <w:rPr>
          <w:sz w:val="24"/>
          <w:szCs w:val="24"/>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84718" w:rsidRPr="000E2A0D" w:rsidRDefault="00684718" w:rsidP="000E2A0D">
      <w:pPr>
        <w:pStyle w:val="21"/>
        <w:spacing w:line="240" w:lineRule="auto"/>
        <w:rPr>
          <w:sz w:val="24"/>
          <w:szCs w:val="24"/>
        </w:rPr>
      </w:pPr>
      <w:r w:rsidRPr="000E2A0D">
        <w:rPr>
          <w:sz w:val="24"/>
          <w:szCs w:val="24"/>
        </w:rPr>
        <w:t>измерять показатели физического развития (рост и мас</w:t>
      </w:r>
      <w:r w:rsidRPr="000E2A0D">
        <w:rPr>
          <w:spacing w:val="2"/>
          <w:sz w:val="24"/>
          <w:szCs w:val="24"/>
        </w:rPr>
        <w:t>са тела) и физической подготовленности (сила, быстрота, выносливость, равновесие, гибкость) с помощью тестовых</w:t>
      </w:r>
      <w:r w:rsidRPr="000E2A0D">
        <w:rPr>
          <w:sz w:val="24"/>
          <w:szCs w:val="24"/>
        </w:rPr>
        <w:t xml:space="preserve"> упражнений; вести систематические наблюдения за динамикой показателей.</w:t>
      </w:r>
    </w:p>
    <w:p w:rsidR="00684718" w:rsidRPr="001327D1" w:rsidRDefault="00684718" w:rsidP="000E2A0D">
      <w:pPr>
        <w:pStyle w:val="a3"/>
        <w:spacing w:line="240" w:lineRule="auto"/>
        <w:ind w:firstLine="454"/>
        <w:rPr>
          <w:rFonts w:ascii="Times New Roman" w:hAnsi="Times New Roman" w:cs="Times New Roman"/>
          <w:bCs/>
          <w:i/>
          <w:color w:val="auto"/>
          <w:sz w:val="24"/>
          <w:szCs w:val="24"/>
        </w:rPr>
      </w:pPr>
      <w:r w:rsidRPr="001327D1">
        <w:rPr>
          <w:rFonts w:ascii="Times New Roman" w:hAnsi="Times New Roman" w:cs="Times New Roman"/>
          <w:bCs/>
          <w:i/>
          <w:color w:val="auto"/>
          <w:sz w:val="24"/>
          <w:szCs w:val="24"/>
        </w:rPr>
        <w:t>Выпускник получит возможность научиться:</w:t>
      </w:r>
    </w:p>
    <w:p w:rsidR="00684718" w:rsidRPr="001327D1" w:rsidRDefault="00684718" w:rsidP="000E2A0D">
      <w:pPr>
        <w:pStyle w:val="21"/>
        <w:spacing w:line="240" w:lineRule="auto"/>
        <w:rPr>
          <w:i/>
          <w:iCs/>
          <w:sz w:val="24"/>
          <w:szCs w:val="24"/>
        </w:rPr>
      </w:pPr>
      <w:r w:rsidRPr="001327D1">
        <w:rPr>
          <w:i/>
          <w:iCs/>
          <w:spacing w:val="2"/>
          <w:sz w:val="24"/>
          <w:szCs w:val="24"/>
        </w:rPr>
        <w:t xml:space="preserve">вести тетрадь по физической культуре с записями </w:t>
      </w:r>
      <w:r w:rsidRPr="001327D1">
        <w:rPr>
          <w:i/>
          <w:iCs/>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1327D1">
        <w:rPr>
          <w:i/>
          <w:iCs/>
          <w:spacing w:val="2"/>
          <w:sz w:val="24"/>
          <w:szCs w:val="24"/>
        </w:rPr>
        <w:t xml:space="preserve">новных показателей физического развития и физической </w:t>
      </w:r>
      <w:r w:rsidRPr="001327D1">
        <w:rPr>
          <w:i/>
          <w:iCs/>
          <w:sz w:val="24"/>
          <w:szCs w:val="24"/>
        </w:rPr>
        <w:t>подготовленности;</w:t>
      </w:r>
    </w:p>
    <w:p w:rsidR="00684718" w:rsidRPr="001327D1" w:rsidRDefault="00684718" w:rsidP="000E2A0D">
      <w:pPr>
        <w:pStyle w:val="21"/>
        <w:spacing w:line="240" w:lineRule="auto"/>
        <w:rPr>
          <w:i/>
          <w:iCs/>
          <w:spacing w:val="-2"/>
          <w:sz w:val="24"/>
          <w:szCs w:val="24"/>
        </w:rPr>
      </w:pPr>
      <w:r w:rsidRPr="001327D1">
        <w:rPr>
          <w:i/>
          <w:iCs/>
          <w:spacing w:val="-2"/>
          <w:sz w:val="24"/>
          <w:szCs w:val="24"/>
        </w:rPr>
        <w:t>целенаправленно отбирать физические упражнения для индивидуальных занятий по развитию физических качеств;</w:t>
      </w:r>
    </w:p>
    <w:p w:rsidR="00684718" w:rsidRPr="001327D1" w:rsidRDefault="00684718" w:rsidP="000E2A0D">
      <w:pPr>
        <w:pStyle w:val="21"/>
        <w:spacing w:line="240" w:lineRule="auto"/>
        <w:rPr>
          <w:i/>
          <w:sz w:val="24"/>
          <w:szCs w:val="24"/>
        </w:rPr>
      </w:pPr>
      <w:r w:rsidRPr="001327D1">
        <w:rPr>
          <w:i/>
          <w:iCs/>
          <w:sz w:val="24"/>
          <w:szCs w:val="24"/>
        </w:rPr>
        <w:t>выполнять простейшие приёмы оказания доврачебной помощи при травмах и ушибах</w:t>
      </w:r>
      <w:r w:rsidRPr="001327D1">
        <w:rPr>
          <w:i/>
          <w:sz w:val="24"/>
          <w:szCs w:val="24"/>
        </w:rPr>
        <w:t>.</w:t>
      </w:r>
    </w:p>
    <w:p w:rsidR="00684718" w:rsidRPr="001327D1" w:rsidRDefault="00684718" w:rsidP="000E2A0D">
      <w:pPr>
        <w:pStyle w:val="41"/>
        <w:spacing w:before="0" w:after="0" w:line="240" w:lineRule="auto"/>
        <w:ind w:firstLine="454"/>
        <w:jc w:val="both"/>
        <w:rPr>
          <w:rFonts w:ascii="Times New Roman" w:hAnsi="Times New Roman" w:cs="Times New Roman"/>
          <w:b/>
          <w:bCs/>
          <w:i w:val="0"/>
          <w:iCs w:val="0"/>
          <w:color w:val="auto"/>
          <w:sz w:val="24"/>
          <w:szCs w:val="24"/>
        </w:rPr>
      </w:pPr>
      <w:r w:rsidRPr="001327D1">
        <w:rPr>
          <w:rFonts w:ascii="Times New Roman" w:hAnsi="Times New Roman" w:cs="Times New Roman"/>
          <w:b/>
          <w:bCs/>
          <w:i w:val="0"/>
          <w:iCs w:val="0"/>
          <w:color w:val="auto"/>
          <w:sz w:val="24"/>
          <w:szCs w:val="24"/>
        </w:rPr>
        <w:t>Физическое совершенствование</w:t>
      </w:r>
    </w:p>
    <w:p w:rsidR="00684718" w:rsidRPr="000E2A0D" w:rsidRDefault="00684718" w:rsidP="000E2A0D">
      <w:pPr>
        <w:pStyle w:val="a3"/>
        <w:spacing w:line="240" w:lineRule="auto"/>
        <w:ind w:firstLine="454"/>
        <w:rPr>
          <w:rFonts w:ascii="Times New Roman" w:hAnsi="Times New Roman" w:cs="Times New Roman"/>
          <w:bCs/>
          <w:color w:val="auto"/>
          <w:sz w:val="24"/>
          <w:szCs w:val="24"/>
        </w:rPr>
      </w:pPr>
      <w:r w:rsidRPr="000E2A0D">
        <w:rPr>
          <w:rFonts w:ascii="Times New Roman" w:hAnsi="Times New Roman" w:cs="Times New Roman"/>
          <w:bCs/>
          <w:color w:val="auto"/>
          <w:sz w:val="24"/>
          <w:szCs w:val="24"/>
        </w:rPr>
        <w:t>Выпускник научится:</w:t>
      </w:r>
    </w:p>
    <w:p w:rsidR="00684718" w:rsidRPr="000E2A0D" w:rsidRDefault="00684718" w:rsidP="000E2A0D">
      <w:pPr>
        <w:pStyle w:val="21"/>
        <w:spacing w:line="240" w:lineRule="auto"/>
        <w:rPr>
          <w:sz w:val="24"/>
          <w:szCs w:val="24"/>
        </w:rPr>
      </w:pPr>
      <w:r w:rsidRPr="000E2A0D">
        <w:rPr>
          <w:spacing w:val="2"/>
          <w:sz w:val="24"/>
          <w:szCs w:val="24"/>
        </w:rPr>
        <w:t>выполнять упражнения по коррекции и профилактике нарушения зрения и осанки, упражнения на развитие фи</w:t>
      </w:r>
      <w:r w:rsidRPr="000E2A0D">
        <w:rPr>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84718" w:rsidRPr="000E2A0D" w:rsidRDefault="00684718" w:rsidP="000E2A0D">
      <w:pPr>
        <w:pStyle w:val="21"/>
        <w:spacing w:line="240" w:lineRule="auto"/>
        <w:rPr>
          <w:sz w:val="24"/>
          <w:szCs w:val="24"/>
        </w:rPr>
      </w:pPr>
      <w:r w:rsidRPr="000E2A0D">
        <w:rPr>
          <w:sz w:val="24"/>
          <w:szCs w:val="24"/>
        </w:rPr>
        <w:t>выполнять организующие строевые команды и приёмы;</w:t>
      </w:r>
    </w:p>
    <w:p w:rsidR="00684718" w:rsidRPr="000E2A0D" w:rsidRDefault="00684718" w:rsidP="000E2A0D">
      <w:pPr>
        <w:pStyle w:val="21"/>
        <w:spacing w:line="240" w:lineRule="auto"/>
        <w:rPr>
          <w:sz w:val="24"/>
          <w:szCs w:val="24"/>
        </w:rPr>
      </w:pPr>
      <w:r w:rsidRPr="000E2A0D">
        <w:rPr>
          <w:sz w:val="24"/>
          <w:szCs w:val="24"/>
        </w:rPr>
        <w:t>выполнять акробатические упражнения (кувырки, стойки, перекаты);</w:t>
      </w:r>
    </w:p>
    <w:p w:rsidR="00684718" w:rsidRPr="000E2A0D" w:rsidRDefault="00684718" w:rsidP="000E2A0D">
      <w:pPr>
        <w:pStyle w:val="21"/>
        <w:spacing w:line="240" w:lineRule="auto"/>
        <w:rPr>
          <w:sz w:val="24"/>
          <w:szCs w:val="24"/>
        </w:rPr>
      </w:pPr>
      <w:r w:rsidRPr="000E2A0D">
        <w:rPr>
          <w:spacing w:val="2"/>
          <w:sz w:val="24"/>
          <w:szCs w:val="24"/>
        </w:rPr>
        <w:t xml:space="preserve">выполнять гимнастические упражнения на спортивных </w:t>
      </w:r>
      <w:r w:rsidRPr="000E2A0D">
        <w:rPr>
          <w:sz w:val="24"/>
          <w:szCs w:val="24"/>
        </w:rPr>
        <w:t>снарядах (перекладина, гимнастическое бревно);</w:t>
      </w:r>
    </w:p>
    <w:p w:rsidR="00684718" w:rsidRPr="000E2A0D" w:rsidRDefault="00684718" w:rsidP="000E2A0D">
      <w:pPr>
        <w:pStyle w:val="21"/>
        <w:spacing w:line="240" w:lineRule="auto"/>
        <w:rPr>
          <w:sz w:val="24"/>
          <w:szCs w:val="24"/>
        </w:rPr>
      </w:pPr>
      <w:r w:rsidRPr="000E2A0D">
        <w:rPr>
          <w:sz w:val="24"/>
          <w:szCs w:val="24"/>
        </w:rPr>
        <w:t>выполнять легкоатлетические упражнения (бег, прыжки, метания и броски мячей разного веса и объёма);</w:t>
      </w:r>
    </w:p>
    <w:p w:rsidR="00684718" w:rsidRPr="000E2A0D" w:rsidRDefault="00684718" w:rsidP="000E2A0D">
      <w:pPr>
        <w:pStyle w:val="21"/>
        <w:spacing w:line="240" w:lineRule="auto"/>
        <w:rPr>
          <w:sz w:val="24"/>
          <w:szCs w:val="24"/>
        </w:rPr>
      </w:pPr>
      <w:r w:rsidRPr="000E2A0D">
        <w:rPr>
          <w:sz w:val="24"/>
          <w:szCs w:val="24"/>
        </w:rPr>
        <w:t>выполнять игровые действия и упражнения из подвижных игр разной функциональной направленности.</w:t>
      </w:r>
    </w:p>
    <w:p w:rsidR="00684718" w:rsidRPr="001327D1" w:rsidRDefault="00684718" w:rsidP="000E2A0D">
      <w:pPr>
        <w:pStyle w:val="a3"/>
        <w:spacing w:line="240" w:lineRule="auto"/>
        <w:ind w:firstLine="454"/>
        <w:rPr>
          <w:rFonts w:ascii="Times New Roman" w:hAnsi="Times New Roman" w:cs="Times New Roman"/>
          <w:bCs/>
          <w:i/>
          <w:color w:val="auto"/>
          <w:sz w:val="24"/>
          <w:szCs w:val="24"/>
        </w:rPr>
      </w:pPr>
      <w:r w:rsidRPr="001327D1">
        <w:rPr>
          <w:rFonts w:ascii="Times New Roman" w:hAnsi="Times New Roman" w:cs="Times New Roman"/>
          <w:bCs/>
          <w:i/>
          <w:color w:val="auto"/>
          <w:sz w:val="24"/>
          <w:szCs w:val="24"/>
        </w:rPr>
        <w:t>Выпускник получит возможность научиться:</w:t>
      </w:r>
    </w:p>
    <w:p w:rsidR="00684718" w:rsidRPr="001327D1" w:rsidRDefault="00684718" w:rsidP="000E2A0D">
      <w:pPr>
        <w:pStyle w:val="21"/>
        <w:spacing w:line="240" w:lineRule="auto"/>
        <w:rPr>
          <w:i/>
          <w:iCs/>
          <w:sz w:val="24"/>
          <w:szCs w:val="24"/>
        </w:rPr>
      </w:pPr>
      <w:r w:rsidRPr="001327D1">
        <w:rPr>
          <w:i/>
          <w:iCs/>
          <w:sz w:val="24"/>
          <w:szCs w:val="24"/>
        </w:rPr>
        <w:t>сохранять правильную осанку, оптимальное телосложение;</w:t>
      </w:r>
    </w:p>
    <w:p w:rsidR="00684718" w:rsidRPr="001327D1" w:rsidRDefault="00684718" w:rsidP="000E2A0D">
      <w:pPr>
        <w:pStyle w:val="21"/>
        <w:spacing w:line="240" w:lineRule="auto"/>
        <w:rPr>
          <w:i/>
          <w:iCs/>
          <w:sz w:val="24"/>
          <w:szCs w:val="24"/>
        </w:rPr>
      </w:pPr>
      <w:r w:rsidRPr="001327D1">
        <w:rPr>
          <w:i/>
          <w:iCs/>
          <w:spacing w:val="-2"/>
          <w:sz w:val="24"/>
          <w:szCs w:val="24"/>
        </w:rPr>
        <w:t>выполнять эстетически красиво гимнастические и ак</w:t>
      </w:r>
      <w:r w:rsidRPr="001327D1">
        <w:rPr>
          <w:i/>
          <w:iCs/>
          <w:sz w:val="24"/>
          <w:szCs w:val="24"/>
        </w:rPr>
        <w:t>робатические комбинации;</w:t>
      </w:r>
    </w:p>
    <w:p w:rsidR="00684718" w:rsidRPr="001327D1" w:rsidRDefault="00684718" w:rsidP="000E2A0D">
      <w:pPr>
        <w:pStyle w:val="21"/>
        <w:spacing w:line="240" w:lineRule="auto"/>
        <w:rPr>
          <w:i/>
          <w:iCs/>
          <w:sz w:val="24"/>
          <w:szCs w:val="24"/>
        </w:rPr>
      </w:pPr>
      <w:r w:rsidRPr="001327D1">
        <w:rPr>
          <w:i/>
          <w:iCs/>
          <w:sz w:val="24"/>
          <w:szCs w:val="24"/>
        </w:rPr>
        <w:t>играть в баскетбол, футбол и волейбол по упрощённым правилам;</w:t>
      </w:r>
    </w:p>
    <w:p w:rsidR="00684718" w:rsidRPr="001327D1" w:rsidRDefault="00684718" w:rsidP="000E2A0D">
      <w:pPr>
        <w:pStyle w:val="21"/>
        <w:spacing w:line="240" w:lineRule="auto"/>
        <w:rPr>
          <w:i/>
          <w:iCs/>
          <w:sz w:val="24"/>
          <w:szCs w:val="24"/>
        </w:rPr>
      </w:pPr>
      <w:r w:rsidRPr="001327D1">
        <w:rPr>
          <w:i/>
          <w:iCs/>
          <w:sz w:val="24"/>
          <w:szCs w:val="24"/>
        </w:rPr>
        <w:t>выполнять тестовые нормативы по физической подготовке;</w:t>
      </w:r>
    </w:p>
    <w:p w:rsidR="00E42334" w:rsidRPr="00E42334" w:rsidRDefault="00E42334" w:rsidP="00E42334">
      <w:pPr>
        <w:pStyle w:val="21"/>
        <w:numPr>
          <w:ilvl w:val="0"/>
          <w:numId w:val="0"/>
        </w:numPr>
        <w:ind w:left="1360"/>
        <w:rPr>
          <w:iCs/>
          <w:sz w:val="24"/>
          <w:szCs w:val="24"/>
        </w:rPr>
      </w:pPr>
    </w:p>
    <w:p w:rsidR="00684718" w:rsidRPr="00CB6752" w:rsidRDefault="00684718" w:rsidP="002638C0">
      <w:pPr>
        <w:pStyle w:val="aff"/>
        <w:numPr>
          <w:ilvl w:val="1"/>
          <w:numId w:val="2"/>
        </w:numPr>
        <w:ind w:left="0" w:firstLine="0"/>
      </w:pPr>
      <w:bookmarkStart w:id="61" w:name="_Toc288394070"/>
      <w:bookmarkStart w:id="62" w:name="_Toc288410537"/>
      <w:bookmarkStart w:id="63" w:name="_Toc288410666"/>
      <w:bookmarkStart w:id="64" w:name="_Toc294246082"/>
      <w:r w:rsidRPr="00CB6752">
        <w:t xml:space="preserve">Система </w:t>
      </w:r>
      <w:proofErr w:type="gramStart"/>
      <w:r w:rsidRPr="00CB6752">
        <w:t>оценки достижения п</w:t>
      </w:r>
      <w:r w:rsidR="005F6674">
        <w:t xml:space="preserve">ланируемых результатов освоения </w:t>
      </w:r>
      <w:r w:rsidRPr="00CB6752">
        <w:t>основной образовательной программы</w:t>
      </w:r>
      <w:bookmarkEnd w:id="61"/>
      <w:bookmarkEnd w:id="62"/>
      <w:bookmarkEnd w:id="63"/>
      <w:bookmarkEnd w:id="64"/>
      <w:proofErr w:type="gramEnd"/>
    </w:p>
    <w:p w:rsidR="00684718" w:rsidRPr="005F6674" w:rsidRDefault="00684718" w:rsidP="005F6674">
      <w:pPr>
        <w:pStyle w:val="a3"/>
        <w:spacing w:line="240" w:lineRule="auto"/>
        <w:ind w:firstLine="454"/>
        <w:rPr>
          <w:rFonts w:ascii="Times New Roman" w:hAnsi="Times New Roman" w:cs="Times New Roman"/>
          <w:color w:val="auto"/>
          <w:sz w:val="24"/>
          <w:szCs w:val="24"/>
        </w:rPr>
      </w:pPr>
      <w:r w:rsidRPr="005F6674">
        <w:rPr>
          <w:rFonts w:ascii="Times New Roman" w:hAnsi="Times New Roman" w:cs="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w:t>
      </w:r>
      <w:r w:rsidR="00FB1120" w:rsidRPr="005F6674">
        <w:rPr>
          <w:rFonts w:ascii="Times New Roman" w:hAnsi="Times New Roman" w:cs="Times New Roman"/>
          <w:color w:val="auto"/>
          <w:sz w:val="24"/>
          <w:szCs w:val="24"/>
        </w:rPr>
        <w:t xml:space="preserve">ГБОУ СОШ №493 </w:t>
      </w:r>
      <w:r w:rsidRPr="005F6674">
        <w:rPr>
          <w:rFonts w:ascii="Times New Roman" w:hAnsi="Times New Roman" w:cs="Times New Roman"/>
          <w:color w:val="auto"/>
          <w:sz w:val="24"/>
          <w:szCs w:val="24"/>
        </w:rPr>
        <w:t xml:space="preserve">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5F6674">
        <w:rPr>
          <w:rFonts w:ascii="Times New Roman" w:hAnsi="Times New Roman" w:cs="Times New Roman"/>
          <w:color w:val="auto"/>
          <w:sz w:val="24"/>
          <w:szCs w:val="24"/>
        </w:rPr>
        <w:t>вовлечённость</w:t>
      </w:r>
      <w:proofErr w:type="spellEnd"/>
      <w:r w:rsidRPr="005F6674">
        <w:rPr>
          <w:rFonts w:ascii="Times New Roman" w:hAnsi="Times New Roman" w:cs="Times New Roman"/>
          <w:color w:val="auto"/>
          <w:sz w:val="24"/>
          <w:szCs w:val="24"/>
        </w:rPr>
        <w:t xml:space="preserve"> в оценочную </w:t>
      </w:r>
      <w:proofErr w:type="gramStart"/>
      <w:r w:rsidRPr="005F6674">
        <w:rPr>
          <w:rFonts w:ascii="Times New Roman" w:hAnsi="Times New Roman" w:cs="Times New Roman"/>
          <w:color w:val="auto"/>
          <w:sz w:val="24"/>
          <w:szCs w:val="24"/>
        </w:rPr>
        <w:t>деятельность</w:t>
      </w:r>
      <w:proofErr w:type="gramEnd"/>
      <w:r w:rsidRPr="005F6674">
        <w:rPr>
          <w:rFonts w:ascii="Times New Roman" w:hAnsi="Times New Roman" w:cs="Times New Roman"/>
          <w:color w:val="auto"/>
          <w:sz w:val="24"/>
          <w:szCs w:val="24"/>
        </w:rPr>
        <w:t xml:space="preserve"> как педагогов, так и обучающихся.</w:t>
      </w:r>
    </w:p>
    <w:p w:rsidR="00684718" w:rsidRPr="005F6674" w:rsidRDefault="00684718" w:rsidP="005F6674">
      <w:pPr>
        <w:pStyle w:val="a3"/>
        <w:spacing w:line="240" w:lineRule="auto"/>
        <w:ind w:firstLine="454"/>
        <w:rPr>
          <w:rFonts w:ascii="Times New Roman" w:hAnsi="Times New Roman" w:cs="Times New Roman"/>
          <w:color w:val="auto"/>
          <w:sz w:val="24"/>
          <w:szCs w:val="24"/>
        </w:rPr>
      </w:pPr>
      <w:r w:rsidRPr="005F6674">
        <w:rPr>
          <w:rFonts w:ascii="Times New Roman" w:hAnsi="Times New Roman" w:cs="Times New Roman"/>
          <w:color w:val="auto"/>
          <w:sz w:val="24"/>
          <w:szCs w:val="24"/>
        </w:rPr>
        <w:t>В соответствии со ФГОС НОО основным</w:t>
      </w:r>
      <w:r w:rsidRPr="005F6674">
        <w:rPr>
          <w:rFonts w:ascii="Times New Roman" w:hAnsi="Times New Roman" w:cs="Times New Roman"/>
          <w:bCs/>
          <w:color w:val="auto"/>
          <w:sz w:val="24"/>
          <w:szCs w:val="24"/>
        </w:rPr>
        <w:t xml:space="preserve"> объектом </w:t>
      </w:r>
      <w:r w:rsidRPr="005F6674">
        <w:rPr>
          <w:rFonts w:ascii="Times New Roman" w:hAnsi="Times New Roman" w:cs="Times New Roman"/>
          <w:color w:val="auto"/>
          <w:sz w:val="24"/>
          <w:szCs w:val="24"/>
        </w:rPr>
        <w:t xml:space="preserve">системы оценки, её </w:t>
      </w:r>
      <w:r w:rsidRPr="005F6674">
        <w:rPr>
          <w:rFonts w:ascii="Times New Roman" w:hAnsi="Times New Roman" w:cs="Times New Roman"/>
          <w:bCs/>
          <w:color w:val="auto"/>
          <w:sz w:val="24"/>
          <w:szCs w:val="24"/>
        </w:rPr>
        <w:t xml:space="preserve">содержательной и </w:t>
      </w:r>
      <w:proofErr w:type="spellStart"/>
      <w:r w:rsidRPr="005F6674">
        <w:rPr>
          <w:rFonts w:ascii="Times New Roman" w:hAnsi="Times New Roman" w:cs="Times New Roman"/>
          <w:bCs/>
          <w:color w:val="auto"/>
          <w:sz w:val="24"/>
          <w:szCs w:val="24"/>
        </w:rPr>
        <w:t>критериальной</w:t>
      </w:r>
      <w:proofErr w:type="spellEnd"/>
      <w:r w:rsidRPr="005F6674">
        <w:rPr>
          <w:rFonts w:ascii="Times New Roman" w:hAnsi="Times New Roman" w:cs="Times New Roman"/>
          <w:bCs/>
          <w:color w:val="auto"/>
          <w:sz w:val="24"/>
          <w:szCs w:val="24"/>
        </w:rPr>
        <w:t xml:space="preserve"> базой выступают планируемые результаты</w:t>
      </w:r>
      <w:r w:rsidRPr="005F6674">
        <w:rPr>
          <w:rFonts w:ascii="Times New Roman" w:hAnsi="Times New Roman" w:cs="Times New Roman"/>
          <w:color w:val="auto"/>
          <w:sz w:val="24"/>
          <w:szCs w:val="24"/>
        </w:rPr>
        <w:t xml:space="preserve"> освоения </w:t>
      </w:r>
      <w:proofErr w:type="gramStart"/>
      <w:r w:rsidRPr="005F6674">
        <w:rPr>
          <w:rFonts w:ascii="Times New Roman" w:hAnsi="Times New Roman" w:cs="Times New Roman"/>
          <w:color w:val="auto"/>
          <w:sz w:val="24"/>
          <w:szCs w:val="24"/>
        </w:rPr>
        <w:t>обучающимися</w:t>
      </w:r>
      <w:proofErr w:type="gramEnd"/>
      <w:r w:rsidRPr="005F6674">
        <w:rPr>
          <w:rFonts w:ascii="Times New Roman" w:hAnsi="Times New Roman" w:cs="Times New Roman"/>
          <w:color w:val="auto"/>
          <w:sz w:val="24"/>
          <w:szCs w:val="24"/>
        </w:rPr>
        <w:t xml:space="preserve"> </w:t>
      </w:r>
      <w:r w:rsidRPr="005F6674">
        <w:rPr>
          <w:rFonts w:ascii="Times New Roman" w:hAnsi="Times New Roman" w:cs="Times New Roman"/>
          <w:color w:val="auto"/>
          <w:spacing w:val="-2"/>
          <w:sz w:val="24"/>
          <w:szCs w:val="24"/>
        </w:rPr>
        <w:t>основной образовательной программы начального общего об</w:t>
      </w:r>
      <w:r w:rsidRPr="005F6674">
        <w:rPr>
          <w:rFonts w:ascii="Times New Roman" w:hAnsi="Times New Roman" w:cs="Times New Roman"/>
          <w:color w:val="auto"/>
          <w:sz w:val="24"/>
          <w:szCs w:val="24"/>
        </w:rPr>
        <w:t>разования.</w:t>
      </w:r>
    </w:p>
    <w:p w:rsidR="00D63339" w:rsidRPr="005F6674" w:rsidRDefault="00D63339" w:rsidP="005F6674">
      <w:pPr>
        <w:ind w:firstLine="360"/>
        <w:jc w:val="both"/>
        <w:rPr>
          <w:rFonts w:eastAsia="Calibri"/>
          <w:lang w:eastAsia="en-US" w:bidi="en-US"/>
        </w:rPr>
      </w:pPr>
      <w:r w:rsidRPr="005F6674">
        <w:rPr>
          <w:rFonts w:eastAsia="Calibri"/>
          <w:lang w:eastAsia="en-US" w:bidi="en-US"/>
        </w:rPr>
        <w:lastRenderedPageBreak/>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D63339" w:rsidRPr="005F6674" w:rsidRDefault="00D63339" w:rsidP="00871982">
      <w:pPr>
        <w:widowControl w:val="0"/>
        <w:numPr>
          <w:ilvl w:val="0"/>
          <w:numId w:val="33"/>
        </w:numPr>
        <w:suppressAutoHyphens/>
        <w:jc w:val="both"/>
        <w:rPr>
          <w:rFonts w:eastAsia="Calibri"/>
          <w:lang w:eastAsia="en-US" w:bidi="en-US"/>
        </w:rPr>
      </w:pPr>
      <w:r w:rsidRPr="005F6674">
        <w:rPr>
          <w:rFonts w:eastAsia="Calibri"/>
          <w:lang w:eastAsia="en-US" w:bidi="en-US"/>
        </w:rPr>
        <w:t>системы знаний и представлений о природе, обществе, человеке, технологии;</w:t>
      </w:r>
    </w:p>
    <w:p w:rsidR="00D63339" w:rsidRPr="005F6674" w:rsidRDefault="00D63339" w:rsidP="00871982">
      <w:pPr>
        <w:widowControl w:val="0"/>
        <w:numPr>
          <w:ilvl w:val="0"/>
          <w:numId w:val="33"/>
        </w:numPr>
        <w:suppressAutoHyphens/>
        <w:jc w:val="both"/>
        <w:rPr>
          <w:rFonts w:eastAsia="Calibri"/>
          <w:lang w:eastAsia="en-US" w:bidi="en-US"/>
        </w:rPr>
      </w:pPr>
      <w:r w:rsidRPr="005F6674">
        <w:rPr>
          <w:rFonts w:eastAsia="Calibri"/>
          <w:lang w:eastAsia="en-US" w:bidi="en-US"/>
        </w:rPr>
        <w:t>обобщенных способов деятельности, умений в учебно-познавательной и практической деятельности;</w:t>
      </w:r>
    </w:p>
    <w:p w:rsidR="00D63339" w:rsidRPr="005F6674" w:rsidRDefault="00D63339" w:rsidP="00871982">
      <w:pPr>
        <w:widowControl w:val="0"/>
        <w:numPr>
          <w:ilvl w:val="0"/>
          <w:numId w:val="33"/>
        </w:numPr>
        <w:suppressAutoHyphens/>
        <w:jc w:val="both"/>
        <w:rPr>
          <w:rFonts w:eastAsia="Calibri"/>
          <w:lang w:eastAsia="en-US" w:bidi="en-US"/>
        </w:rPr>
      </w:pPr>
      <w:r w:rsidRPr="005F6674">
        <w:rPr>
          <w:rFonts w:eastAsia="Calibri"/>
          <w:lang w:eastAsia="en-US" w:bidi="en-US"/>
        </w:rPr>
        <w:t>коммуникативных и информационных умений;</w:t>
      </w:r>
    </w:p>
    <w:p w:rsidR="00D63339" w:rsidRPr="005F6674" w:rsidRDefault="00D63339" w:rsidP="00871982">
      <w:pPr>
        <w:widowControl w:val="0"/>
        <w:numPr>
          <w:ilvl w:val="0"/>
          <w:numId w:val="33"/>
        </w:numPr>
        <w:suppressAutoHyphens/>
        <w:jc w:val="both"/>
        <w:rPr>
          <w:rFonts w:eastAsia="Calibri"/>
          <w:lang w:eastAsia="en-US" w:bidi="en-US"/>
        </w:rPr>
      </w:pPr>
      <w:r w:rsidRPr="005F6674">
        <w:rPr>
          <w:rFonts w:eastAsia="Calibri"/>
          <w:lang w:eastAsia="en-US" w:bidi="en-US"/>
        </w:rPr>
        <w:t>системы знаний об основах здорового и безопасного образа жизни.</w:t>
      </w:r>
    </w:p>
    <w:p w:rsidR="00D63339" w:rsidRPr="005F6674" w:rsidRDefault="00D63339" w:rsidP="005F6674">
      <w:pPr>
        <w:jc w:val="both"/>
        <w:rPr>
          <w:rFonts w:eastAsia="Calibri"/>
          <w:lang w:eastAsia="en-US" w:bidi="en-US"/>
        </w:rPr>
      </w:pPr>
      <w:r w:rsidRPr="005F6674">
        <w:rPr>
          <w:rFonts w:eastAsia="Calibri"/>
          <w:lang w:eastAsia="en-US" w:bidi="en-US"/>
        </w:rPr>
        <w:tab/>
        <w:t xml:space="preserve">Предметом итоговой оценки освоения обучающимися основной образовательной программы начального общего образования является достижение личностных, предметных и </w:t>
      </w:r>
      <w:proofErr w:type="spellStart"/>
      <w:r w:rsidRPr="005F6674">
        <w:rPr>
          <w:rFonts w:eastAsia="Calibri"/>
          <w:lang w:eastAsia="en-US" w:bidi="en-US"/>
        </w:rPr>
        <w:t>метапредметных</w:t>
      </w:r>
      <w:proofErr w:type="spellEnd"/>
      <w:r w:rsidRPr="005F6674">
        <w:rPr>
          <w:rFonts w:eastAsia="Calibri"/>
          <w:lang w:eastAsia="en-US" w:bidi="en-US"/>
        </w:rPr>
        <w:t xml:space="preserve"> результатов, необходимых для продолжения образования.</w:t>
      </w:r>
    </w:p>
    <w:p w:rsidR="00D63339" w:rsidRPr="005F6674" w:rsidRDefault="00D63339" w:rsidP="005F6674">
      <w:pPr>
        <w:shd w:val="clear" w:color="auto" w:fill="FFFFFF"/>
        <w:ind w:firstLine="709"/>
        <w:jc w:val="both"/>
        <w:rPr>
          <w:rFonts w:eastAsia="Calibri"/>
          <w:lang w:eastAsia="en-US" w:bidi="en-US"/>
        </w:rPr>
      </w:pPr>
      <w:r w:rsidRPr="005F6674">
        <w:rPr>
          <w:rFonts w:eastAsia="Calibri"/>
          <w:lang w:eastAsia="en-US" w:bidi="en-US"/>
        </w:rPr>
        <w:t xml:space="preserve">В процессе освоения предметных </w:t>
      </w:r>
      <w:proofErr w:type="gramStart"/>
      <w:r w:rsidRPr="005F6674">
        <w:rPr>
          <w:rFonts w:eastAsia="Calibri"/>
          <w:lang w:eastAsia="en-US" w:bidi="en-US"/>
        </w:rPr>
        <w:t>курсов</w:t>
      </w:r>
      <w:proofErr w:type="gramEnd"/>
      <w:r w:rsidRPr="005F6674">
        <w:rPr>
          <w:rFonts w:eastAsia="Calibri"/>
          <w:lang w:eastAsia="en-US" w:bidi="en-US"/>
        </w:rPr>
        <w:t xml:space="preserve"> планируемые результаты предполагают выделение</w:t>
      </w:r>
    </w:p>
    <w:p w:rsidR="00D63339" w:rsidRPr="005F6674" w:rsidRDefault="00D63339" w:rsidP="00871982">
      <w:pPr>
        <w:widowControl w:val="0"/>
        <w:numPr>
          <w:ilvl w:val="0"/>
          <w:numId w:val="34"/>
        </w:numPr>
        <w:shd w:val="clear" w:color="auto" w:fill="FFFFFF"/>
        <w:tabs>
          <w:tab w:val="left" w:pos="293"/>
        </w:tabs>
        <w:autoSpaceDE w:val="0"/>
        <w:autoSpaceDN w:val="0"/>
        <w:adjustRightInd w:val="0"/>
        <w:jc w:val="both"/>
        <w:rPr>
          <w:rFonts w:eastAsia="Calibri"/>
          <w:lang w:eastAsia="en-US" w:bidi="en-US"/>
        </w:rPr>
      </w:pPr>
      <w:r w:rsidRPr="005F6674">
        <w:rPr>
          <w:rFonts w:eastAsia="Calibri"/>
          <w:i/>
          <w:lang w:eastAsia="en-US" w:bidi="en-US"/>
        </w:rPr>
        <w:t>базового уровня</w:t>
      </w:r>
      <w:r w:rsidRPr="005F6674">
        <w:rPr>
          <w:rFonts w:eastAsia="Calibri"/>
          <w:bCs/>
          <w:lang w:eastAsia="en-US" w:bidi="en-US"/>
        </w:rPr>
        <w:t xml:space="preserve"> </w:t>
      </w:r>
      <w:r w:rsidRPr="005F6674">
        <w:rPr>
          <w:rFonts w:eastAsia="Calibri"/>
          <w:lang w:eastAsia="en-US" w:bidi="en-US"/>
        </w:rPr>
        <w:t xml:space="preserve">(«Выпускник научится»). </w:t>
      </w:r>
      <w:r w:rsidRPr="005F6674">
        <w:rPr>
          <w:rFonts w:eastAsia="Calibri"/>
          <w:bCs/>
          <w:iCs/>
          <w:lang w:eastAsia="en-US" w:bidi="en-US"/>
        </w:rPr>
        <w:t>Задания базового уровня</w:t>
      </w:r>
      <w:r w:rsidRPr="005F6674">
        <w:rPr>
          <w:rFonts w:eastAsia="Calibri"/>
          <w:bCs/>
          <w:i/>
          <w:iCs/>
          <w:lang w:eastAsia="en-US" w:bidi="en-US"/>
        </w:rPr>
        <w:t xml:space="preserve"> </w:t>
      </w:r>
      <w:r w:rsidRPr="005F6674">
        <w:rPr>
          <w:rFonts w:eastAsia="Calibri"/>
          <w:lang w:eastAsia="en-US" w:bidi="en-US"/>
        </w:rPr>
        <w:t xml:space="preserve">сложности проверяют </w:t>
      </w:r>
      <w:proofErr w:type="spellStart"/>
      <w:r w:rsidRPr="005F6674">
        <w:rPr>
          <w:rFonts w:eastAsia="Calibri"/>
          <w:lang w:eastAsia="en-US" w:bidi="en-US"/>
        </w:rPr>
        <w:t>сформированность</w:t>
      </w:r>
      <w:proofErr w:type="spellEnd"/>
      <w:r w:rsidRPr="005F6674">
        <w:rPr>
          <w:rFonts w:eastAsia="Calibri"/>
          <w:lang w:eastAsia="en-US" w:bidi="en-US"/>
        </w:rPr>
        <w:t xml:space="preserve">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учащимися и</w:t>
      </w:r>
    </w:p>
    <w:p w:rsidR="00D63339" w:rsidRPr="005F6674" w:rsidRDefault="00D63339" w:rsidP="00871982">
      <w:pPr>
        <w:widowControl w:val="0"/>
        <w:numPr>
          <w:ilvl w:val="0"/>
          <w:numId w:val="34"/>
        </w:numPr>
        <w:shd w:val="clear" w:color="auto" w:fill="FFFFFF"/>
        <w:autoSpaceDE w:val="0"/>
        <w:autoSpaceDN w:val="0"/>
        <w:adjustRightInd w:val="0"/>
        <w:jc w:val="both"/>
        <w:rPr>
          <w:rFonts w:eastAsia="Calibri"/>
          <w:lang w:eastAsia="en-US" w:bidi="en-US"/>
        </w:rPr>
      </w:pPr>
      <w:r w:rsidRPr="005F6674">
        <w:rPr>
          <w:rFonts w:eastAsia="Calibri"/>
          <w:i/>
          <w:lang w:eastAsia="en-US" w:bidi="en-US"/>
        </w:rPr>
        <w:t>повышенного уровня</w:t>
      </w:r>
      <w:r w:rsidRPr="005F6674">
        <w:rPr>
          <w:rFonts w:eastAsia="Calibri"/>
          <w:bCs/>
          <w:lang w:eastAsia="en-US" w:bidi="en-US"/>
        </w:rPr>
        <w:t xml:space="preserve"> </w:t>
      </w:r>
      <w:r w:rsidRPr="005F6674">
        <w:rPr>
          <w:rFonts w:eastAsia="Calibri"/>
          <w:lang w:eastAsia="en-US" w:bidi="en-US"/>
        </w:rPr>
        <w:t xml:space="preserve">(«Выпускник получит возможность научиться»). </w:t>
      </w:r>
      <w:r w:rsidRPr="005F6674">
        <w:rPr>
          <w:rFonts w:eastAsia="Calibri"/>
          <w:bCs/>
          <w:iCs/>
          <w:lang w:eastAsia="en-US" w:bidi="en-US"/>
        </w:rPr>
        <w:t>Задания повышенного уровня</w:t>
      </w:r>
      <w:r w:rsidRPr="005F6674">
        <w:rPr>
          <w:rFonts w:eastAsia="Calibri"/>
          <w:bCs/>
          <w:i/>
          <w:iCs/>
          <w:lang w:eastAsia="en-US" w:bidi="en-US"/>
        </w:rPr>
        <w:t xml:space="preserve"> </w:t>
      </w:r>
      <w:r w:rsidRPr="005F6674">
        <w:rPr>
          <w:rFonts w:eastAsia="Calibri"/>
          <w:lang w:eastAsia="en-US" w:bidi="en-US"/>
        </w:rPr>
        <w:t xml:space="preserve">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w:t>
      </w:r>
      <w:r w:rsidRPr="005F6674">
        <w:rPr>
          <w:rFonts w:eastAsia="Calibri"/>
          <w:spacing w:val="-1"/>
          <w:lang w:eastAsia="en-US" w:bidi="en-US"/>
        </w:rPr>
        <w:t xml:space="preserve">способ из набора </w:t>
      </w:r>
      <w:proofErr w:type="gramStart"/>
      <w:r w:rsidRPr="005F6674">
        <w:rPr>
          <w:rFonts w:eastAsia="Calibri"/>
          <w:spacing w:val="-1"/>
          <w:lang w:eastAsia="en-US" w:bidi="en-US"/>
        </w:rPr>
        <w:t>известных</w:t>
      </w:r>
      <w:proofErr w:type="gramEnd"/>
      <w:r w:rsidRPr="005F6674">
        <w:rPr>
          <w:rFonts w:eastAsia="Calibri"/>
          <w:spacing w:val="-1"/>
          <w:lang w:eastAsia="en-US" w:bidi="en-US"/>
        </w:rPr>
        <w:t xml:space="preserve">, освоенных в процессе изучения данного предмета. </w:t>
      </w:r>
      <w:r w:rsidRPr="005F6674">
        <w:rPr>
          <w:rFonts w:eastAsia="Calibri"/>
          <w:lang w:eastAsia="en-US" w:bidi="en-US"/>
        </w:rPr>
        <w:t>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D63339" w:rsidRPr="005F6674" w:rsidRDefault="00D63339" w:rsidP="005F6674">
      <w:pPr>
        <w:jc w:val="both"/>
        <w:rPr>
          <w:rFonts w:eastAsia="Calibri"/>
          <w:lang w:eastAsia="en-US" w:bidi="en-US"/>
        </w:rPr>
      </w:pPr>
    </w:p>
    <w:p w:rsidR="00D63339" w:rsidRPr="005F6674" w:rsidRDefault="00D63339" w:rsidP="005F6674">
      <w:pPr>
        <w:jc w:val="both"/>
        <w:rPr>
          <w:rFonts w:eastAsia="Calibri"/>
          <w:lang w:eastAsia="en-US" w:bidi="en-US"/>
        </w:rPr>
      </w:pPr>
      <w:r w:rsidRPr="00D63339">
        <w:rPr>
          <w:rFonts w:eastAsia="Calibri"/>
          <w:lang w:eastAsia="en-US" w:bidi="en-US"/>
        </w:rPr>
        <w:tab/>
      </w:r>
      <w:r w:rsidRPr="005F6674">
        <w:rPr>
          <w:rFonts w:eastAsia="Calibri"/>
          <w:lang w:eastAsia="en-US" w:bidi="en-US"/>
        </w:rPr>
        <w:t>В итоговой оценке выделяются две составляющие:</w:t>
      </w:r>
    </w:p>
    <w:p w:rsidR="00D63339" w:rsidRPr="005F6674" w:rsidRDefault="00D63339" w:rsidP="005F6674">
      <w:pPr>
        <w:jc w:val="both"/>
        <w:rPr>
          <w:rFonts w:eastAsia="Calibri"/>
          <w:lang w:eastAsia="en-US" w:bidi="en-US"/>
        </w:rPr>
      </w:pPr>
      <w:r w:rsidRPr="005F6674">
        <w:rPr>
          <w:rFonts w:eastAsia="Calibri"/>
          <w:i/>
          <w:lang w:eastAsia="en-US" w:bidi="en-US"/>
        </w:rPr>
        <w:t>результаты промежуточной аттестации обучающихся</w:t>
      </w:r>
      <w:r w:rsidRPr="005F6674">
        <w:rPr>
          <w:rFonts w:eastAsia="Calibri"/>
          <w:lang w:eastAsia="en-US" w:bidi="en-US"/>
        </w:rPr>
        <w:t>,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63339" w:rsidRPr="005F6674" w:rsidRDefault="00D63339" w:rsidP="005F6674">
      <w:pPr>
        <w:jc w:val="both"/>
        <w:rPr>
          <w:rFonts w:eastAsia="Calibri"/>
          <w:lang w:eastAsia="en-US" w:bidi="en-US"/>
        </w:rPr>
      </w:pPr>
      <w:r w:rsidRPr="005F6674">
        <w:rPr>
          <w:rFonts w:eastAsia="Calibri"/>
          <w:i/>
          <w:lang w:eastAsia="en-US" w:bidi="en-US"/>
        </w:rPr>
        <w:t>результаты итоговых работ</w:t>
      </w:r>
      <w:r w:rsidRPr="005F6674">
        <w:rPr>
          <w:rFonts w:eastAsia="Calibri"/>
          <w:lang w:eastAsia="en-US" w:bidi="en-US"/>
        </w:rPr>
        <w:t xml:space="preserve">, характеризующие уровень освоения </w:t>
      </w:r>
      <w:proofErr w:type="gramStart"/>
      <w:r w:rsidRPr="005F6674">
        <w:rPr>
          <w:rFonts w:eastAsia="Calibri"/>
          <w:lang w:eastAsia="en-US" w:bidi="en-US"/>
        </w:rPr>
        <w:t>обучающимися</w:t>
      </w:r>
      <w:proofErr w:type="gramEnd"/>
      <w:r w:rsidRPr="005F6674">
        <w:rPr>
          <w:rFonts w:eastAsia="Calibri"/>
          <w:lang w:eastAsia="en-US" w:bidi="en-US"/>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D63339" w:rsidRPr="005F6674" w:rsidRDefault="00D63339" w:rsidP="005F6674">
      <w:pPr>
        <w:jc w:val="both"/>
        <w:rPr>
          <w:rFonts w:eastAsia="Calibri"/>
          <w:lang w:eastAsia="en-US" w:bidi="en-US"/>
        </w:rPr>
      </w:pPr>
      <w:r w:rsidRPr="005F6674">
        <w:rPr>
          <w:rFonts w:eastAsia="Calibri"/>
          <w:lang w:eastAsia="en-US" w:bidi="en-US"/>
        </w:rPr>
        <w:tab/>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5F6674">
        <w:rPr>
          <w:rFonts w:eastAsia="Calibri"/>
          <w:lang w:eastAsia="en-US" w:bidi="en-US"/>
        </w:rPr>
        <w:t>обучающихся</w:t>
      </w:r>
      <w:proofErr w:type="gramEnd"/>
      <w:r w:rsidRPr="005F6674">
        <w:rPr>
          <w:rFonts w:eastAsia="Calibri"/>
          <w:lang w:eastAsia="en-US" w:bidi="en-US"/>
        </w:rPr>
        <w:t xml:space="preserve"> на следующую ступень общего образования.</w:t>
      </w:r>
    </w:p>
    <w:p w:rsidR="00D63339" w:rsidRPr="005F6674" w:rsidRDefault="00D63339" w:rsidP="005F6674">
      <w:pPr>
        <w:jc w:val="both"/>
        <w:rPr>
          <w:rFonts w:eastAsia="Calibri"/>
          <w:lang w:eastAsia="en-US" w:bidi="en-US"/>
        </w:rPr>
      </w:pPr>
      <w:r w:rsidRPr="005F6674">
        <w:rPr>
          <w:rFonts w:eastAsia="Calibri"/>
          <w:lang w:eastAsia="en-US" w:bidi="en-US"/>
        </w:rPr>
        <w:tab/>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D63339" w:rsidRPr="005F6674" w:rsidRDefault="00D63339" w:rsidP="00871982">
      <w:pPr>
        <w:widowControl w:val="0"/>
        <w:numPr>
          <w:ilvl w:val="0"/>
          <w:numId w:val="35"/>
        </w:numPr>
        <w:suppressAutoHyphens/>
        <w:jc w:val="both"/>
        <w:rPr>
          <w:rFonts w:eastAsia="Calibri"/>
          <w:lang w:eastAsia="en-US" w:bidi="en-US"/>
        </w:rPr>
      </w:pPr>
      <w:r w:rsidRPr="005F6674">
        <w:rPr>
          <w:rFonts w:eastAsia="Calibri"/>
          <w:lang w:eastAsia="en-US" w:bidi="en-US"/>
        </w:rPr>
        <w:t xml:space="preserve">ценностные ориентации </w:t>
      </w:r>
      <w:proofErr w:type="gramStart"/>
      <w:r w:rsidRPr="005F6674">
        <w:rPr>
          <w:rFonts w:eastAsia="Calibri"/>
          <w:lang w:eastAsia="en-US" w:bidi="en-US"/>
        </w:rPr>
        <w:t>обучающегося</w:t>
      </w:r>
      <w:proofErr w:type="gramEnd"/>
      <w:r w:rsidRPr="005F6674">
        <w:rPr>
          <w:rFonts w:eastAsia="Calibri"/>
          <w:lang w:eastAsia="en-US" w:bidi="en-US"/>
        </w:rPr>
        <w:t>;</w:t>
      </w:r>
    </w:p>
    <w:p w:rsidR="00D63339" w:rsidRPr="005F6674" w:rsidRDefault="00D63339" w:rsidP="00871982">
      <w:pPr>
        <w:widowControl w:val="0"/>
        <w:numPr>
          <w:ilvl w:val="0"/>
          <w:numId w:val="35"/>
        </w:numPr>
        <w:suppressAutoHyphens/>
        <w:jc w:val="both"/>
        <w:rPr>
          <w:rFonts w:eastAsia="Calibri"/>
          <w:lang w:eastAsia="en-US" w:bidi="en-US"/>
        </w:rPr>
      </w:pPr>
      <w:r w:rsidRPr="005F6674">
        <w:rPr>
          <w:rFonts w:eastAsia="Calibri"/>
          <w:lang w:eastAsia="en-US" w:bidi="en-US"/>
        </w:rPr>
        <w:t>индивидуальные личностные характеристики, в том числе патриотизм, толерантность, гуманизм и др.</w:t>
      </w:r>
    </w:p>
    <w:p w:rsidR="00D63339" w:rsidRPr="005F6674" w:rsidRDefault="00D63339" w:rsidP="005F6674">
      <w:pPr>
        <w:jc w:val="both"/>
        <w:rPr>
          <w:rFonts w:eastAsia="Calibri"/>
          <w:lang w:eastAsia="en-US" w:bidi="en-US"/>
        </w:rPr>
      </w:pPr>
      <w:r w:rsidRPr="005F6674">
        <w:rPr>
          <w:rFonts w:eastAsia="Calibri"/>
          <w:lang w:eastAsia="en-US" w:bidi="en-US"/>
        </w:rPr>
        <w:lastRenderedPageBreak/>
        <w:tab/>
        <w:t>Обобщенная оценка этих и других личностных результатов учебной деятельности обучающихся будет осуществляться в ходе наблюдений</w:t>
      </w:r>
      <w:r w:rsidR="00F455E2" w:rsidRPr="005F6674">
        <w:rPr>
          <w:rFonts w:eastAsia="Calibri"/>
          <w:lang w:eastAsia="en-US" w:bidi="en-US"/>
        </w:rPr>
        <w:t>.</w:t>
      </w:r>
    </w:p>
    <w:p w:rsidR="00D63339" w:rsidRPr="005F6674" w:rsidRDefault="00D63339" w:rsidP="005F6674">
      <w:pPr>
        <w:jc w:val="both"/>
        <w:rPr>
          <w:rFonts w:eastAsia="Calibri"/>
          <w:lang w:eastAsia="en-US" w:bidi="en-US"/>
        </w:rPr>
      </w:pPr>
      <w:r w:rsidRPr="005F6674">
        <w:rPr>
          <w:rFonts w:eastAsia="Calibri"/>
          <w:lang w:eastAsia="en-US" w:bidi="en-US"/>
        </w:rPr>
        <w:tab/>
        <w:t>В соответствии с требованиями Федерального государственного образовательного стандарта начального общего образования в школе разработана</w:t>
      </w:r>
      <w:r w:rsidR="00F455E2" w:rsidRPr="005F6674">
        <w:rPr>
          <w:rFonts w:eastAsia="Calibri"/>
          <w:lang w:eastAsia="en-US" w:bidi="en-US"/>
        </w:rPr>
        <w:t xml:space="preserve"> внутренняя </w:t>
      </w:r>
      <w:r w:rsidRPr="005F6674">
        <w:rPr>
          <w:rFonts w:eastAsia="Calibri"/>
          <w:lang w:eastAsia="en-US" w:bidi="en-US"/>
        </w:rPr>
        <w:t xml:space="preserve"> система оценки</w:t>
      </w:r>
      <w:r w:rsidR="00F455E2" w:rsidRPr="005F6674">
        <w:rPr>
          <w:rFonts w:eastAsia="Calibri"/>
          <w:lang w:eastAsia="en-US" w:bidi="en-US"/>
        </w:rPr>
        <w:t xml:space="preserve"> качества образования</w:t>
      </w:r>
    </w:p>
    <w:p w:rsidR="00D63339" w:rsidRPr="005F6674" w:rsidRDefault="00D63339" w:rsidP="005F6674">
      <w:pPr>
        <w:jc w:val="both"/>
        <w:rPr>
          <w:rFonts w:eastAsia="Calibri"/>
          <w:lang w:eastAsia="en-US" w:bidi="en-US"/>
        </w:rPr>
      </w:pPr>
      <w:r w:rsidRPr="005F6674">
        <w:rPr>
          <w:rFonts w:eastAsia="Calibri"/>
          <w:lang w:eastAsia="en-US" w:bidi="en-US"/>
        </w:rPr>
        <w:t>Особенностями системы оценки</w:t>
      </w:r>
      <w:r w:rsidR="001D553D" w:rsidRPr="005F6674">
        <w:rPr>
          <w:rFonts w:eastAsia="Calibri"/>
          <w:lang w:eastAsia="en-US" w:bidi="en-US"/>
        </w:rPr>
        <w:t xml:space="preserve"> результатов учебной деятельности </w:t>
      </w:r>
      <w:r w:rsidRPr="005F6674">
        <w:rPr>
          <w:rFonts w:eastAsia="Calibri"/>
          <w:lang w:eastAsia="en-US" w:bidi="en-US"/>
        </w:rPr>
        <w:t xml:space="preserve"> являются:</w:t>
      </w:r>
    </w:p>
    <w:p w:rsidR="00D63339" w:rsidRPr="005F6674" w:rsidRDefault="00D63339" w:rsidP="00871982">
      <w:pPr>
        <w:widowControl w:val="0"/>
        <w:numPr>
          <w:ilvl w:val="0"/>
          <w:numId w:val="36"/>
        </w:numPr>
        <w:suppressAutoHyphens/>
        <w:jc w:val="both"/>
        <w:rPr>
          <w:rFonts w:eastAsia="Calibri"/>
          <w:lang w:eastAsia="en-US" w:bidi="en-US"/>
        </w:rPr>
      </w:pPr>
      <w:r w:rsidRPr="005F6674">
        <w:rPr>
          <w:rFonts w:eastAsia="Calibri"/>
          <w:lang w:eastAsia="en-US" w:bidi="en-US"/>
        </w:rPr>
        <w:t xml:space="preserve">комплексный подход к оценке результатов образования (оценка предметных, </w:t>
      </w:r>
      <w:proofErr w:type="spellStart"/>
      <w:r w:rsidRPr="005F6674">
        <w:rPr>
          <w:rFonts w:eastAsia="Calibri"/>
          <w:lang w:eastAsia="en-US" w:bidi="en-US"/>
        </w:rPr>
        <w:t>метапредметных</w:t>
      </w:r>
      <w:proofErr w:type="spellEnd"/>
      <w:r w:rsidRPr="005F6674">
        <w:rPr>
          <w:rFonts w:eastAsia="Calibri"/>
          <w:lang w:eastAsia="en-US" w:bidi="en-US"/>
        </w:rPr>
        <w:t xml:space="preserve"> и личностных результатов общего образования);</w:t>
      </w:r>
    </w:p>
    <w:p w:rsidR="00D63339" w:rsidRPr="005F6674" w:rsidRDefault="00D63339" w:rsidP="00871982">
      <w:pPr>
        <w:widowControl w:val="0"/>
        <w:numPr>
          <w:ilvl w:val="0"/>
          <w:numId w:val="36"/>
        </w:numPr>
        <w:suppressAutoHyphens/>
        <w:jc w:val="both"/>
        <w:rPr>
          <w:rFonts w:eastAsia="Calibri"/>
          <w:lang w:eastAsia="en-US" w:bidi="en-US"/>
        </w:rPr>
      </w:pPr>
      <w:r w:rsidRPr="005F6674">
        <w:rPr>
          <w:rFonts w:eastAsia="Calibri"/>
          <w:lang w:eastAsia="en-US" w:bidi="en-US"/>
        </w:rPr>
        <w:t xml:space="preserve">использование планируемых результатов освоения основных образовательных программ в качестве содержательной и </w:t>
      </w:r>
      <w:proofErr w:type="spellStart"/>
      <w:r w:rsidRPr="005F6674">
        <w:rPr>
          <w:rFonts w:eastAsia="Calibri"/>
          <w:lang w:eastAsia="en-US" w:bidi="en-US"/>
        </w:rPr>
        <w:t>критериальной</w:t>
      </w:r>
      <w:proofErr w:type="spellEnd"/>
      <w:r w:rsidRPr="005F6674">
        <w:rPr>
          <w:rFonts w:eastAsia="Calibri"/>
          <w:lang w:eastAsia="en-US" w:bidi="en-US"/>
        </w:rPr>
        <w:t xml:space="preserve"> базы оценки;</w:t>
      </w:r>
    </w:p>
    <w:p w:rsidR="00D63339" w:rsidRPr="005F6674" w:rsidRDefault="00D63339" w:rsidP="00871982">
      <w:pPr>
        <w:widowControl w:val="0"/>
        <w:numPr>
          <w:ilvl w:val="0"/>
          <w:numId w:val="36"/>
        </w:numPr>
        <w:suppressAutoHyphens/>
        <w:jc w:val="both"/>
        <w:rPr>
          <w:rFonts w:eastAsia="Calibri"/>
          <w:lang w:eastAsia="en-US" w:bidi="en-US"/>
        </w:rPr>
      </w:pPr>
      <w:r w:rsidRPr="005F6674">
        <w:rPr>
          <w:rFonts w:eastAsia="Calibri"/>
          <w:lang w:eastAsia="en-US" w:bidi="en-US"/>
        </w:rPr>
        <w:t>оценка успешности освоения содержания отдельных учебных предметов на основе системно-</w:t>
      </w:r>
      <w:proofErr w:type="spellStart"/>
      <w:r w:rsidRPr="005F6674">
        <w:rPr>
          <w:rFonts w:eastAsia="Calibri"/>
          <w:lang w:eastAsia="en-US" w:bidi="en-US"/>
        </w:rPr>
        <w:t>деятельностного</w:t>
      </w:r>
      <w:proofErr w:type="spellEnd"/>
      <w:r w:rsidRPr="005F6674">
        <w:rPr>
          <w:rFonts w:eastAsia="Calibri"/>
          <w:lang w:eastAsia="en-US" w:bidi="en-US"/>
        </w:rPr>
        <w:t xml:space="preserve"> подхода, проявляющегося в способности к выполнению учебно-практических и учебно-познавательных задач;</w:t>
      </w:r>
    </w:p>
    <w:p w:rsidR="00D63339" w:rsidRPr="005F6674" w:rsidRDefault="00D63339" w:rsidP="00871982">
      <w:pPr>
        <w:widowControl w:val="0"/>
        <w:numPr>
          <w:ilvl w:val="0"/>
          <w:numId w:val="36"/>
        </w:numPr>
        <w:suppressAutoHyphens/>
        <w:jc w:val="both"/>
        <w:rPr>
          <w:rFonts w:eastAsia="Calibri"/>
          <w:lang w:eastAsia="en-US" w:bidi="en-US"/>
        </w:rPr>
      </w:pPr>
      <w:r w:rsidRPr="005F6674">
        <w:rPr>
          <w:rFonts w:eastAsia="Calibri"/>
          <w:lang w:eastAsia="en-US" w:bidi="en-US"/>
        </w:rPr>
        <w:t>оценка динамики образовательных достижений обучающихся;</w:t>
      </w:r>
    </w:p>
    <w:p w:rsidR="00D63339" w:rsidRPr="005F6674" w:rsidRDefault="00D63339" w:rsidP="00871982">
      <w:pPr>
        <w:widowControl w:val="0"/>
        <w:numPr>
          <w:ilvl w:val="0"/>
          <w:numId w:val="36"/>
        </w:numPr>
        <w:suppressAutoHyphens/>
        <w:jc w:val="both"/>
        <w:rPr>
          <w:rFonts w:eastAsia="Calibri"/>
          <w:lang w:eastAsia="en-US" w:bidi="en-US"/>
        </w:rPr>
      </w:pPr>
      <w:r w:rsidRPr="005F6674">
        <w:rPr>
          <w:rFonts w:eastAsia="Calibri"/>
          <w:lang w:eastAsia="en-US" w:bidi="en-US"/>
        </w:rPr>
        <w:t>сочетание внешней и внутренней оценки как механизма обеспечения качества образования;</w:t>
      </w:r>
    </w:p>
    <w:p w:rsidR="00D63339" w:rsidRPr="005F6674" w:rsidRDefault="00D63339" w:rsidP="00871982">
      <w:pPr>
        <w:widowControl w:val="0"/>
        <w:numPr>
          <w:ilvl w:val="0"/>
          <w:numId w:val="36"/>
        </w:numPr>
        <w:suppressAutoHyphens/>
        <w:jc w:val="both"/>
        <w:rPr>
          <w:rFonts w:eastAsia="Calibri"/>
          <w:lang w:eastAsia="en-US" w:bidi="en-US"/>
        </w:rPr>
      </w:pPr>
      <w:r w:rsidRPr="005F6674">
        <w:rPr>
          <w:rFonts w:eastAsia="Calibri"/>
          <w:lang w:eastAsia="en-US" w:bidi="en-US"/>
        </w:rPr>
        <w:t xml:space="preserve">использование персонифицированных процедур  итоговой оценки и аттестации обучающихся и </w:t>
      </w:r>
      <w:proofErr w:type="spellStart"/>
      <w:r w:rsidRPr="005F6674">
        <w:rPr>
          <w:rFonts w:eastAsia="Calibri"/>
          <w:lang w:eastAsia="en-US" w:bidi="en-US"/>
        </w:rPr>
        <w:t>неперсонифицированных</w:t>
      </w:r>
      <w:proofErr w:type="spellEnd"/>
      <w:r w:rsidRPr="005F6674">
        <w:rPr>
          <w:rFonts w:eastAsia="Calibri"/>
          <w:lang w:eastAsia="en-US" w:bidi="en-US"/>
        </w:rPr>
        <w:t xml:space="preserve"> процедур оценки состояния и тенденций развития системы образования;</w:t>
      </w:r>
    </w:p>
    <w:p w:rsidR="001D553D" w:rsidRPr="005F6674" w:rsidRDefault="00D63339" w:rsidP="00871982">
      <w:pPr>
        <w:widowControl w:val="0"/>
        <w:numPr>
          <w:ilvl w:val="0"/>
          <w:numId w:val="36"/>
        </w:numPr>
        <w:suppressAutoHyphens/>
        <w:jc w:val="both"/>
        <w:rPr>
          <w:rFonts w:eastAsia="Calibri"/>
          <w:lang w:eastAsia="en-US" w:bidi="en-US"/>
        </w:rPr>
      </w:pPr>
      <w:r w:rsidRPr="005F6674">
        <w:rPr>
          <w:rFonts w:eastAsia="Calibri"/>
          <w:lang w:eastAsia="en-US" w:bidi="en-US"/>
        </w:rPr>
        <w:t>уровневый подход к разработке планируемых результатов</w:t>
      </w:r>
      <w:r w:rsidR="001D553D" w:rsidRPr="005F6674">
        <w:rPr>
          <w:rFonts w:eastAsia="Calibri"/>
          <w:lang w:eastAsia="en-US" w:bidi="en-US"/>
        </w:rPr>
        <w:t>,</w:t>
      </w:r>
    </w:p>
    <w:p w:rsidR="00D63339" w:rsidRDefault="00D63339" w:rsidP="00871982">
      <w:pPr>
        <w:widowControl w:val="0"/>
        <w:numPr>
          <w:ilvl w:val="0"/>
          <w:numId w:val="36"/>
        </w:numPr>
        <w:suppressAutoHyphens/>
        <w:jc w:val="both"/>
        <w:rPr>
          <w:rFonts w:eastAsia="Calibri"/>
          <w:lang w:eastAsia="en-US" w:bidi="en-US"/>
        </w:rPr>
      </w:pPr>
      <w:r w:rsidRPr="005F6674">
        <w:rPr>
          <w:rFonts w:eastAsia="Calibri"/>
          <w:lang w:eastAsia="en-US" w:bidi="en-US"/>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w:t>
      </w:r>
    </w:p>
    <w:p w:rsidR="005F6674" w:rsidRPr="005F6674" w:rsidRDefault="005F6674" w:rsidP="005F6674">
      <w:pPr>
        <w:widowControl w:val="0"/>
        <w:suppressAutoHyphens/>
        <w:ind w:left="644"/>
        <w:jc w:val="both"/>
        <w:rPr>
          <w:rFonts w:eastAsia="Calibri"/>
          <w:lang w:eastAsia="en-US" w:bidi="en-US"/>
        </w:rPr>
      </w:pPr>
    </w:p>
    <w:p w:rsidR="001D553D" w:rsidRPr="005F6674" w:rsidRDefault="00684718" w:rsidP="005F6674">
      <w:pPr>
        <w:pStyle w:val="aff"/>
        <w:spacing w:line="240" w:lineRule="auto"/>
        <w:rPr>
          <w:sz w:val="24"/>
          <w:szCs w:val="24"/>
        </w:rPr>
      </w:pPr>
      <w:bookmarkStart w:id="65" w:name="_Toc288394072"/>
      <w:bookmarkStart w:id="66" w:name="_Toc288410539"/>
      <w:bookmarkStart w:id="67" w:name="_Toc288410668"/>
      <w:bookmarkStart w:id="68" w:name="_Toc288410733"/>
      <w:bookmarkStart w:id="69" w:name="_Toc294246084"/>
      <w:r w:rsidRPr="005F6674">
        <w:rPr>
          <w:sz w:val="24"/>
          <w:szCs w:val="24"/>
        </w:rPr>
        <w:t xml:space="preserve">Особенности оценки личностных, </w:t>
      </w:r>
      <w:proofErr w:type="spellStart"/>
      <w:r w:rsidRPr="005F6674">
        <w:rPr>
          <w:sz w:val="24"/>
          <w:szCs w:val="24"/>
        </w:rPr>
        <w:t>метапредметных</w:t>
      </w:r>
      <w:proofErr w:type="spellEnd"/>
      <w:r w:rsidRPr="005F6674">
        <w:rPr>
          <w:sz w:val="24"/>
          <w:szCs w:val="24"/>
        </w:rPr>
        <w:t xml:space="preserve"> и предметных результатов</w:t>
      </w:r>
      <w:bookmarkEnd w:id="65"/>
      <w:bookmarkEnd w:id="66"/>
      <w:bookmarkEnd w:id="67"/>
      <w:bookmarkEnd w:id="68"/>
      <w:bookmarkEnd w:id="69"/>
    </w:p>
    <w:p w:rsidR="00684718" w:rsidRPr="001D553D" w:rsidRDefault="00684718" w:rsidP="005F6674">
      <w:pPr>
        <w:pStyle w:val="a3"/>
        <w:spacing w:line="240" w:lineRule="auto"/>
        <w:ind w:firstLine="454"/>
        <w:rPr>
          <w:rFonts w:ascii="Times New Roman" w:hAnsi="Times New Roman" w:cs="Times New Roman"/>
          <w:color w:val="auto"/>
          <w:sz w:val="24"/>
          <w:szCs w:val="24"/>
        </w:rPr>
      </w:pPr>
      <w:proofErr w:type="gramStart"/>
      <w:r w:rsidRPr="001D553D">
        <w:rPr>
          <w:rFonts w:ascii="Times New Roman" w:hAnsi="Times New Roman" w:cs="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1D553D">
        <w:rPr>
          <w:rFonts w:ascii="Times New Roman" w:hAnsi="Times New Roman" w:cs="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1D553D">
        <w:rPr>
          <w:rFonts w:ascii="Times New Roman" w:hAnsi="Times New Roman" w:cs="Times New Roman"/>
          <w:color w:val="auto"/>
          <w:sz w:val="24"/>
          <w:szCs w:val="24"/>
        </w:rPr>
        <w:t>чального общего образования.</w:t>
      </w:r>
      <w:proofErr w:type="gramEnd"/>
    </w:p>
    <w:p w:rsidR="001D553D" w:rsidRPr="0015632A" w:rsidRDefault="001D553D" w:rsidP="005F6674">
      <w:pPr>
        <w:ind w:firstLine="426"/>
        <w:jc w:val="both"/>
        <w:rPr>
          <w:rFonts w:eastAsia="Calibri"/>
          <w:bCs/>
          <w:iCs/>
          <w:lang w:eastAsia="en-US" w:bidi="en-US"/>
        </w:rPr>
      </w:pPr>
      <w:r w:rsidRPr="0015632A">
        <w:rPr>
          <w:rFonts w:eastAsia="Calibri"/>
          <w:bCs/>
          <w:iCs/>
          <w:lang w:eastAsia="en-US" w:bidi="en-US"/>
        </w:rPr>
        <w:t>Лич</w:t>
      </w:r>
      <w:r w:rsidRPr="0015632A">
        <w:rPr>
          <w:rFonts w:eastAsia="Calibri"/>
          <w:bCs/>
          <w:iCs/>
          <w:lang w:eastAsia="en-US" w:bidi="en-US"/>
        </w:rPr>
        <w:softHyphen/>
        <w:t>ностные результаты выпускников на ступени начально</w:t>
      </w:r>
      <w:r w:rsidRPr="0015632A">
        <w:rPr>
          <w:rFonts w:eastAsia="Calibri"/>
          <w:bCs/>
          <w:iCs/>
          <w:lang w:eastAsia="en-US" w:bidi="en-US"/>
        </w:rPr>
        <w:softHyphen/>
        <w:t xml:space="preserve">го общего образования </w:t>
      </w:r>
      <w:r w:rsidRPr="0015632A">
        <w:rPr>
          <w:rFonts w:eastAsia="Calibri"/>
          <w:lang w:eastAsia="en-US" w:bidi="en-US"/>
        </w:rPr>
        <w:t>в соответствии с требовани</w:t>
      </w:r>
      <w:r w:rsidRPr="0015632A">
        <w:rPr>
          <w:rFonts w:eastAsia="Calibri"/>
          <w:lang w:eastAsia="en-US" w:bidi="en-US"/>
        </w:rPr>
        <w:softHyphen/>
        <w:t xml:space="preserve">ями </w:t>
      </w:r>
      <w:r w:rsidR="008D53FE" w:rsidRPr="0015632A">
        <w:rPr>
          <w:rFonts w:eastAsia="Calibri"/>
          <w:lang w:eastAsia="en-US" w:bidi="en-US"/>
        </w:rPr>
        <w:t xml:space="preserve"> ФГОС </w:t>
      </w:r>
      <w:r w:rsidRPr="0015632A">
        <w:rPr>
          <w:rFonts w:eastAsia="Calibri"/>
          <w:bCs/>
          <w:iCs/>
          <w:lang w:eastAsia="en-US" w:bidi="en-US"/>
        </w:rPr>
        <w:t xml:space="preserve">не подлежат итоговой оценке. </w:t>
      </w:r>
    </w:p>
    <w:p w:rsidR="001D553D" w:rsidRPr="0015632A" w:rsidRDefault="001D553D" w:rsidP="005F6674">
      <w:pPr>
        <w:autoSpaceDE w:val="0"/>
        <w:ind w:firstLine="426"/>
        <w:jc w:val="both"/>
        <w:rPr>
          <w:rFonts w:eastAsia="Calibri"/>
          <w:lang w:eastAsia="en-US" w:bidi="en-US"/>
        </w:rPr>
      </w:pPr>
      <w:r w:rsidRPr="0015632A">
        <w:rPr>
          <w:rFonts w:eastAsia="Calibri"/>
          <w:lang w:eastAsia="en-US" w:bidi="en-US"/>
        </w:rPr>
        <w:t>Однако текущая (выборочная) оценка  личностных результатов осуществляется:</w:t>
      </w:r>
    </w:p>
    <w:p w:rsidR="001D553D" w:rsidRPr="0015632A" w:rsidRDefault="001D553D" w:rsidP="00871982">
      <w:pPr>
        <w:numPr>
          <w:ilvl w:val="0"/>
          <w:numId w:val="37"/>
        </w:numPr>
        <w:suppressAutoHyphens/>
        <w:autoSpaceDE w:val="0"/>
        <w:ind w:left="0" w:firstLine="426"/>
        <w:jc w:val="both"/>
        <w:rPr>
          <w:rFonts w:eastAsia="Calibri"/>
          <w:iCs/>
          <w:lang w:eastAsia="en-US" w:bidi="en-US"/>
        </w:rPr>
      </w:pPr>
      <w:r w:rsidRPr="0015632A">
        <w:rPr>
          <w:rFonts w:eastAsia="Calibri"/>
          <w:lang w:eastAsia="en-US" w:bidi="en-US"/>
        </w:rPr>
        <w:t xml:space="preserve">в ходе </w:t>
      </w:r>
      <w:r w:rsidRPr="0015632A">
        <w:rPr>
          <w:rFonts w:eastAsia="Calibri"/>
          <w:iCs/>
          <w:lang w:eastAsia="en-US" w:bidi="en-US"/>
        </w:rPr>
        <w:t xml:space="preserve">внешних </w:t>
      </w:r>
      <w:proofErr w:type="spellStart"/>
      <w:r w:rsidRPr="0015632A">
        <w:rPr>
          <w:rFonts w:eastAsia="Calibri"/>
          <w:iCs/>
          <w:lang w:eastAsia="en-US" w:bidi="en-US"/>
        </w:rPr>
        <w:t>неперсонифицированных</w:t>
      </w:r>
      <w:proofErr w:type="spellEnd"/>
      <w:r w:rsidRPr="0015632A">
        <w:rPr>
          <w:rFonts w:eastAsia="Calibri"/>
          <w:iCs/>
          <w:lang w:eastAsia="en-US" w:bidi="en-US"/>
        </w:rPr>
        <w:t xml:space="preserve">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1D553D" w:rsidRPr="0015632A" w:rsidRDefault="001D553D" w:rsidP="00871982">
      <w:pPr>
        <w:numPr>
          <w:ilvl w:val="0"/>
          <w:numId w:val="37"/>
        </w:numPr>
        <w:suppressAutoHyphens/>
        <w:autoSpaceDE w:val="0"/>
        <w:ind w:left="0" w:firstLine="426"/>
        <w:jc w:val="both"/>
        <w:rPr>
          <w:rFonts w:eastAsia="Calibri"/>
          <w:lang w:eastAsia="en-US" w:bidi="en-US"/>
        </w:rPr>
      </w:pPr>
      <w:r w:rsidRPr="0015632A">
        <w:rPr>
          <w:rFonts w:eastAsia="Calibri"/>
          <w:lang w:eastAsia="en-US" w:bidi="en-US"/>
        </w:rPr>
        <w:t xml:space="preserve">в рамках системы внутренней оценки (ограниченная оценка </w:t>
      </w:r>
      <w:proofErr w:type="spellStart"/>
      <w:r w:rsidRPr="0015632A">
        <w:rPr>
          <w:rFonts w:eastAsia="Calibri"/>
          <w:lang w:eastAsia="en-US" w:bidi="en-US"/>
        </w:rPr>
        <w:t>сформированности</w:t>
      </w:r>
      <w:proofErr w:type="spellEnd"/>
      <w:r w:rsidRPr="0015632A">
        <w:rPr>
          <w:rFonts w:eastAsia="Calibri"/>
          <w:lang w:eastAsia="en-US" w:bidi="en-US"/>
        </w:rPr>
        <w:t xml:space="preserve"> отдельных личностных результатов):</w:t>
      </w:r>
    </w:p>
    <w:p w:rsidR="001D553D" w:rsidRPr="0015632A" w:rsidRDefault="001D553D" w:rsidP="005F6674">
      <w:pPr>
        <w:autoSpaceDE w:val="0"/>
        <w:ind w:firstLine="426"/>
        <w:jc w:val="both"/>
        <w:rPr>
          <w:rFonts w:eastAsia="Calibri"/>
          <w:iCs/>
          <w:lang w:eastAsia="en-US" w:bidi="en-US"/>
        </w:rPr>
      </w:pPr>
      <w:r w:rsidRPr="0015632A">
        <w:rPr>
          <w:rFonts w:eastAsia="Calibri"/>
          <w:lang w:eastAsia="en-US" w:bidi="en-US"/>
        </w:rPr>
        <w:t>—</w:t>
      </w:r>
      <w:r w:rsidRPr="0015632A">
        <w:rPr>
          <w:rFonts w:eastAsia="Calibri"/>
          <w:iCs/>
          <w:lang w:eastAsia="en-US" w:bidi="en-US"/>
        </w:rPr>
        <w:t xml:space="preserve"> оценка личностного прогресса в форме</w:t>
      </w:r>
      <w:r w:rsidR="008D53FE" w:rsidRPr="0015632A">
        <w:rPr>
          <w:rFonts w:eastAsia="Calibri"/>
          <w:iCs/>
          <w:lang w:eastAsia="en-US" w:bidi="en-US"/>
        </w:rPr>
        <w:t xml:space="preserve"> </w:t>
      </w:r>
      <w:r w:rsidRPr="0015632A">
        <w:rPr>
          <w:rFonts w:eastAsia="Calibri"/>
          <w:iCs/>
          <w:lang w:eastAsia="en-US" w:bidi="en-US"/>
        </w:rPr>
        <w:t>наблюдения</w:t>
      </w:r>
    </w:p>
    <w:p w:rsidR="001D553D" w:rsidRPr="0015632A" w:rsidRDefault="001D553D" w:rsidP="005F6674">
      <w:pPr>
        <w:autoSpaceDE w:val="0"/>
        <w:ind w:firstLine="426"/>
        <w:jc w:val="both"/>
        <w:rPr>
          <w:rFonts w:eastAsia="Calibri"/>
          <w:lang w:eastAsia="en-US" w:bidi="en-US"/>
        </w:rPr>
      </w:pPr>
      <w:r w:rsidRPr="0015632A">
        <w:rPr>
          <w:rFonts w:eastAsia="Calibri"/>
          <w:lang w:eastAsia="en-US" w:bidi="en-US"/>
        </w:rPr>
        <w:t xml:space="preserve">— оценка знания моральных норм и </w:t>
      </w:r>
      <w:proofErr w:type="spellStart"/>
      <w:r w:rsidRPr="0015632A">
        <w:rPr>
          <w:rFonts w:eastAsia="Calibri"/>
          <w:lang w:eastAsia="en-US" w:bidi="en-US"/>
        </w:rPr>
        <w:t>сформированности</w:t>
      </w:r>
      <w:proofErr w:type="spellEnd"/>
      <w:r w:rsidRPr="0015632A">
        <w:rPr>
          <w:rFonts w:eastAsia="Calibri"/>
          <w:lang w:eastAsia="en-US" w:bidi="en-US"/>
        </w:rPr>
        <w:t xml:space="preserve">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1D553D" w:rsidRPr="0015632A" w:rsidRDefault="001D553D" w:rsidP="005F6674">
      <w:pPr>
        <w:autoSpaceDE w:val="0"/>
        <w:ind w:firstLine="426"/>
        <w:jc w:val="both"/>
        <w:rPr>
          <w:rFonts w:eastAsia="Calibri"/>
          <w:lang w:eastAsia="en-US" w:bidi="en-US"/>
        </w:rPr>
      </w:pPr>
      <w:r w:rsidRPr="0015632A">
        <w:rPr>
          <w:rFonts w:eastAsia="Calibri"/>
          <w:lang w:eastAsia="en-US" w:bidi="en-US"/>
        </w:rPr>
        <w:t xml:space="preserve">— психологическая диагностика (проводится по запросу родителей или педагогов и администрации при согласии родителей). </w:t>
      </w:r>
    </w:p>
    <w:p w:rsidR="001D553D" w:rsidRPr="0015632A" w:rsidRDefault="001D553D" w:rsidP="005F6674">
      <w:pPr>
        <w:autoSpaceDE w:val="0"/>
        <w:ind w:firstLine="426"/>
        <w:jc w:val="both"/>
        <w:rPr>
          <w:rFonts w:eastAsia="Calibri"/>
          <w:iCs/>
          <w:lang w:eastAsia="en-US" w:bidi="en-US"/>
        </w:rPr>
      </w:pPr>
      <w:r w:rsidRPr="0015632A">
        <w:rPr>
          <w:rFonts w:eastAsia="Calibri"/>
          <w:lang w:eastAsia="en-US" w:bidi="en-US"/>
        </w:rPr>
        <w:t>В</w:t>
      </w:r>
      <w:r w:rsidRPr="0015632A">
        <w:rPr>
          <w:rFonts w:eastAsia="Calibri"/>
          <w:iCs/>
          <w:lang w:eastAsia="en-US" w:bidi="en-US"/>
        </w:rPr>
        <w:t xml:space="preserve">нешние </w:t>
      </w:r>
      <w:proofErr w:type="spellStart"/>
      <w:r w:rsidRPr="0015632A">
        <w:rPr>
          <w:rFonts w:eastAsia="Calibri"/>
          <w:iCs/>
          <w:lang w:eastAsia="en-US" w:bidi="en-US"/>
        </w:rPr>
        <w:t>неперсонифицированные</w:t>
      </w:r>
      <w:proofErr w:type="spellEnd"/>
      <w:r w:rsidRPr="0015632A">
        <w:rPr>
          <w:rFonts w:eastAsia="Calibri"/>
          <w:iCs/>
          <w:lang w:eastAsia="en-US" w:bidi="en-US"/>
        </w:rPr>
        <w:t xml:space="preserve"> мониторинговые исследования проводятся на выпускниках начальной школы.  </w:t>
      </w:r>
    </w:p>
    <w:p w:rsidR="001D553D" w:rsidRPr="0015632A" w:rsidRDefault="001D553D" w:rsidP="005F6674">
      <w:pPr>
        <w:autoSpaceDE w:val="0"/>
        <w:ind w:firstLine="426"/>
        <w:jc w:val="both"/>
        <w:rPr>
          <w:rFonts w:eastAsia="Calibri"/>
          <w:iCs/>
          <w:lang w:eastAsia="en-US" w:bidi="en-US"/>
        </w:rPr>
      </w:pPr>
      <w:r w:rsidRPr="0015632A">
        <w:rPr>
          <w:rFonts w:eastAsia="Calibri"/>
          <w:lang w:eastAsia="en-US" w:bidi="en-US"/>
        </w:rPr>
        <w:t>В</w:t>
      </w:r>
      <w:r w:rsidRPr="0015632A">
        <w:rPr>
          <w:rFonts w:eastAsia="Calibri"/>
          <w:iCs/>
          <w:lang w:eastAsia="en-US" w:bidi="en-US"/>
        </w:rPr>
        <w:t>нутренняя оценка.</w:t>
      </w:r>
    </w:p>
    <w:p w:rsidR="001D553D" w:rsidRPr="0015632A" w:rsidRDefault="001D553D" w:rsidP="00871982">
      <w:pPr>
        <w:numPr>
          <w:ilvl w:val="0"/>
          <w:numId w:val="38"/>
        </w:numPr>
        <w:autoSpaceDE w:val="0"/>
        <w:ind w:left="709" w:hanging="283"/>
        <w:contextualSpacing/>
        <w:jc w:val="both"/>
        <w:rPr>
          <w:iCs/>
          <w:lang w:val="x-none" w:eastAsia="x-none" w:bidi="en-US"/>
        </w:rPr>
      </w:pPr>
      <w:r w:rsidRPr="0015632A">
        <w:rPr>
          <w:iCs/>
          <w:lang w:val="x-none" w:eastAsia="x-none" w:bidi="en-US"/>
        </w:rPr>
        <w:lastRenderedPageBreak/>
        <w:t xml:space="preserve">Оценка личностного прогресса. Она проводится  </w:t>
      </w:r>
      <w:r w:rsidRPr="0015632A">
        <w:rPr>
          <w:lang w:val="x-none" w:eastAsia="x-none" w:bidi="en-US"/>
        </w:rPr>
        <w:t>по контекстной информации – интерпретации результатов педагогических измерений</w:t>
      </w:r>
      <w:r w:rsidRPr="0015632A">
        <w:rPr>
          <w:iCs/>
          <w:lang w:val="x-none" w:eastAsia="x-none" w:bidi="en-US"/>
        </w:rPr>
        <w:t xml:space="preserve"> на основе</w:t>
      </w:r>
      <w:r w:rsidR="008D53FE" w:rsidRPr="0015632A">
        <w:rPr>
          <w:iCs/>
          <w:lang w:eastAsia="x-none" w:bidi="en-US"/>
        </w:rPr>
        <w:t xml:space="preserve"> </w:t>
      </w:r>
      <w:r w:rsidR="008D53FE" w:rsidRPr="0015632A">
        <w:rPr>
          <w:i/>
          <w:iCs/>
          <w:lang w:eastAsia="x-none" w:bidi="en-US"/>
        </w:rPr>
        <w:t>наблюдений</w:t>
      </w:r>
      <w:r w:rsidRPr="0015632A">
        <w:rPr>
          <w:iCs/>
          <w:lang w:val="x-none" w:eastAsia="x-none" w:bidi="en-US"/>
        </w:rPr>
        <w:t xml:space="preserve">. </w:t>
      </w:r>
      <w:r w:rsidRPr="0015632A">
        <w:rPr>
          <w:lang w:val="x-none" w:eastAsia="x-none" w:bidi="en-US"/>
        </w:rPr>
        <w:t xml:space="preserve">Педагог отслеживает, как меняются, развиваются интересы ребёнка, его мотивация, уровень самостоятельности, и ряд других личностных действий.  </w:t>
      </w:r>
      <w:r w:rsidRPr="0015632A">
        <w:rPr>
          <w:iCs/>
          <w:lang w:val="x-none" w:eastAsia="x-none" w:bidi="en-US"/>
        </w:rPr>
        <w:t>Главный критерий личностного развития – наличие положительной тенденции развития.</w:t>
      </w:r>
    </w:p>
    <w:p w:rsidR="001D553D" w:rsidRPr="0015632A" w:rsidRDefault="001D553D" w:rsidP="00871982">
      <w:pPr>
        <w:numPr>
          <w:ilvl w:val="0"/>
          <w:numId w:val="38"/>
        </w:numPr>
        <w:autoSpaceDE w:val="0"/>
        <w:ind w:left="709" w:hanging="283"/>
        <w:contextualSpacing/>
        <w:jc w:val="both"/>
        <w:rPr>
          <w:lang w:val="x-none" w:eastAsia="x-none" w:bidi="en-US"/>
        </w:rPr>
      </w:pPr>
      <w:r w:rsidRPr="0015632A">
        <w:rPr>
          <w:iCs/>
          <w:lang w:val="x-none" w:eastAsia="x-none" w:bidi="en-US"/>
        </w:rPr>
        <w:t>О</w:t>
      </w:r>
      <w:r w:rsidRPr="0015632A">
        <w:rPr>
          <w:lang w:val="x-none" w:eastAsia="x-none" w:bidi="en-US"/>
        </w:rPr>
        <w:t xml:space="preserve">ценка знания моральных норм и </w:t>
      </w:r>
      <w:proofErr w:type="spellStart"/>
      <w:r w:rsidRPr="0015632A">
        <w:rPr>
          <w:lang w:val="x-none" w:eastAsia="x-none" w:bidi="en-US"/>
        </w:rPr>
        <w:t>сформированности</w:t>
      </w:r>
      <w:proofErr w:type="spellEnd"/>
      <w:r w:rsidRPr="0015632A">
        <w:rPr>
          <w:lang w:val="x-none" w:eastAsia="x-none" w:bidi="en-US"/>
        </w:rPr>
        <w:t xml:space="preserve"> морально-этических суждений о поступках и действиях людей</w:t>
      </w:r>
      <w:r w:rsidR="008D53FE" w:rsidRPr="0015632A">
        <w:rPr>
          <w:lang w:eastAsia="x-none" w:bidi="en-US"/>
        </w:rPr>
        <w:t xml:space="preserve"> просматривается на основе установления взаимодействия (ученик- учитель, ученик- ученик, ученик-родители)</w:t>
      </w:r>
      <w:r w:rsidRPr="0015632A">
        <w:rPr>
          <w:lang w:val="x-none" w:eastAsia="x-none" w:bidi="en-US"/>
        </w:rPr>
        <w:t xml:space="preserve">. </w:t>
      </w:r>
    </w:p>
    <w:p w:rsidR="001D553D" w:rsidRPr="0015632A" w:rsidRDefault="001D553D" w:rsidP="00871982">
      <w:pPr>
        <w:numPr>
          <w:ilvl w:val="0"/>
          <w:numId w:val="38"/>
        </w:numPr>
        <w:autoSpaceDE w:val="0"/>
        <w:ind w:left="709" w:hanging="283"/>
        <w:contextualSpacing/>
        <w:jc w:val="both"/>
        <w:rPr>
          <w:lang w:val="x-none" w:eastAsia="x-none" w:bidi="en-US"/>
        </w:rPr>
      </w:pPr>
      <w:r w:rsidRPr="0015632A">
        <w:rPr>
          <w:lang w:val="x-none" w:eastAsia="x-none" w:bidi="en-US"/>
        </w:rPr>
        <w:t xml:space="preserve">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roofErr w:type="spellStart"/>
      <w:r w:rsidRPr="0015632A">
        <w:rPr>
          <w:lang w:val="x-none" w:eastAsia="x-none" w:bidi="en-US"/>
        </w:rPr>
        <w:t>сформированности</w:t>
      </w:r>
      <w:proofErr w:type="spellEnd"/>
      <w:r w:rsidRPr="0015632A">
        <w:rPr>
          <w:lang w:val="x-none" w:eastAsia="x-none" w:bidi="en-US"/>
        </w:rPr>
        <w:t xml:space="preserve"> внутренней позиции обучающегося;</w:t>
      </w:r>
    </w:p>
    <w:p w:rsidR="001D553D" w:rsidRPr="00D63339" w:rsidRDefault="001D553D" w:rsidP="00871982">
      <w:pPr>
        <w:numPr>
          <w:ilvl w:val="0"/>
          <w:numId w:val="39"/>
        </w:numPr>
        <w:shd w:val="clear" w:color="auto" w:fill="FFFFFF"/>
        <w:suppressAutoHyphens/>
        <w:autoSpaceDE w:val="0"/>
        <w:ind w:left="0" w:firstLine="426"/>
        <w:jc w:val="both"/>
        <w:rPr>
          <w:rFonts w:eastAsia="Calibri"/>
          <w:lang w:eastAsia="en-US" w:bidi="en-US"/>
        </w:rPr>
      </w:pPr>
      <w:r w:rsidRPr="00D63339">
        <w:rPr>
          <w:rFonts w:eastAsia="Calibri"/>
          <w:lang w:eastAsia="en-US" w:bidi="en-US"/>
        </w:rPr>
        <w:t>ориентация на содержательные моменты образовательного процесса;</w:t>
      </w:r>
    </w:p>
    <w:p w:rsidR="001D553D" w:rsidRPr="00D63339" w:rsidRDefault="001D553D" w:rsidP="00871982">
      <w:pPr>
        <w:numPr>
          <w:ilvl w:val="0"/>
          <w:numId w:val="39"/>
        </w:numPr>
        <w:shd w:val="clear" w:color="auto" w:fill="FFFFFF"/>
        <w:suppressAutoHyphens/>
        <w:autoSpaceDE w:val="0"/>
        <w:ind w:left="0" w:firstLine="426"/>
        <w:jc w:val="both"/>
        <w:rPr>
          <w:rFonts w:eastAsia="Calibri"/>
          <w:lang w:eastAsia="en-US" w:bidi="en-US"/>
        </w:rPr>
      </w:pPr>
      <w:proofErr w:type="spellStart"/>
      <w:r w:rsidRPr="00D63339">
        <w:rPr>
          <w:rFonts w:eastAsia="Calibri"/>
          <w:lang w:eastAsia="en-US" w:bidi="en-US"/>
        </w:rPr>
        <w:t>сформированность</w:t>
      </w:r>
      <w:proofErr w:type="spellEnd"/>
      <w:r w:rsidRPr="00D63339">
        <w:rPr>
          <w:rFonts w:eastAsia="Calibri"/>
          <w:lang w:eastAsia="en-US" w:bidi="en-US"/>
        </w:rPr>
        <w:t xml:space="preserve"> самооценки;</w:t>
      </w:r>
    </w:p>
    <w:p w:rsidR="001D553D" w:rsidRPr="00D63339" w:rsidRDefault="001D553D" w:rsidP="00871982">
      <w:pPr>
        <w:numPr>
          <w:ilvl w:val="0"/>
          <w:numId w:val="39"/>
        </w:numPr>
        <w:shd w:val="clear" w:color="auto" w:fill="FFFFFF"/>
        <w:tabs>
          <w:tab w:val="left" w:pos="720"/>
        </w:tabs>
        <w:suppressAutoHyphens/>
        <w:autoSpaceDE w:val="0"/>
        <w:ind w:left="0" w:firstLine="426"/>
        <w:jc w:val="both"/>
        <w:rPr>
          <w:rFonts w:eastAsia="Calibri"/>
          <w:lang w:eastAsia="en-US" w:bidi="en-US"/>
        </w:rPr>
      </w:pPr>
      <w:proofErr w:type="spellStart"/>
      <w:r w:rsidRPr="00D63339">
        <w:rPr>
          <w:rFonts w:eastAsia="Calibri"/>
          <w:lang w:eastAsia="en-US" w:bidi="en-US"/>
        </w:rPr>
        <w:t>сформированность</w:t>
      </w:r>
      <w:proofErr w:type="spellEnd"/>
      <w:r w:rsidRPr="00D63339">
        <w:rPr>
          <w:rFonts w:eastAsia="Calibri"/>
          <w:lang w:eastAsia="en-US" w:bidi="en-US"/>
        </w:rPr>
        <w:t xml:space="preserve"> мотивации учебной деятельности.</w:t>
      </w:r>
    </w:p>
    <w:p w:rsidR="001D553D" w:rsidRPr="00D63339" w:rsidRDefault="001D553D" w:rsidP="005F6674">
      <w:pPr>
        <w:shd w:val="clear" w:color="auto" w:fill="FFFFFF"/>
        <w:autoSpaceDE w:val="0"/>
        <w:jc w:val="both"/>
        <w:rPr>
          <w:rFonts w:eastAsia="Calibri"/>
          <w:lang w:eastAsia="en-US" w:bidi="en-US"/>
        </w:rPr>
      </w:pPr>
    </w:p>
    <w:p w:rsidR="001D553D" w:rsidRPr="0015632A" w:rsidRDefault="001D553D" w:rsidP="005F6674">
      <w:pPr>
        <w:ind w:firstLine="426"/>
        <w:jc w:val="both"/>
        <w:rPr>
          <w:rFonts w:eastAsia="Calibri"/>
          <w:lang w:eastAsia="en-US" w:bidi="en-US"/>
        </w:rPr>
      </w:pPr>
      <w:r w:rsidRPr="0015632A">
        <w:rPr>
          <w:rFonts w:eastAsia="Calibri"/>
          <w:lang w:eastAsia="en-US" w:bidi="en-US"/>
        </w:rPr>
        <w:t>Объектом оценки личностных результатов начального образования является:</w:t>
      </w:r>
    </w:p>
    <w:p w:rsidR="001D553D" w:rsidRPr="0015632A" w:rsidRDefault="001D553D" w:rsidP="00871982">
      <w:pPr>
        <w:numPr>
          <w:ilvl w:val="0"/>
          <w:numId w:val="40"/>
        </w:numPr>
        <w:shd w:val="clear" w:color="auto" w:fill="FFFFFF"/>
        <w:suppressAutoHyphens/>
        <w:autoSpaceDE w:val="0"/>
        <w:contextualSpacing/>
        <w:jc w:val="both"/>
        <w:rPr>
          <w:lang w:val="x-none" w:eastAsia="x-none" w:bidi="en-US"/>
        </w:rPr>
      </w:pPr>
      <w:proofErr w:type="spellStart"/>
      <w:r w:rsidRPr="0015632A">
        <w:rPr>
          <w:lang w:val="x-none" w:eastAsia="x-none" w:bidi="en-US"/>
        </w:rPr>
        <w:t>сформированность</w:t>
      </w:r>
      <w:proofErr w:type="spellEnd"/>
      <w:r w:rsidRPr="0015632A">
        <w:rPr>
          <w:lang w:val="x-none" w:eastAsia="x-none" w:bidi="en-US"/>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1D553D" w:rsidRPr="0015632A" w:rsidRDefault="001D553D" w:rsidP="00871982">
      <w:pPr>
        <w:numPr>
          <w:ilvl w:val="0"/>
          <w:numId w:val="40"/>
        </w:numPr>
        <w:shd w:val="clear" w:color="auto" w:fill="FFFFFF"/>
        <w:suppressAutoHyphens/>
        <w:autoSpaceDE w:val="0"/>
        <w:contextualSpacing/>
        <w:jc w:val="both"/>
        <w:rPr>
          <w:lang w:val="x-none" w:eastAsia="x-none" w:bidi="en-US"/>
        </w:rPr>
      </w:pPr>
      <w:r w:rsidRPr="0015632A">
        <w:rPr>
          <w:lang w:val="x-none" w:eastAsia="x-none" w:bidi="en-US"/>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D553D" w:rsidRPr="0015632A" w:rsidRDefault="001D553D" w:rsidP="00871982">
      <w:pPr>
        <w:numPr>
          <w:ilvl w:val="0"/>
          <w:numId w:val="40"/>
        </w:numPr>
        <w:shd w:val="clear" w:color="auto" w:fill="FFFFFF"/>
        <w:suppressAutoHyphens/>
        <w:autoSpaceDE w:val="0"/>
        <w:contextualSpacing/>
        <w:jc w:val="both"/>
        <w:rPr>
          <w:lang w:val="x-none" w:eastAsia="x-none" w:bidi="en-US"/>
        </w:rPr>
      </w:pPr>
      <w:proofErr w:type="spellStart"/>
      <w:r w:rsidRPr="0015632A">
        <w:rPr>
          <w:lang w:val="x-none" w:eastAsia="x-none" w:bidi="en-US"/>
        </w:rPr>
        <w:t>сформированность</w:t>
      </w:r>
      <w:proofErr w:type="spellEnd"/>
      <w:r w:rsidRPr="0015632A">
        <w:rPr>
          <w:lang w:val="x-none" w:eastAsia="x-none" w:bidi="en-US"/>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D553D" w:rsidRPr="0015632A" w:rsidRDefault="001D553D" w:rsidP="00871982">
      <w:pPr>
        <w:numPr>
          <w:ilvl w:val="0"/>
          <w:numId w:val="40"/>
        </w:numPr>
        <w:shd w:val="clear" w:color="auto" w:fill="FFFFFF"/>
        <w:suppressAutoHyphens/>
        <w:autoSpaceDE w:val="0"/>
        <w:contextualSpacing/>
        <w:jc w:val="both"/>
        <w:rPr>
          <w:lang w:val="x-none" w:eastAsia="x-none" w:bidi="en-US"/>
        </w:rPr>
      </w:pPr>
      <w:proofErr w:type="spellStart"/>
      <w:r w:rsidRPr="0015632A">
        <w:rPr>
          <w:lang w:val="x-none" w:eastAsia="x-none" w:bidi="en-US"/>
        </w:rPr>
        <w:t>сформированность</w:t>
      </w:r>
      <w:proofErr w:type="spellEnd"/>
      <w:r w:rsidRPr="0015632A">
        <w:rPr>
          <w:lang w:val="x-none" w:eastAsia="x-none" w:bidi="en-US"/>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D553D" w:rsidRPr="0015632A" w:rsidRDefault="001D553D" w:rsidP="00871982">
      <w:pPr>
        <w:numPr>
          <w:ilvl w:val="0"/>
          <w:numId w:val="40"/>
        </w:numPr>
        <w:shd w:val="clear" w:color="auto" w:fill="FFFFFF"/>
        <w:suppressAutoHyphens/>
        <w:autoSpaceDE w:val="0"/>
        <w:contextualSpacing/>
        <w:jc w:val="both"/>
        <w:rPr>
          <w:lang w:val="x-none" w:eastAsia="x-none" w:bidi="en-US"/>
        </w:rPr>
      </w:pPr>
      <w:proofErr w:type="spellStart"/>
      <w:r w:rsidRPr="0015632A">
        <w:rPr>
          <w:lang w:val="x-none" w:eastAsia="x-none" w:bidi="en-US"/>
        </w:rPr>
        <w:t>сформированность</w:t>
      </w:r>
      <w:proofErr w:type="spellEnd"/>
      <w:r w:rsidRPr="0015632A">
        <w:rPr>
          <w:lang w:val="x-none" w:eastAsia="x-none" w:bidi="en-US"/>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D553D" w:rsidRPr="0015632A" w:rsidRDefault="001D553D" w:rsidP="00871982">
      <w:pPr>
        <w:numPr>
          <w:ilvl w:val="0"/>
          <w:numId w:val="40"/>
        </w:numPr>
        <w:shd w:val="clear" w:color="auto" w:fill="FFFFFF"/>
        <w:suppressAutoHyphens/>
        <w:autoSpaceDE w:val="0"/>
        <w:contextualSpacing/>
        <w:jc w:val="both"/>
        <w:rPr>
          <w:lang w:val="x-none" w:eastAsia="x-none" w:bidi="en-US"/>
        </w:rPr>
      </w:pPr>
      <w:r w:rsidRPr="0015632A">
        <w:rPr>
          <w:lang w:val="x-none" w:eastAsia="x-none" w:bidi="en-US"/>
        </w:rPr>
        <w:t xml:space="preserve">знание моральных норм и </w:t>
      </w:r>
      <w:proofErr w:type="spellStart"/>
      <w:r w:rsidRPr="0015632A">
        <w:rPr>
          <w:lang w:val="x-none" w:eastAsia="x-none" w:bidi="en-US"/>
        </w:rPr>
        <w:t>сформированность</w:t>
      </w:r>
      <w:proofErr w:type="spellEnd"/>
      <w:r w:rsidRPr="0015632A">
        <w:rPr>
          <w:lang w:val="x-none" w:eastAsia="x-none" w:bidi="en-US"/>
        </w:rPr>
        <w:t xml:space="preserve"> морально-этических суждений, способности к решению моральных проблем на основе </w:t>
      </w:r>
      <w:proofErr w:type="spellStart"/>
      <w:r w:rsidRPr="0015632A">
        <w:rPr>
          <w:lang w:val="x-none" w:eastAsia="x-none" w:bidi="en-US"/>
        </w:rPr>
        <w:t>децентрации</w:t>
      </w:r>
      <w:proofErr w:type="spellEnd"/>
      <w:r w:rsidRPr="0015632A">
        <w:rPr>
          <w:lang w:val="x-none" w:eastAsia="x-none" w:bidi="en-US"/>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D553D" w:rsidRPr="0015632A" w:rsidRDefault="001D553D" w:rsidP="005F6674">
      <w:pPr>
        <w:jc w:val="both"/>
        <w:rPr>
          <w:lang w:eastAsia="x-none" w:bidi="en-US"/>
        </w:rPr>
      </w:pPr>
    </w:p>
    <w:p w:rsidR="00684718" w:rsidRPr="0015632A" w:rsidRDefault="00684718" w:rsidP="005F6674">
      <w:pPr>
        <w:pStyle w:val="a3"/>
        <w:spacing w:line="240" w:lineRule="auto"/>
        <w:ind w:firstLine="454"/>
        <w:rPr>
          <w:rFonts w:ascii="Times New Roman" w:hAnsi="Times New Roman" w:cs="Times New Roman"/>
          <w:color w:val="auto"/>
          <w:sz w:val="24"/>
          <w:szCs w:val="24"/>
        </w:rPr>
      </w:pPr>
      <w:proofErr w:type="gramStart"/>
      <w:r w:rsidRPr="0015632A">
        <w:rPr>
          <w:rFonts w:ascii="Times New Roman" w:hAnsi="Times New Roman" w:cs="Times New Roman"/>
          <w:bCs/>
          <w:color w:val="auto"/>
          <w:sz w:val="24"/>
          <w:szCs w:val="24"/>
        </w:rPr>
        <w:t xml:space="preserve">Оценка </w:t>
      </w:r>
      <w:proofErr w:type="spellStart"/>
      <w:r w:rsidRPr="0015632A">
        <w:rPr>
          <w:rFonts w:ascii="Times New Roman" w:hAnsi="Times New Roman" w:cs="Times New Roman"/>
          <w:bCs/>
          <w:color w:val="auto"/>
          <w:sz w:val="24"/>
          <w:szCs w:val="24"/>
        </w:rPr>
        <w:t>метапредметных</w:t>
      </w:r>
      <w:proofErr w:type="spellEnd"/>
      <w:r w:rsidRPr="0015632A">
        <w:rPr>
          <w:rFonts w:ascii="Times New Roman" w:hAnsi="Times New Roman" w:cs="Times New Roman"/>
          <w:bCs/>
          <w:color w:val="auto"/>
          <w:sz w:val="24"/>
          <w:szCs w:val="24"/>
        </w:rPr>
        <w:t xml:space="preserve"> результатов</w:t>
      </w:r>
      <w:r w:rsidRPr="0015632A">
        <w:rPr>
          <w:rFonts w:ascii="Times New Roman" w:hAnsi="Times New Roman" w:cs="Times New Roman"/>
          <w:color w:val="auto"/>
          <w:sz w:val="24"/>
          <w:szCs w:val="24"/>
        </w:rPr>
        <w:t xml:space="preserve"> представляет собой </w:t>
      </w:r>
      <w:r w:rsidRPr="0015632A">
        <w:rPr>
          <w:rFonts w:ascii="Times New Roman" w:hAnsi="Times New Roman" w:cs="Times New Roman"/>
          <w:color w:val="auto"/>
          <w:spacing w:val="-2"/>
          <w:sz w:val="24"/>
          <w:szCs w:val="24"/>
        </w:rPr>
        <w:t>оценку достижения планируемых результатов освоения основ</w:t>
      </w:r>
      <w:r w:rsidRPr="0015632A">
        <w:rPr>
          <w:rFonts w:ascii="Times New Roman" w:hAnsi="Times New Roman" w:cs="Times New Roman"/>
          <w:color w:val="auto"/>
          <w:sz w:val="24"/>
          <w:szCs w:val="24"/>
        </w:rPr>
        <w:t xml:space="preserve">ной образовательной программы, описанных в разделах «Регулятивные универсальные учебные действия», </w:t>
      </w:r>
      <w:r w:rsidRPr="0015632A">
        <w:rPr>
          <w:rFonts w:ascii="Times New Roman" w:hAnsi="Times New Roman" w:cs="Times New Roman"/>
          <w:color w:val="auto"/>
          <w:sz w:val="24"/>
          <w:szCs w:val="24"/>
        </w:rPr>
        <w:lastRenderedPageBreak/>
        <w:t>«Коммуникативные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15632A">
        <w:rPr>
          <w:rFonts w:ascii="Times New Roman" w:hAnsi="Times New Roman" w:cs="Times New Roman"/>
          <w:color w:val="auto"/>
          <w:spacing w:val="2"/>
          <w:sz w:val="24"/>
          <w:szCs w:val="24"/>
        </w:rPr>
        <w:t xml:space="preserve"> начального общего образования, а также планируемых </w:t>
      </w:r>
      <w:r w:rsidRPr="0015632A">
        <w:rPr>
          <w:rFonts w:ascii="Times New Roman" w:hAnsi="Times New Roman" w:cs="Times New Roman"/>
          <w:color w:val="auto"/>
          <w:sz w:val="24"/>
          <w:szCs w:val="24"/>
        </w:rPr>
        <w:t>результатов, представленных во всех разделах подпрограммы «Чтение.</w:t>
      </w:r>
      <w:proofErr w:type="gramEnd"/>
      <w:r w:rsidRPr="0015632A">
        <w:rPr>
          <w:rFonts w:ascii="Times New Roman" w:hAnsi="Times New Roman" w:cs="Times New Roman"/>
          <w:color w:val="auto"/>
          <w:sz w:val="24"/>
          <w:szCs w:val="24"/>
        </w:rPr>
        <w:t xml:space="preserve"> Работа с текстом».</w:t>
      </w:r>
    </w:p>
    <w:p w:rsidR="00684718" w:rsidRPr="008D53FE" w:rsidRDefault="00684718" w:rsidP="005F6674">
      <w:pPr>
        <w:pStyle w:val="a3"/>
        <w:spacing w:line="240" w:lineRule="auto"/>
        <w:ind w:firstLine="454"/>
        <w:rPr>
          <w:rFonts w:ascii="Times New Roman" w:hAnsi="Times New Roman" w:cs="Times New Roman"/>
          <w:color w:val="auto"/>
          <w:sz w:val="24"/>
          <w:szCs w:val="24"/>
        </w:rPr>
      </w:pPr>
      <w:r w:rsidRPr="008D53FE">
        <w:rPr>
          <w:rFonts w:ascii="Times New Roman" w:hAnsi="Times New Roman" w:cs="Times New Roman"/>
          <w:color w:val="auto"/>
          <w:spacing w:val="2"/>
          <w:sz w:val="24"/>
          <w:szCs w:val="24"/>
        </w:rPr>
        <w:t xml:space="preserve">Достижение </w:t>
      </w:r>
      <w:proofErr w:type="spellStart"/>
      <w:r w:rsidRPr="008D53FE">
        <w:rPr>
          <w:rFonts w:ascii="Times New Roman" w:hAnsi="Times New Roman" w:cs="Times New Roman"/>
          <w:color w:val="auto"/>
          <w:spacing w:val="2"/>
          <w:sz w:val="24"/>
          <w:szCs w:val="24"/>
        </w:rPr>
        <w:t>метапредметных</w:t>
      </w:r>
      <w:proofErr w:type="spellEnd"/>
      <w:r w:rsidRPr="008D53FE">
        <w:rPr>
          <w:rFonts w:ascii="Times New Roman" w:hAnsi="Times New Roman" w:cs="Times New Roman"/>
          <w:color w:val="auto"/>
          <w:spacing w:val="2"/>
          <w:sz w:val="24"/>
          <w:szCs w:val="24"/>
        </w:rPr>
        <w:t xml:space="preserve"> результатов обеспечивается </w:t>
      </w:r>
      <w:r w:rsidRPr="008D53FE">
        <w:rPr>
          <w:rFonts w:ascii="Times New Roman" w:hAnsi="Times New Roman" w:cs="Times New Roman"/>
          <w:color w:val="auto"/>
          <w:sz w:val="24"/>
          <w:szCs w:val="24"/>
        </w:rPr>
        <w:t>за счёт основных компонентов образовательной деятельности — учебных предметов.</w:t>
      </w:r>
    </w:p>
    <w:p w:rsidR="008D53FE" w:rsidRPr="008D53FE" w:rsidRDefault="00684718" w:rsidP="005F6674">
      <w:pPr>
        <w:ind w:firstLine="426"/>
        <w:jc w:val="both"/>
        <w:rPr>
          <w:rFonts w:eastAsia="Calibri"/>
          <w:lang w:eastAsia="en-US" w:bidi="en-US"/>
        </w:rPr>
      </w:pPr>
      <w:r w:rsidRPr="008D53FE">
        <w:t xml:space="preserve">Основным объектом оценки </w:t>
      </w:r>
      <w:proofErr w:type="spellStart"/>
      <w:r w:rsidRPr="008D53FE">
        <w:t>метапредметных</w:t>
      </w:r>
      <w:proofErr w:type="spellEnd"/>
      <w:r w:rsidRPr="008D53FE">
        <w:t xml:space="preserve"> резуль</w:t>
      </w:r>
      <w:r w:rsidRPr="008D53FE">
        <w:rPr>
          <w:spacing w:val="2"/>
        </w:rPr>
        <w:t xml:space="preserve">татов служит </w:t>
      </w:r>
      <w:proofErr w:type="spellStart"/>
      <w:r w:rsidRPr="008D53FE">
        <w:rPr>
          <w:spacing w:val="2"/>
        </w:rPr>
        <w:t>сформированность</w:t>
      </w:r>
      <w:proofErr w:type="spellEnd"/>
      <w:r w:rsidRPr="008D53FE">
        <w:rPr>
          <w:spacing w:val="2"/>
        </w:rPr>
        <w:t xml:space="preserve"> у </w:t>
      </w:r>
      <w:proofErr w:type="gramStart"/>
      <w:r w:rsidRPr="008D53FE">
        <w:rPr>
          <w:spacing w:val="2"/>
        </w:rPr>
        <w:t>обучающегося</w:t>
      </w:r>
      <w:proofErr w:type="gramEnd"/>
      <w:r w:rsidRPr="008D53FE">
        <w:rPr>
          <w:spacing w:val="2"/>
        </w:rPr>
        <w:t xml:space="preserve"> регуля</w:t>
      </w:r>
      <w:r w:rsidRPr="008D53FE">
        <w:t xml:space="preserve">тивных, коммуникативных и познавательных универсальных </w:t>
      </w:r>
      <w:r w:rsidRPr="008D53FE">
        <w:rPr>
          <w:spacing w:val="2"/>
        </w:rPr>
        <w:t>действий, т.</w:t>
      </w:r>
      <w:r w:rsidRPr="008D53FE">
        <w:rPr>
          <w:spacing w:val="2"/>
        </w:rPr>
        <w:t> </w:t>
      </w:r>
      <w:r w:rsidRPr="008D53FE">
        <w:rPr>
          <w:spacing w:val="2"/>
        </w:rPr>
        <w:t xml:space="preserve">е. таких умственных действий обучающихся, </w:t>
      </w:r>
      <w:r w:rsidRPr="008D53FE">
        <w:t>которые направлены на анализ и управление своей познавательной деятельностью. К ним относятся:</w:t>
      </w:r>
      <w:r w:rsidR="008D53FE" w:rsidRPr="008D53FE">
        <w:rPr>
          <w:rFonts w:eastAsia="Calibri"/>
          <w:b/>
          <w:lang w:eastAsia="en-US" w:bidi="en-US"/>
        </w:rPr>
        <w:t xml:space="preserve"> </w:t>
      </w:r>
    </w:p>
    <w:p w:rsidR="008D53FE" w:rsidRPr="008D53FE" w:rsidRDefault="008D53FE" w:rsidP="00871982">
      <w:pPr>
        <w:widowControl w:val="0"/>
        <w:numPr>
          <w:ilvl w:val="0"/>
          <w:numId w:val="41"/>
        </w:numPr>
        <w:suppressAutoHyphens/>
        <w:contextualSpacing/>
        <w:jc w:val="both"/>
        <w:rPr>
          <w:lang w:val="x-none" w:eastAsia="x-none" w:bidi="en-US"/>
        </w:rPr>
      </w:pPr>
      <w:r w:rsidRPr="008D53FE">
        <w:rPr>
          <w:lang w:val="x-none" w:eastAsia="x-none" w:bidi="en-US"/>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D53FE" w:rsidRPr="008D53FE" w:rsidRDefault="008D53FE" w:rsidP="00871982">
      <w:pPr>
        <w:widowControl w:val="0"/>
        <w:numPr>
          <w:ilvl w:val="0"/>
          <w:numId w:val="41"/>
        </w:numPr>
        <w:suppressAutoHyphens/>
        <w:contextualSpacing/>
        <w:jc w:val="both"/>
        <w:rPr>
          <w:lang w:val="x-none" w:eastAsia="x-none" w:bidi="en-US"/>
        </w:rPr>
      </w:pPr>
      <w:r w:rsidRPr="008D53FE">
        <w:rPr>
          <w:lang w:val="x-none" w:eastAsia="x-none" w:bidi="en-US"/>
        </w:rPr>
        <w:t>умение осуществлять информационный поиск, сбор и выделение существенной информации из различных информационных источников;</w:t>
      </w:r>
    </w:p>
    <w:p w:rsidR="008D53FE" w:rsidRPr="008D53FE" w:rsidRDefault="008D53FE" w:rsidP="00871982">
      <w:pPr>
        <w:widowControl w:val="0"/>
        <w:numPr>
          <w:ilvl w:val="0"/>
          <w:numId w:val="41"/>
        </w:numPr>
        <w:suppressAutoHyphens/>
        <w:contextualSpacing/>
        <w:jc w:val="both"/>
        <w:rPr>
          <w:lang w:val="x-none" w:eastAsia="x-none" w:bidi="en-US"/>
        </w:rPr>
      </w:pPr>
      <w:r w:rsidRPr="008D53FE">
        <w:rPr>
          <w:lang w:val="x-none" w:eastAsia="x-none" w:bidi="en-US"/>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D53FE" w:rsidRPr="008D53FE" w:rsidRDefault="008D53FE" w:rsidP="00871982">
      <w:pPr>
        <w:widowControl w:val="0"/>
        <w:numPr>
          <w:ilvl w:val="0"/>
          <w:numId w:val="41"/>
        </w:numPr>
        <w:suppressAutoHyphens/>
        <w:contextualSpacing/>
        <w:jc w:val="both"/>
        <w:rPr>
          <w:lang w:val="x-none" w:eastAsia="x-none" w:bidi="en-US"/>
        </w:rPr>
      </w:pPr>
      <w:r w:rsidRPr="008D53FE">
        <w:rPr>
          <w:lang w:val="x-none" w:eastAsia="x-none" w:bidi="en-US"/>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D53FE" w:rsidRPr="008D53FE" w:rsidRDefault="008D53FE" w:rsidP="00871982">
      <w:pPr>
        <w:widowControl w:val="0"/>
        <w:numPr>
          <w:ilvl w:val="0"/>
          <w:numId w:val="41"/>
        </w:numPr>
        <w:suppressAutoHyphens/>
        <w:contextualSpacing/>
        <w:jc w:val="both"/>
        <w:rPr>
          <w:lang w:val="x-none" w:eastAsia="x-none" w:bidi="en-US"/>
        </w:rPr>
      </w:pPr>
      <w:r w:rsidRPr="008D53FE">
        <w:rPr>
          <w:lang w:val="x-none" w:eastAsia="x-none" w:bidi="en-US"/>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D53FE" w:rsidRPr="008D53FE" w:rsidRDefault="008D53FE" w:rsidP="005F6674">
      <w:pPr>
        <w:shd w:val="clear" w:color="auto" w:fill="FFFFFF"/>
        <w:autoSpaceDE w:val="0"/>
        <w:ind w:firstLine="426"/>
        <w:jc w:val="both"/>
        <w:rPr>
          <w:rFonts w:eastAsia="Calibri"/>
          <w:lang w:eastAsia="en-US" w:bidi="en-US"/>
        </w:rPr>
      </w:pPr>
    </w:p>
    <w:p w:rsidR="008D53FE" w:rsidRPr="008D53FE" w:rsidRDefault="008D53FE" w:rsidP="005F6674">
      <w:pPr>
        <w:shd w:val="clear" w:color="auto" w:fill="FFFFFF"/>
        <w:autoSpaceDE w:val="0"/>
        <w:ind w:firstLine="426"/>
        <w:jc w:val="both"/>
        <w:rPr>
          <w:rFonts w:eastAsia="Calibri"/>
          <w:lang w:eastAsia="en-US" w:bidi="en-US"/>
        </w:rPr>
      </w:pPr>
      <w:r w:rsidRPr="008D53FE">
        <w:rPr>
          <w:rFonts w:eastAsia="Calibri"/>
          <w:lang w:eastAsia="en-US" w:bidi="en-US"/>
        </w:rPr>
        <w:t xml:space="preserve">Достижение </w:t>
      </w:r>
      <w:proofErr w:type="spellStart"/>
      <w:r w:rsidRPr="008D53FE">
        <w:rPr>
          <w:rFonts w:eastAsia="Calibri"/>
          <w:lang w:eastAsia="en-US" w:bidi="en-US"/>
        </w:rPr>
        <w:t>метапредметных</w:t>
      </w:r>
      <w:proofErr w:type="spellEnd"/>
      <w:r w:rsidRPr="008D53FE">
        <w:rPr>
          <w:rFonts w:eastAsia="Calibri"/>
          <w:lang w:eastAsia="en-US" w:bidi="en-US"/>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D53FE" w:rsidRPr="008D53FE" w:rsidRDefault="008D53FE" w:rsidP="005F6674">
      <w:pPr>
        <w:shd w:val="clear" w:color="auto" w:fill="FFFFFF"/>
        <w:autoSpaceDE w:val="0"/>
        <w:ind w:firstLine="426"/>
        <w:jc w:val="both"/>
        <w:rPr>
          <w:rFonts w:eastAsia="Calibri"/>
          <w:lang w:eastAsia="en-US" w:bidi="en-US"/>
        </w:rPr>
      </w:pPr>
      <w:r w:rsidRPr="008D53FE">
        <w:rPr>
          <w:rFonts w:eastAsia="Calibri"/>
          <w:lang w:eastAsia="en-US" w:bidi="en-US"/>
        </w:rPr>
        <w:t xml:space="preserve">Основное </w:t>
      </w:r>
      <w:r w:rsidRPr="008D53FE">
        <w:rPr>
          <w:rFonts w:eastAsia="Calibri"/>
          <w:bCs/>
          <w:lang w:eastAsia="en-US" w:bidi="en-US"/>
        </w:rPr>
        <w:t xml:space="preserve">содержание оценки </w:t>
      </w:r>
      <w:proofErr w:type="spellStart"/>
      <w:r w:rsidRPr="008D53FE">
        <w:rPr>
          <w:rFonts w:eastAsia="Calibri"/>
          <w:bCs/>
          <w:lang w:eastAsia="en-US" w:bidi="en-US"/>
        </w:rPr>
        <w:t>метапредметных</w:t>
      </w:r>
      <w:proofErr w:type="spellEnd"/>
      <w:r w:rsidRPr="008D53FE">
        <w:rPr>
          <w:rFonts w:eastAsia="Calibri"/>
          <w:bCs/>
          <w:lang w:eastAsia="en-US" w:bidi="en-US"/>
        </w:rPr>
        <w:t xml:space="preserve"> результатов </w:t>
      </w:r>
      <w:r w:rsidRPr="008D53FE">
        <w:rPr>
          <w:rFonts w:eastAsia="Calibri"/>
          <w:lang w:eastAsia="en-US" w:bidi="en-US"/>
        </w:rPr>
        <w:t xml:space="preserve">на ступени начального общего образования строится вокруг умения учиться. </w:t>
      </w:r>
    </w:p>
    <w:p w:rsidR="008D53FE" w:rsidRPr="008D53FE" w:rsidRDefault="008D53FE" w:rsidP="005F6674">
      <w:pPr>
        <w:shd w:val="clear" w:color="auto" w:fill="FFFFFF"/>
        <w:autoSpaceDE w:val="0"/>
        <w:ind w:firstLine="426"/>
        <w:jc w:val="both"/>
        <w:rPr>
          <w:rFonts w:eastAsia="Calibri"/>
          <w:lang w:eastAsia="en-US" w:bidi="en-US"/>
        </w:rPr>
      </w:pPr>
      <w:r w:rsidRPr="008D53FE">
        <w:rPr>
          <w:rFonts w:eastAsia="Calibri"/>
          <w:lang w:eastAsia="en-US" w:bidi="en-US"/>
        </w:rPr>
        <w:t xml:space="preserve">Система внутренней оценки </w:t>
      </w:r>
      <w:proofErr w:type="spellStart"/>
      <w:r w:rsidRPr="008D53FE">
        <w:rPr>
          <w:rFonts w:eastAsia="Calibri"/>
          <w:lang w:eastAsia="en-US" w:bidi="en-US"/>
        </w:rPr>
        <w:t>метапредметных</w:t>
      </w:r>
      <w:proofErr w:type="spellEnd"/>
      <w:r w:rsidRPr="008D53FE">
        <w:rPr>
          <w:rFonts w:eastAsia="Calibri"/>
          <w:lang w:eastAsia="en-US" w:bidi="en-US"/>
        </w:rPr>
        <w:t xml:space="preserve"> результатов включает в себя следующие процедуры:</w:t>
      </w:r>
    </w:p>
    <w:p w:rsidR="008D53FE" w:rsidRPr="008D53FE" w:rsidRDefault="008D53FE" w:rsidP="00871982">
      <w:pPr>
        <w:widowControl w:val="0"/>
        <w:numPr>
          <w:ilvl w:val="0"/>
          <w:numId w:val="42"/>
        </w:numPr>
        <w:shd w:val="clear" w:color="auto" w:fill="FFFFFF"/>
        <w:suppressAutoHyphens/>
        <w:autoSpaceDE w:val="0"/>
        <w:jc w:val="both"/>
        <w:rPr>
          <w:rFonts w:eastAsia="Calibri"/>
          <w:lang w:eastAsia="en-US" w:bidi="en-US"/>
        </w:rPr>
      </w:pPr>
      <w:r w:rsidRPr="008D53FE">
        <w:rPr>
          <w:rFonts w:eastAsia="Calibri"/>
          <w:lang w:eastAsia="en-US" w:bidi="en-US"/>
        </w:rPr>
        <w:t xml:space="preserve">решение задач творческого и поискового характера; </w:t>
      </w:r>
    </w:p>
    <w:p w:rsidR="008D53FE" w:rsidRPr="008D53FE" w:rsidRDefault="008D53FE" w:rsidP="00871982">
      <w:pPr>
        <w:widowControl w:val="0"/>
        <w:numPr>
          <w:ilvl w:val="0"/>
          <w:numId w:val="42"/>
        </w:numPr>
        <w:shd w:val="clear" w:color="auto" w:fill="FFFFFF"/>
        <w:suppressAutoHyphens/>
        <w:autoSpaceDE w:val="0"/>
        <w:jc w:val="both"/>
        <w:rPr>
          <w:rFonts w:eastAsia="Calibri"/>
          <w:lang w:eastAsia="en-US" w:bidi="en-US"/>
        </w:rPr>
      </w:pPr>
      <w:r w:rsidRPr="008D53FE">
        <w:rPr>
          <w:rFonts w:eastAsia="Calibri"/>
          <w:lang w:eastAsia="en-US" w:bidi="en-US"/>
        </w:rPr>
        <w:t xml:space="preserve">проектная деятельность; </w:t>
      </w:r>
    </w:p>
    <w:p w:rsidR="008D53FE" w:rsidRPr="008D53FE" w:rsidRDefault="008D53FE" w:rsidP="00871982">
      <w:pPr>
        <w:widowControl w:val="0"/>
        <w:numPr>
          <w:ilvl w:val="0"/>
          <w:numId w:val="42"/>
        </w:numPr>
        <w:shd w:val="clear" w:color="auto" w:fill="FFFFFF"/>
        <w:suppressAutoHyphens/>
        <w:autoSpaceDE w:val="0"/>
        <w:jc w:val="both"/>
        <w:rPr>
          <w:rFonts w:eastAsia="Calibri"/>
          <w:lang w:eastAsia="en-US" w:bidi="en-US"/>
        </w:rPr>
      </w:pPr>
      <w:r>
        <w:rPr>
          <w:rFonts w:eastAsia="Calibri"/>
          <w:lang w:eastAsia="en-US" w:bidi="en-US"/>
        </w:rPr>
        <w:t xml:space="preserve">входные </w:t>
      </w:r>
      <w:r w:rsidRPr="008D53FE">
        <w:rPr>
          <w:rFonts w:eastAsia="Calibri"/>
          <w:lang w:eastAsia="en-US" w:bidi="en-US"/>
        </w:rPr>
        <w:t xml:space="preserve">и итоговые проверочные работы, включающие задания на проверку </w:t>
      </w:r>
      <w:proofErr w:type="spellStart"/>
      <w:r w:rsidRPr="008D53FE">
        <w:rPr>
          <w:rFonts w:eastAsia="Calibri"/>
          <w:lang w:eastAsia="en-US" w:bidi="en-US"/>
        </w:rPr>
        <w:t>метапредметных</w:t>
      </w:r>
      <w:proofErr w:type="spellEnd"/>
      <w:r w:rsidRPr="008D53FE">
        <w:rPr>
          <w:rFonts w:eastAsia="Calibri"/>
          <w:lang w:eastAsia="en-US" w:bidi="en-US"/>
        </w:rPr>
        <w:t xml:space="preserve"> результатов обучения;</w:t>
      </w:r>
    </w:p>
    <w:p w:rsidR="008D53FE" w:rsidRPr="008D53FE" w:rsidRDefault="008D53FE" w:rsidP="00871982">
      <w:pPr>
        <w:widowControl w:val="0"/>
        <w:numPr>
          <w:ilvl w:val="0"/>
          <w:numId w:val="42"/>
        </w:numPr>
        <w:suppressAutoHyphens/>
        <w:jc w:val="both"/>
        <w:rPr>
          <w:rFonts w:eastAsia="Calibri"/>
          <w:lang w:eastAsia="en-US" w:bidi="en-US"/>
        </w:rPr>
      </w:pPr>
      <w:r w:rsidRPr="008D53FE">
        <w:rPr>
          <w:rFonts w:eastAsia="Calibri"/>
          <w:lang w:eastAsia="en-US" w:bidi="en-US"/>
        </w:rPr>
        <w:t xml:space="preserve">мониторинг </w:t>
      </w:r>
      <w:proofErr w:type="spellStart"/>
      <w:r w:rsidRPr="008D53FE">
        <w:rPr>
          <w:rFonts w:eastAsia="Calibri"/>
          <w:lang w:eastAsia="en-US" w:bidi="en-US"/>
        </w:rPr>
        <w:t>сформированности</w:t>
      </w:r>
      <w:proofErr w:type="spellEnd"/>
      <w:r w:rsidRPr="008D53FE">
        <w:rPr>
          <w:rFonts w:eastAsia="Calibri"/>
          <w:lang w:eastAsia="en-US" w:bidi="en-US"/>
        </w:rPr>
        <w:t xml:space="preserve"> основных учебных умени</w:t>
      </w:r>
      <w:proofErr w:type="gramStart"/>
      <w:r w:rsidRPr="008D53FE">
        <w:rPr>
          <w:rFonts w:eastAsia="Calibri"/>
          <w:lang w:eastAsia="en-US" w:bidi="en-US"/>
        </w:rPr>
        <w:t>й</w:t>
      </w:r>
      <w:r>
        <w:rPr>
          <w:rFonts w:eastAsia="Calibri"/>
          <w:lang w:eastAsia="en-US" w:bidi="en-US"/>
        </w:rPr>
        <w:t>(</w:t>
      </w:r>
      <w:proofErr w:type="gramEnd"/>
      <w:r>
        <w:rPr>
          <w:rFonts w:eastAsia="Calibri"/>
          <w:lang w:eastAsia="en-US" w:bidi="en-US"/>
        </w:rPr>
        <w:t xml:space="preserve"> по наблюдениям учителя)</w:t>
      </w:r>
    </w:p>
    <w:p w:rsidR="00684718" w:rsidRPr="006F0606" w:rsidRDefault="00684718" w:rsidP="005F6674">
      <w:pPr>
        <w:pStyle w:val="a3"/>
        <w:spacing w:line="360" w:lineRule="auto"/>
        <w:ind w:firstLine="0"/>
        <w:rPr>
          <w:rFonts w:ascii="Times New Roman" w:hAnsi="Times New Roman" w:cs="Times New Roman"/>
          <w:color w:val="auto"/>
          <w:sz w:val="24"/>
          <w:szCs w:val="24"/>
        </w:rPr>
      </w:pPr>
    </w:p>
    <w:p w:rsidR="00684718" w:rsidRPr="00B05B48" w:rsidRDefault="00684718" w:rsidP="005F6674">
      <w:pPr>
        <w:pStyle w:val="a3"/>
        <w:spacing w:line="240" w:lineRule="auto"/>
        <w:ind w:firstLine="454"/>
        <w:rPr>
          <w:rFonts w:ascii="Times New Roman" w:hAnsi="Times New Roman" w:cs="Times New Roman"/>
          <w:color w:val="auto"/>
          <w:sz w:val="24"/>
          <w:szCs w:val="24"/>
        </w:rPr>
      </w:pPr>
      <w:r w:rsidRPr="00B05B48">
        <w:rPr>
          <w:rFonts w:ascii="Times New Roman" w:hAnsi="Times New Roman" w:cs="Times New Roman"/>
          <w:bCs/>
          <w:color w:val="auto"/>
          <w:spacing w:val="-4"/>
          <w:sz w:val="24"/>
          <w:szCs w:val="24"/>
        </w:rPr>
        <w:t>Оценка предметных результатов</w:t>
      </w:r>
      <w:r w:rsidRPr="00B05B48">
        <w:rPr>
          <w:rFonts w:ascii="Times New Roman" w:hAnsi="Times New Roman" w:cs="Times New Roman"/>
          <w:color w:val="auto"/>
          <w:spacing w:val="-4"/>
          <w:sz w:val="24"/>
          <w:szCs w:val="24"/>
        </w:rPr>
        <w:t xml:space="preserve"> представляет собой оцен</w:t>
      </w:r>
      <w:r w:rsidRPr="00B05B48">
        <w:rPr>
          <w:rFonts w:ascii="Times New Roman" w:hAnsi="Times New Roman" w:cs="Times New Roman"/>
          <w:color w:val="auto"/>
          <w:sz w:val="24"/>
          <w:szCs w:val="24"/>
        </w:rPr>
        <w:t>ку достижения обучающимся планируемых результатов по отдельным предметам.</w:t>
      </w:r>
    </w:p>
    <w:p w:rsidR="006F0606" w:rsidRPr="00B05B48" w:rsidRDefault="006F0606" w:rsidP="005F6674">
      <w:pPr>
        <w:jc w:val="both"/>
        <w:rPr>
          <w:rFonts w:eastAsia="Calibri"/>
          <w:lang w:eastAsia="en-US" w:bidi="en-US"/>
        </w:rPr>
      </w:pPr>
      <w:r w:rsidRPr="00B05B48">
        <w:rPr>
          <w:rFonts w:eastAsia="Calibri"/>
          <w:lang w:eastAsia="en-US" w:bidi="en-US"/>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6F0606" w:rsidRPr="00B05B48" w:rsidRDefault="006F0606" w:rsidP="005F6674">
      <w:pPr>
        <w:jc w:val="both"/>
        <w:rPr>
          <w:rFonts w:eastAsia="Calibri"/>
          <w:lang w:eastAsia="en-US" w:bidi="en-US"/>
        </w:rPr>
      </w:pPr>
      <w:r w:rsidRPr="00B05B48">
        <w:rPr>
          <w:rFonts w:eastAsia="Calibri"/>
          <w:lang w:eastAsia="en-US" w:bidi="en-US"/>
        </w:rPr>
        <w:lastRenderedPageBreak/>
        <w:tab/>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B05B48">
        <w:rPr>
          <w:rFonts w:eastAsia="Calibri"/>
          <w:lang w:eastAsia="en-US" w:bidi="en-US"/>
        </w:rPr>
        <w:t>метапредметных</w:t>
      </w:r>
      <w:proofErr w:type="spellEnd"/>
      <w:r w:rsidRPr="00B05B48">
        <w:rPr>
          <w:rFonts w:eastAsia="Calibri"/>
          <w:lang w:eastAsia="en-US" w:bidi="en-US"/>
        </w:rPr>
        <w:t xml:space="preserve"> результатов начального общего образования, необходимых для продолжения образования.</w:t>
      </w:r>
    </w:p>
    <w:p w:rsidR="006F0606" w:rsidRPr="00B05B48" w:rsidRDefault="006F0606" w:rsidP="005F6674">
      <w:pPr>
        <w:jc w:val="both"/>
        <w:rPr>
          <w:rFonts w:eastAsia="Calibri"/>
          <w:lang w:eastAsia="en-US" w:bidi="en-US"/>
        </w:rPr>
      </w:pPr>
      <w:r w:rsidRPr="00B05B48">
        <w:rPr>
          <w:rFonts w:eastAsia="Calibri"/>
          <w:lang w:eastAsia="en-US" w:bidi="en-US"/>
        </w:rPr>
        <w:tab/>
        <w:t>Основным инструментом итоговой оценки являются итоговые работы по русскому языку, математике, диагностика по литературному чтению.</w:t>
      </w:r>
    </w:p>
    <w:p w:rsidR="006F0606" w:rsidRPr="00B05B48" w:rsidRDefault="006F0606" w:rsidP="005F6674">
      <w:pPr>
        <w:jc w:val="both"/>
        <w:rPr>
          <w:rFonts w:eastAsia="Calibri"/>
          <w:lang w:eastAsia="en-US" w:bidi="en-US"/>
        </w:rPr>
      </w:pPr>
      <w:r w:rsidRPr="00B05B48">
        <w:rPr>
          <w:rFonts w:eastAsia="Calibri"/>
          <w:lang w:eastAsia="en-US" w:bidi="en-US"/>
        </w:rPr>
        <w:tab/>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w:t>
      </w:r>
    </w:p>
    <w:p w:rsidR="006F0606" w:rsidRPr="00B05B48" w:rsidRDefault="006F0606" w:rsidP="005F6674">
      <w:pPr>
        <w:jc w:val="both"/>
        <w:rPr>
          <w:rFonts w:eastAsia="Calibri"/>
          <w:lang w:eastAsia="en-US" w:bidi="en-US"/>
        </w:rPr>
      </w:pPr>
      <w:r w:rsidRPr="00B05B48">
        <w:rPr>
          <w:rFonts w:eastAsia="Calibri"/>
          <w:lang w:eastAsia="en-US" w:bidi="en-US"/>
        </w:rPr>
        <w:t>Формы контроля</w:t>
      </w:r>
      <w:r w:rsidR="00B05B48" w:rsidRPr="00B05B48">
        <w:rPr>
          <w:rFonts w:eastAsia="Calibri"/>
          <w:lang w:eastAsia="en-US" w:bidi="en-US"/>
        </w:rPr>
        <w:t xml:space="preserve"> и учета достижений обучающихся</w:t>
      </w:r>
    </w:p>
    <w:p w:rsidR="006F0606" w:rsidRPr="00D63339" w:rsidRDefault="006F0606" w:rsidP="005F6674">
      <w:pPr>
        <w:widowControl w:val="0"/>
        <w:suppressAutoHyphens/>
        <w:jc w:val="both"/>
        <w:rPr>
          <w:rFonts w:eastAsia="Calibri"/>
          <w:lang w:eastAsia="en-US" w:bidi="en-US"/>
        </w:rPr>
      </w:pPr>
      <w:r w:rsidRPr="00D63339">
        <w:rPr>
          <w:rFonts w:eastAsia="Calibri"/>
          <w:lang w:eastAsia="en-US" w:bidi="en-US"/>
        </w:rPr>
        <w:t xml:space="preserve">            Система оценки в условиях личностно-ориентированного образования направлена, прежде всего, на раскрытие личностных качеств каждого ребёнка. Первые классы – </w:t>
      </w:r>
      <w:proofErr w:type="spellStart"/>
      <w:r w:rsidRPr="00D63339">
        <w:rPr>
          <w:rFonts w:eastAsia="Calibri"/>
          <w:lang w:eastAsia="en-US" w:bidi="en-US"/>
        </w:rPr>
        <w:t>безотметочное</w:t>
      </w:r>
      <w:proofErr w:type="spellEnd"/>
      <w:r w:rsidRPr="00D63339">
        <w:rPr>
          <w:rFonts w:eastAsia="Calibri"/>
          <w:lang w:eastAsia="en-US" w:bidi="en-US"/>
        </w:rPr>
        <w:t xml:space="preserve"> обучение.     Текущий контроль. Поощрение действий ученика. Обучение ученика критериям оценивания собственной работы. Использование взаимопроверки и самопроверки. Тематический, промежуточный и итоговый контроль. Оценивание не учебной деятельности, а учебных результатов. Проверка не только качества усвоения учебного материала, но и умения применять знания. Промежуточный контроль освоения образовательных программ осуществляется </w:t>
      </w:r>
      <w:proofErr w:type="gramStart"/>
      <w:r w:rsidRPr="00D63339">
        <w:rPr>
          <w:rFonts w:eastAsia="Calibri"/>
          <w:lang w:eastAsia="en-US" w:bidi="en-US"/>
        </w:rPr>
        <w:t>через</w:t>
      </w:r>
      <w:proofErr w:type="gramEnd"/>
      <w:r w:rsidRPr="00D63339">
        <w:rPr>
          <w:rFonts w:eastAsia="Calibri"/>
          <w:lang w:eastAsia="en-US" w:bidi="en-US"/>
        </w:rPr>
        <w:t xml:space="preserve">: </w:t>
      </w:r>
    </w:p>
    <w:p w:rsidR="006F0606" w:rsidRPr="00D63339" w:rsidRDefault="006F0606" w:rsidP="005F6674">
      <w:pPr>
        <w:widowControl w:val="0"/>
        <w:suppressAutoHyphens/>
        <w:jc w:val="both"/>
        <w:rPr>
          <w:rFonts w:eastAsia="Calibri"/>
          <w:lang w:eastAsia="en-US" w:bidi="en-US"/>
        </w:rPr>
      </w:pPr>
      <w:r w:rsidRPr="00D63339">
        <w:rPr>
          <w:rFonts w:eastAsia="Calibri"/>
          <w:lang w:eastAsia="en-US" w:bidi="en-US"/>
        </w:rPr>
        <w:t xml:space="preserve">• контрольные работы, </w:t>
      </w:r>
    </w:p>
    <w:p w:rsidR="006F0606" w:rsidRPr="00D63339" w:rsidRDefault="006F0606" w:rsidP="005F6674">
      <w:pPr>
        <w:widowControl w:val="0"/>
        <w:suppressAutoHyphens/>
        <w:jc w:val="both"/>
        <w:rPr>
          <w:rFonts w:eastAsia="Calibri"/>
          <w:lang w:eastAsia="en-US" w:bidi="en-US"/>
        </w:rPr>
      </w:pPr>
      <w:r w:rsidRPr="00D63339">
        <w:rPr>
          <w:rFonts w:eastAsia="Calibri"/>
          <w:lang w:eastAsia="en-US" w:bidi="en-US"/>
        </w:rPr>
        <w:t xml:space="preserve">• самостоятельные и проверочные работы, </w:t>
      </w:r>
    </w:p>
    <w:p w:rsidR="006F0606" w:rsidRPr="00D63339" w:rsidRDefault="006F0606" w:rsidP="005F6674">
      <w:pPr>
        <w:widowControl w:val="0"/>
        <w:suppressAutoHyphens/>
        <w:jc w:val="both"/>
        <w:rPr>
          <w:rFonts w:eastAsia="Calibri"/>
          <w:lang w:eastAsia="en-US" w:bidi="en-US"/>
        </w:rPr>
      </w:pPr>
      <w:r w:rsidRPr="00D63339">
        <w:rPr>
          <w:rFonts w:eastAsia="Calibri"/>
          <w:lang w:eastAsia="en-US" w:bidi="en-US"/>
        </w:rPr>
        <w:t>• учебные тесты, устные ответы н</w:t>
      </w:r>
      <w:r w:rsidR="00B05B48">
        <w:rPr>
          <w:rFonts w:eastAsia="Calibri"/>
          <w:lang w:eastAsia="en-US" w:bidi="en-US"/>
        </w:rPr>
        <w:t xml:space="preserve">а уроках, собеседования и т.д. </w:t>
      </w:r>
    </w:p>
    <w:p w:rsidR="006F0606" w:rsidRPr="00D63339" w:rsidRDefault="006F0606" w:rsidP="005F6674">
      <w:pPr>
        <w:widowControl w:val="0"/>
        <w:suppressAutoHyphens/>
        <w:jc w:val="both"/>
        <w:rPr>
          <w:rFonts w:eastAsia="Calibri"/>
          <w:lang w:eastAsia="en-US" w:bidi="en-US"/>
        </w:rPr>
      </w:pPr>
      <w:r w:rsidRPr="00D63339">
        <w:rPr>
          <w:rFonts w:eastAsia="Calibri"/>
          <w:lang w:eastAsia="en-US" w:bidi="en-US"/>
        </w:rPr>
        <w:t xml:space="preserve">           Промежуточный контроль подразумевает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 Данные об успешности (или не успешности) овладения этими знаниями и умениями позволят усилить обратную связь, </w:t>
      </w:r>
      <w:proofErr w:type="spellStart"/>
      <w:r w:rsidRPr="00D63339">
        <w:rPr>
          <w:rFonts w:eastAsia="Calibri"/>
          <w:lang w:eastAsia="en-US" w:bidi="en-US"/>
        </w:rPr>
        <w:t>способствовуют</w:t>
      </w:r>
      <w:proofErr w:type="spellEnd"/>
      <w:r w:rsidRPr="00D63339">
        <w:rPr>
          <w:rFonts w:eastAsia="Calibri"/>
          <w:lang w:eastAsia="en-US" w:bidi="en-US"/>
        </w:rPr>
        <w:t xml:space="preserve"> их своевременной коррекции. С целью определения уровня освоения образовательной программы начального обучения, учащиеся 4-х классов пишут итоговые контрольные работы по русскому языку и математике. Кроме того, на начальной ступени образования практикуются следующие формы оценивания и контроля учебных и </w:t>
      </w:r>
      <w:proofErr w:type="spellStart"/>
      <w:r w:rsidRPr="00D63339">
        <w:rPr>
          <w:rFonts w:eastAsia="Calibri"/>
          <w:lang w:eastAsia="en-US" w:bidi="en-US"/>
        </w:rPr>
        <w:t>внеучебных</w:t>
      </w:r>
      <w:proofErr w:type="spellEnd"/>
      <w:r w:rsidRPr="00D63339">
        <w:rPr>
          <w:rFonts w:eastAsia="Calibri"/>
          <w:lang w:eastAsia="en-US" w:bidi="en-US"/>
        </w:rPr>
        <w:t xml:space="preserve"> достижений учащихся: </w:t>
      </w:r>
    </w:p>
    <w:p w:rsidR="006F0606" w:rsidRPr="00D63339" w:rsidRDefault="006F0606" w:rsidP="005F6674">
      <w:pPr>
        <w:widowControl w:val="0"/>
        <w:suppressAutoHyphens/>
        <w:jc w:val="both"/>
        <w:rPr>
          <w:rFonts w:eastAsia="Calibri"/>
          <w:lang w:eastAsia="en-US" w:bidi="en-US"/>
        </w:rPr>
      </w:pPr>
      <w:r w:rsidRPr="00D63339">
        <w:rPr>
          <w:rFonts w:eastAsia="Calibri"/>
          <w:lang w:eastAsia="en-US" w:bidi="en-US"/>
        </w:rPr>
        <w:t xml:space="preserve">• творческие работы; </w:t>
      </w:r>
    </w:p>
    <w:p w:rsidR="006F0606" w:rsidRPr="00D63339" w:rsidRDefault="006F0606" w:rsidP="005F6674">
      <w:pPr>
        <w:widowControl w:val="0"/>
        <w:suppressAutoHyphens/>
        <w:jc w:val="both"/>
        <w:rPr>
          <w:rFonts w:eastAsia="Calibri"/>
          <w:lang w:eastAsia="en-US" w:bidi="en-US"/>
        </w:rPr>
      </w:pPr>
      <w:r w:rsidRPr="00D63339">
        <w:rPr>
          <w:rFonts w:eastAsia="Calibri"/>
          <w:lang w:eastAsia="en-US" w:bidi="en-US"/>
        </w:rPr>
        <w:t xml:space="preserve">• участие в проектах, предметных декадах, олимпиадах; </w:t>
      </w:r>
    </w:p>
    <w:p w:rsidR="006F0606" w:rsidRPr="00D63339" w:rsidRDefault="006F0606" w:rsidP="005F6674">
      <w:pPr>
        <w:widowControl w:val="0"/>
        <w:suppressAutoHyphens/>
        <w:jc w:val="both"/>
        <w:rPr>
          <w:rFonts w:eastAsia="Calibri"/>
          <w:lang w:eastAsia="en-US" w:bidi="en-US"/>
        </w:rPr>
      </w:pPr>
      <w:r w:rsidRPr="00D63339">
        <w:rPr>
          <w:rFonts w:eastAsia="Calibri"/>
          <w:lang w:eastAsia="en-US" w:bidi="en-US"/>
        </w:rPr>
        <w:t xml:space="preserve">• смотры, конкурсы, концерты; </w:t>
      </w:r>
    </w:p>
    <w:p w:rsidR="006F0606" w:rsidRPr="00D63339" w:rsidRDefault="006F0606" w:rsidP="005F6674">
      <w:pPr>
        <w:widowControl w:val="0"/>
        <w:suppressAutoHyphens/>
        <w:jc w:val="both"/>
        <w:rPr>
          <w:rFonts w:eastAsia="Calibri"/>
          <w:lang w:eastAsia="en-US" w:bidi="en-US"/>
        </w:rPr>
      </w:pPr>
      <w:r w:rsidRPr="00D63339">
        <w:rPr>
          <w:rFonts w:eastAsia="Calibri"/>
          <w:lang w:eastAsia="en-US" w:bidi="en-US"/>
        </w:rPr>
        <w:t>• участие в различных общешкольных мероприятиях и т.д.</w:t>
      </w:r>
    </w:p>
    <w:p w:rsidR="006F0606" w:rsidRPr="00D63339" w:rsidRDefault="006F0606" w:rsidP="00B05B48">
      <w:pPr>
        <w:spacing w:line="360" w:lineRule="auto"/>
        <w:jc w:val="both"/>
        <w:rPr>
          <w:rFonts w:eastAsia="Calibri"/>
          <w:b/>
          <w:lang w:eastAsia="en-US" w:bidi="en-US"/>
        </w:rPr>
      </w:pPr>
    </w:p>
    <w:p w:rsidR="006F0606" w:rsidRPr="00D63339" w:rsidRDefault="006F0606" w:rsidP="00B05B48">
      <w:pPr>
        <w:spacing w:line="360" w:lineRule="auto"/>
        <w:jc w:val="both"/>
        <w:rPr>
          <w:rFonts w:eastAsia="Calibri"/>
          <w:lang w:eastAsia="en-US" w:bidi="en-US"/>
        </w:rPr>
      </w:pPr>
    </w:p>
    <w:tbl>
      <w:tblPr>
        <w:tblW w:w="0" w:type="auto"/>
        <w:tblInd w:w="108" w:type="dxa"/>
        <w:tblLayout w:type="fixed"/>
        <w:tblLook w:val="04A0" w:firstRow="1" w:lastRow="0" w:firstColumn="1" w:lastColumn="0" w:noHBand="0" w:noVBand="1"/>
      </w:tblPr>
      <w:tblGrid>
        <w:gridCol w:w="2392"/>
        <w:gridCol w:w="2393"/>
        <w:gridCol w:w="2393"/>
        <w:gridCol w:w="2513"/>
      </w:tblGrid>
      <w:tr w:rsidR="006F0606" w:rsidRPr="005F6674" w:rsidTr="0015632A">
        <w:tc>
          <w:tcPr>
            <w:tcW w:w="2392" w:type="dxa"/>
            <w:tcBorders>
              <w:top w:val="single" w:sz="4" w:space="0" w:color="000000"/>
              <w:left w:val="single" w:sz="4" w:space="0" w:color="000000"/>
              <w:bottom w:val="single" w:sz="4" w:space="0" w:color="000000"/>
              <w:right w:val="nil"/>
            </w:tcBorders>
            <w:vAlign w:val="center"/>
            <w:hideMark/>
          </w:tcPr>
          <w:p w:rsidR="006F0606" w:rsidRPr="005F6674" w:rsidRDefault="006F0606" w:rsidP="005F6674">
            <w:pPr>
              <w:snapToGrid w:val="0"/>
              <w:jc w:val="center"/>
              <w:rPr>
                <w:rFonts w:eastAsia="Calibri"/>
                <w:lang w:eastAsia="en-US" w:bidi="en-US"/>
              </w:rPr>
            </w:pPr>
            <w:r w:rsidRPr="005F6674">
              <w:rPr>
                <w:rFonts w:eastAsia="Calibri"/>
                <w:lang w:eastAsia="en-US" w:bidi="en-US"/>
              </w:rPr>
              <w:t>Обязательные формы и методы контроля</w:t>
            </w:r>
          </w:p>
        </w:tc>
        <w:tc>
          <w:tcPr>
            <w:tcW w:w="7299" w:type="dxa"/>
            <w:gridSpan w:val="3"/>
            <w:tcBorders>
              <w:top w:val="single" w:sz="4" w:space="0" w:color="000000"/>
              <w:left w:val="single" w:sz="4" w:space="0" w:color="000000"/>
              <w:bottom w:val="single" w:sz="4" w:space="0" w:color="000000"/>
              <w:right w:val="single" w:sz="4" w:space="0" w:color="000000"/>
            </w:tcBorders>
            <w:vAlign w:val="center"/>
            <w:hideMark/>
          </w:tcPr>
          <w:p w:rsidR="006F0606" w:rsidRPr="005F6674" w:rsidRDefault="006F0606" w:rsidP="005F6674">
            <w:pPr>
              <w:snapToGrid w:val="0"/>
              <w:jc w:val="center"/>
              <w:rPr>
                <w:rFonts w:eastAsia="Calibri"/>
                <w:bCs/>
                <w:lang w:eastAsia="en-US" w:bidi="en-US"/>
              </w:rPr>
            </w:pPr>
            <w:r w:rsidRPr="005F6674">
              <w:rPr>
                <w:rFonts w:eastAsia="Calibri"/>
                <w:bCs/>
                <w:lang w:eastAsia="en-US" w:bidi="en-US"/>
              </w:rPr>
              <w:t>Иные формы учета достижений</w:t>
            </w:r>
          </w:p>
        </w:tc>
      </w:tr>
      <w:tr w:rsidR="006F0606" w:rsidRPr="005F6674" w:rsidTr="0015632A">
        <w:tc>
          <w:tcPr>
            <w:tcW w:w="2392" w:type="dxa"/>
            <w:tcBorders>
              <w:top w:val="single" w:sz="4" w:space="0" w:color="000000"/>
              <w:left w:val="single" w:sz="4" w:space="0" w:color="000000"/>
              <w:bottom w:val="single" w:sz="4" w:space="0" w:color="000000"/>
              <w:right w:val="nil"/>
            </w:tcBorders>
            <w:vAlign w:val="center"/>
            <w:hideMark/>
          </w:tcPr>
          <w:p w:rsidR="006F0606" w:rsidRPr="005F6674" w:rsidRDefault="006F0606" w:rsidP="005F6674">
            <w:pPr>
              <w:snapToGrid w:val="0"/>
              <w:jc w:val="both"/>
              <w:rPr>
                <w:rFonts w:eastAsia="Calibri"/>
                <w:lang w:eastAsia="en-US" w:bidi="en-US"/>
              </w:rPr>
            </w:pPr>
            <w:r w:rsidRPr="005F6674">
              <w:rPr>
                <w:rFonts w:eastAsia="Calibri"/>
                <w:lang w:eastAsia="en-US" w:bidi="en-US"/>
              </w:rPr>
              <w:t>текущая аттестация</w:t>
            </w:r>
          </w:p>
        </w:tc>
        <w:tc>
          <w:tcPr>
            <w:tcW w:w="2393" w:type="dxa"/>
            <w:tcBorders>
              <w:top w:val="single" w:sz="4" w:space="0" w:color="000000"/>
              <w:left w:val="single" w:sz="4" w:space="0" w:color="000000"/>
              <w:bottom w:val="single" w:sz="4" w:space="0" w:color="000000"/>
              <w:right w:val="nil"/>
            </w:tcBorders>
            <w:vAlign w:val="center"/>
            <w:hideMark/>
          </w:tcPr>
          <w:p w:rsidR="006F0606" w:rsidRPr="005F6674" w:rsidRDefault="006F0606" w:rsidP="005F6674">
            <w:pPr>
              <w:snapToGrid w:val="0"/>
              <w:jc w:val="both"/>
              <w:rPr>
                <w:rFonts w:eastAsia="Calibri"/>
                <w:lang w:eastAsia="en-US" w:bidi="en-US"/>
              </w:rPr>
            </w:pPr>
            <w:r w:rsidRPr="005F6674">
              <w:rPr>
                <w:rFonts w:eastAsia="Calibri"/>
                <w:lang w:eastAsia="en-US" w:bidi="en-US"/>
              </w:rPr>
              <w:t>итоговая (четверть, год) аттестация</w:t>
            </w:r>
          </w:p>
        </w:tc>
        <w:tc>
          <w:tcPr>
            <w:tcW w:w="2393" w:type="dxa"/>
            <w:tcBorders>
              <w:top w:val="single" w:sz="4" w:space="0" w:color="000000"/>
              <w:left w:val="single" w:sz="4" w:space="0" w:color="000000"/>
              <w:bottom w:val="single" w:sz="4" w:space="0" w:color="000000"/>
              <w:right w:val="nil"/>
            </w:tcBorders>
            <w:vAlign w:val="center"/>
            <w:hideMark/>
          </w:tcPr>
          <w:p w:rsidR="006F0606" w:rsidRPr="005F6674" w:rsidRDefault="006F0606" w:rsidP="005F6674">
            <w:pPr>
              <w:snapToGrid w:val="0"/>
              <w:jc w:val="both"/>
              <w:rPr>
                <w:rFonts w:eastAsia="Calibri"/>
                <w:lang w:eastAsia="en-US" w:bidi="en-US"/>
              </w:rPr>
            </w:pPr>
            <w:r w:rsidRPr="005F6674">
              <w:rPr>
                <w:rFonts w:eastAsia="Calibri"/>
                <w:lang w:eastAsia="en-US" w:bidi="en-US"/>
              </w:rPr>
              <w:t>урочная деятельность</w:t>
            </w:r>
          </w:p>
        </w:tc>
        <w:tc>
          <w:tcPr>
            <w:tcW w:w="2513" w:type="dxa"/>
            <w:tcBorders>
              <w:top w:val="single" w:sz="4" w:space="0" w:color="000000"/>
              <w:left w:val="single" w:sz="4" w:space="0" w:color="000000"/>
              <w:bottom w:val="single" w:sz="4" w:space="0" w:color="000000"/>
              <w:right w:val="single" w:sz="4" w:space="0" w:color="000000"/>
            </w:tcBorders>
            <w:vAlign w:val="center"/>
            <w:hideMark/>
          </w:tcPr>
          <w:p w:rsidR="006F0606" w:rsidRPr="005F6674" w:rsidRDefault="006F0606" w:rsidP="005F6674">
            <w:pPr>
              <w:snapToGrid w:val="0"/>
              <w:jc w:val="both"/>
              <w:rPr>
                <w:rFonts w:eastAsia="Calibri"/>
                <w:lang w:eastAsia="en-US" w:bidi="en-US"/>
              </w:rPr>
            </w:pPr>
            <w:r w:rsidRPr="005F6674">
              <w:rPr>
                <w:rFonts w:eastAsia="Calibri"/>
                <w:lang w:eastAsia="en-US" w:bidi="en-US"/>
              </w:rPr>
              <w:t>внеурочная деятельность</w:t>
            </w:r>
          </w:p>
        </w:tc>
      </w:tr>
      <w:tr w:rsidR="006F0606" w:rsidRPr="005F6674" w:rsidTr="0015632A">
        <w:tc>
          <w:tcPr>
            <w:tcW w:w="2392" w:type="dxa"/>
            <w:vMerge w:val="restart"/>
            <w:tcBorders>
              <w:top w:val="single" w:sz="4" w:space="0" w:color="000000"/>
              <w:left w:val="single" w:sz="4" w:space="0" w:color="000000"/>
              <w:bottom w:val="single" w:sz="4" w:space="0" w:color="000000"/>
              <w:right w:val="nil"/>
            </w:tcBorders>
            <w:hideMark/>
          </w:tcPr>
          <w:p w:rsidR="006F0606" w:rsidRPr="005F6674" w:rsidRDefault="006F0606" w:rsidP="005F6674">
            <w:pPr>
              <w:snapToGrid w:val="0"/>
              <w:rPr>
                <w:rFonts w:eastAsia="Calibri"/>
                <w:lang w:eastAsia="en-US" w:bidi="en-US"/>
              </w:rPr>
            </w:pPr>
            <w:r w:rsidRPr="005F6674">
              <w:rPr>
                <w:rFonts w:eastAsia="Calibri"/>
                <w:lang w:eastAsia="en-US" w:bidi="en-US"/>
              </w:rPr>
              <w:t>- устный опрос</w:t>
            </w:r>
          </w:p>
          <w:p w:rsidR="006F0606" w:rsidRPr="005F6674" w:rsidRDefault="006F0606" w:rsidP="005F6674">
            <w:pPr>
              <w:rPr>
                <w:rFonts w:eastAsia="Calibri"/>
                <w:lang w:eastAsia="en-US" w:bidi="en-US"/>
              </w:rPr>
            </w:pPr>
            <w:r w:rsidRPr="005F6674">
              <w:rPr>
                <w:rFonts w:eastAsia="Calibri"/>
                <w:lang w:eastAsia="en-US" w:bidi="en-US"/>
              </w:rPr>
              <w:t>- письменная самостоятельная работа</w:t>
            </w:r>
          </w:p>
          <w:p w:rsidR="006F0606" w:rsidRPr="005F6674" w:rsidRDefault="006F0606" w:rsidP="005F6674">
            <w:pPr>
              <w:rPr>
                <w:rFonts w:eastAsia="Calibri"/>
                <w:lang w:eastAsia="en-US" w:bidi="en-US"/>
              </w:rPr>
            </w:pPr>
            <w:r w:rsidRPr="005F6674">
              <w:rPr>
                <w:rFonts w:eastAsia="Calibri"/>
                <w:lang w:eastAsia="en-US" w:bidi="en-US"/>
              </w:rPr>
              <w:t>- диктант</w:t>
            </w:r>
          </w:p>
          <w:p w:rsidR="006F0606" w:rsidRPr="005F6674" w:rsidRDefault="006F0606" w:rsidP="005F6674">
            <w:pPr>
              <w:rPr>
                <w:rFonts w:eastAsia="Calibri"/>
                <w:lang w:eastAsia="en-US" w:bidi="en-US"/>
              </w:rPr>
            </w:pPr>
            <w:r w:rsidRPr="005F6674">
              <w:rPr>
                <w:rFonts w:eastAsia="Calibri"/>
                <w:lang w:eastAsia="en-US" w:bidi="en-US"/>
              </w:rPr>
              <w:lastRenderedPageBreak/>
              <w:t>- контрольное списывание</w:t>
            </w:r>
          </w:p>
          <w:p w:rsidR="006F0606" w:rsidRPr="005F6674" w:rsidRDefault="006F0606" w:rsidP="005F6674">
            <w:pPr>
              <w:rPr>
                <w:rFonts w:eastAsia="Calibri"/>
                <w:lang w:eastAsia="en-US" w:bidi="en-US"/>
              </w:rPr>
            </w:pPr>
            <w:r w:rsidRPr="005F6674">
              <w:rPr>
                <w:rFonts w:eastAsia="Calibri"/>
                <w:lang w:eastAsia="en-US" w:bidi="en-US"/>
              </w:rPr>
              <w:t>- тестовые задания</w:t>
            </w:r>
          </w:p>
          <w:p w:rsidR="006F0606" w:rsidRPr="005F6674" w:rsidRDefault="006F0606" w:rsidP="005F6674">
            <w:pPr>
              <w:rPr>
                <w:rFonts w:eastAsia="Calibri"/>
                <w:lang w:eastAsia="en-US" w:bidi="en-US"/>
              </w:rPr>
            </w:pPr>
            <w:r w:rsidRPr="005F6674">
              <w:rPr>
                <w:rFonts w:eastAsia="Calibri"/>
                <w:lang w:eastAsia="en-US" w:bidi="en-US"/>
              </w:rPr>
              <w:t>- графическая работа</w:t>
            </w:r>
          </w:p>
          <w:p w:rsidR="006F0606" w:rsidRPr="005F6674" w:rsidRDefault="006F0606" w:rsidP="005F6674">
            <w:pPr>
              <w:rPr>
                <w:rFonts w:eastAsia="Calibri"/>
                <w:lang w:eastAsia="en-US" w:bidi="en-US"/>
              </w:rPr>
            </w:pPr>
            <w:r w:rsidRPr="005F6674">
              <w:rPr>
                <w:rFonts w:eastAsia="Calibri"/>
                <w:lang w:eastAsia="en-US" w:bidi="en-US"/>
              </w:rPr>
              <w:t>- изложение</w:t>
            </w:r>
          </w:p>
          <w:p w:rsidR="006F0606" w:rsidRPr="005F6674" w:rsidRDefault="006F0606" w:rsidP="005F6674">
            <w:pPr>
              <w:rPr>
                <w:rFonts w:eastAsia="Calibri"/>
                <w:lang w:eastAsia="en-US" w:bidi="en-US"/>
              </w:rPr>
            </w:pPr>
            <w:r w:rsidRPr="005F6674">
              <w:rPr>
                <w:rFonts w:eastAsia="Calibri"/>
                <w:lang w:eastAsia="en-US" w:bidi="en-US"/>
              </w:rPr>
              <w:t>- доклад</w:t>
            </w:r>
          </w:p>
          <w:p w:rsidR="006F0606" w:rsidRPr="005F6674" w:rsidRDefault="006F0606" w:rsidP="005F6674">
            <w:pPr>
              <w:rPr>
                <w:rFonts w:eastAsia="Calibri"/>
                <w:lang w:eastAsia="en-US" w:bidi="en-US"/>
              </w:rPr>
            </w:pPr>
            <w:r w:rsidRPr="005F6674">
              <w:rPr>
                <w:rFonts w:eastAsia="Calibri"/>
                <w:lang w:eastAsia="en-US" w:bidi="en-US"/>
              </w:rPr>
              <w:t>- творческая работа</w:t>
            </w:r>
          </w:p>
          <w:p w:rsidR="006F0606" w:rsidRPr="005F6674" w:rsidRDefault="006F0606" w:rsidP="005F6674">
            <w:pPr>
              <w:rPr>
                <w:rFonts w:eastAsia="Calibri"/>
                <w:lang w:eastAsia="en-US" w:bidi="en-US"/>
              </w:rPr>
            </w:pPr>
            <w:r w:rsidRPr="005F6674">
              <w:rPr>
                <w:rFonts w:eastAsia="Calibri"/>
                <w:lang w:eastAsia="en-US" w:bidi="en-US"/>
              </w:rPr>
              <w:t>и др.</w:t>
            </w:r>
          </w:p>
        </w:tc>
        <w:tc>
          <w:tcPr>
            <w:tcW w:w="2393" w:type="dxa"/>
            <w:vMerge w:val="restart"/>
            <w:tcBorders>
              <w:top w:val="single" w:sz="4" w:space="0" w:color="000000"/>
              <w:left w:val="single" w:sz="4" w:space="0" w:color="000000"/>
              <w:bottom w:val="single" w:sz="4" w:space="0" w:color="000000"/>
              <w:right w:val="nil"/>
            </w:tcBorders>
            <w:hideMark/>
          </w:tcPr>
          <w:p w:rsidR="006F0606" w:rsidRPr="005F6674" w:rsidRDefault="006F0606" w:rsidP="005F6674">
            <w:pPr>
              <w:snapToGrid w:val="0"/>
              <w:rPr>
                <w:rFonts w:eastAsia="Calibri"/>
                <w:lang w:eastAsia="en-US" w:bidi="en-US"/>
              </w:rPr>
            </w:pPr>
            <w:r w:rsidRPr="005F6674">
              <w:rPr>
                <w:rFonts w:eastAsia="Calibri"/>
                <w:lang w:eastAsia="en-US" w:bidi="en-US"/>
              </w:rPr>
              <w:lastRenderedPageBreak/>
              <w:t xml:space="preserve">- диагностическая </w:t>
            </w:r>
            <w:proofErr w:type="gramStart"/>
            <w:r w:rsidRPr="005F6674">
              <w:rPr>
                <w:rFonts w:eastAsia="Calibri"/>
                <w:lang w:eastAsia="en-US" w:bidi="en-US"/>
              </w:rPr>
              <w:t>-к</w:t>
            </w:r>
            <w:proofErr w:type="gramEnd"/>
            <w:r w:rsidRPr="005F6674">
              <w:rPr>
                <w:rFonts w:eastAsia="Calibri"/>
                <w:lang w:eastAsia="en-US" w:bidi="en-US"/>
              </w:rPr>
              <w:t>онтрольная работа</w:t>
            </w:r>
          </w:p>
          <w:p w:rsidR="006F0606" w:rsidRPr="005F6674" w:rsidRDefault="006F0606" w:rsidP="005F6674">
            <w:pPr>
              <w:rPr>
                <w:rFonts w:eastAsia="Calibri"/>
                <w:lang w:eastAsia="en-US" w:bidi="en-US"/>
              </w:rPr>
            </w:pPr>
            <w:r w:rsidRPr="005F6674">
              <w:rPr>
                <w:rFonts w:eastAsia="Calibri"/>
                <w:lang w:eastAsia="en-US" w:bidi="en-US"/>
              </w:rPr>
              <w:t>- диктанты</w:t>
            </w:r>
          </w:p>
          <w:p w:rsidR="006F0606" w:rsidRPr="005F6674" w:rsidRDefault="006F0606" w:rsidP="005F6674">
            <w:pPr>
              <w:rPr>
                <w:rFonts w:eastAsia="Calibri"/>
                <w:lang w:eastAsia="en-US" w:bidi="en-US"/>
              </w:rPr>
            </w:pPr>
            <w:r w:rsidRPr="005F6674">
              <w:rPr>
                <w:rFonts w:eastAsia="Calibri"/>
                <w:lang w:eastAsia="en-US" w:bidi="en-US"/>
              </w:rPr>
              <w:t>- изложение</w:t>
            </w:r>
          </w:p>
          <w:p w:rsidR="006F0606" w:rsidRPr="005F6674" w:rsidRDefault="006F0606" w:rsidP="005F6674">
            <w:pPr>
              <w:rPr>
                <w:rFonts w:eastAsia="Calibri"/>
                <w:lang w:eastAsia="en-US" w:bidi="en-US"/>
              </w:rPr>
            </w:pPr>
            <w:r w:rsidRPr="005F6674">
              <w:rPr>
                <w:rFonts w:eastAsia="Calibri"/>
                <w:lang w:eastAsia="en-US" w:bidi="en-US"/>
              </w:rPr>
              <w:t xml:space="preserve">- проверка </w:t>
            </w:r>
            <w:r w:rsidRPr="005F6674">
              <w:rPr>
                <w:rFonts w:eastAsia="Calibri"/>
                <w:lang w:eastAsia="en-US" w:bidi="en-US"/>
              </w:rPr>
              <w:lastRenderedPageBreak/>
              <w:t>осознанного чтения.</w:t>
            </w:r>
          </w:p>
        </w:tc>
        <w:tc>
          <w:tcPr>
            <w:tcW w:w="2393" w:type="dxa"/>
            <w:tcBorders>
              <w:top w:val="single" w:sz="4" w:space="0" w:color="000000"/>
              <w:left w:val="single" w:sz="4" w:space="0" w:color="000000"/>
              <w:bottom w:val="single" w:sz="4" w:space="0" w:color="000000"/>
              <w:right w:val="nil"/>
            </w:tcBorders>
          </w:tcPr>
          <w:p w:rsidR="006F0606" w:rsidRPr="005F6674" w:rsidRDefault="006F0606" w:rsidP="005F6674">
            <w:pPr>
              <w:snapToGrid w:val="0"/>
              <w:rPr>
                <w:rFonts w:eastAsia="Calibri"/>
                <w:lang w:eastAsia="en-US" w:bidi="en-US"/>
              </w:rPr>
            </w:pPr>
            <w:r w:rsidRPr="005F6674">
              <w:rPr>
                <w:rFonts w:eastAsia="Calibri"/>
                <w:lang w:eastAsia="en-US" w:bidi="en-US"/>
              </w:rPr>
              <w:lastRenderedPageBreak/>
              <w:t>- анализ динамики текущей успеваемости</w:t>
            </w:r>
          </w:p>
          <w:p w:rsidR="006F0606" w:rsidRPr="005F6674" w:rsidRDefault="006F0606" w:rsidP="005F6674">
            <w:pPr>
              <w:jc w:val="both"/>
              <w:rPr>
                <w:rFonts w:eastAsia="Calibri"/>
                <w:lang w:eastAsia="en-US" w:bidi="en-US"/>
              </w:rPr>
            </w:pPr>
          </w:p>
        </w:tc>
        <w:tc>
          <w:tcPr>
            <w:tcW w:w="2513" w:type="dxa"/>
            <w:tcBorders>
              <w:top w:val="single" w:sz="4" w:space="0" w:color="000000"/>
              <w:left w:val="single" w:sz="4" w:space="0" w:color="000000"/>
              <w:bottom w:val="single" w:sz="4" w:space="0" w:color="000000"/>
              <w:right w:val="single" w:sz="4" w:space="0" w:color="000000"/>
            </w:tcBorders>
            <w:hideMark/>
          </w:tcPr>
          <w:p w:rsidR="006F0606" w:rsidRPr="005F6674" w:rsidRDefault="006F0606" w:rsidP="005F6674">
            <w:pPr>
              <w:snapToGrid w:val="0"/>
              <w:rPr>
                <w:rFonts w:eastAsia="Calibri"/>
                <w:lang w:eastAsia="en-US" w:bidi="en-US"/>
              </w:rPr>
            </w:pPr>
            <w:r w:rsidRPr="005F6674">
              <w:rPr>
                <w:rFonts w:eastAsia="Calibri"/>
                <w:lang w:eastAsia="en-US" w:bidi="en-US"/>
              </w:rPr>
              <w:t>- участие в выставках, конкурсах, соревнованиях</w:t>
            </w:r>
          </w:p>
          <w:p w:rsidR="006F0606" w:rsidRPr="005F6674" w:rsidRDefault="006F0606" w:rsidP="005F6674">
            <w:pPr>
              <w:rPr>
                <w:rFonts w:eastAsia="Calibri"/>
                <w:lang w:eastAsia="en-US" w:bidi="en-US"/>
              </w:rPr>
            </w:pPr>
            <w:r w:rsidRPr="005F6674">
              <w:rPr>
                <w:rFonts w:eastAsia="Calibri"/>
                <w:lang w:eastAsia="en-US" w:bidi="en-US"/>
              </w:rPr>
              <w:t xml:space="preserve">- активность в проектах и </w:t>
            </w:r>
            <w:r w:rsidRPr="005F6674">
              <w:rPr>
                <w:rFonts w:eastAsia="Calibri"/>
                <w:lang w:eastAsia="en-US" w:bidi="en-US"/>
              </w:rPr>
              <w:lastRenderedPageBreak/>
              <w:t>программах внеурочной деятельности</w:t>
            </w:r>
          </w:p>
          <w:p w:rsidR="006F0606" w:rsidRPr="005F6674" w:rsidRDefault="006F0606" w:rsidP="005F6674">
            <w:pPr>
              <w:rPr>
                <w:rFonts w:eastAsia="Calibri"/>
                <w:lang w:eastAsia="en-US" w:bidi="en-US"/>
              </w:rPr>
            </w:pPr>
            <w:r w:rsidRPr="005F6674">
              <w:rPr>
                <w:rFonts w:eastAsia="Calibri"/>
                <w:lang w:eastAsia="en-US" w:bidi="en-US"/>
              </w:rPr>
              <w:t>- творческий отчет</w:t>
            </w:r>
          </w:p>
        </w:tc>
      </w:tr>
      <w:tr w:rsidR="006F0606" w:rsidRPr="005F6674" w:rsidTr="0015632A">
        <w:tc>
          <w:tcPr>
            <w:tcW w:w="2392" w:type="dxa"/>
            <w:vMerge/>
            <w:tcBorders>
              <w:top w:val="single" w:sz="4" w:space="0" w:color="000000"/>
              <w:left w:val="single" w:sz="4" w:space="0" w:color="000000"/>
              <w:bottom w:val="single" w:sz="4" w:space="0" w:color="000000"/>
              <w:right w:val="nil"/>
            </w:tcBorders>
            <w:vAlign w:val="center"/>
            <w:hideMark/>
          </w:tcPr>
          <w:p w:rsidR="006F0606" w:rsidRPr="005F6674" w:rsidRDefault="006F0606" w:rsidP="005F6674">
            <w:pPr>
              <w:rPr>
                <w:rFonts w:eastAsia="Calibri"/>
                <w:lang w:eastAsia="en-US" w:bidi="en-US"/>
              </w:rPr>
            </w:pPr>
          </w:p>
        </w:tc>
        <w:tc>
          <w:tcPr>
            <w:tcW w:w="7299" w:type="dxa"/>
            <w:vMerge/>
            <w:tcBorders>
              <w:top w:val="single" w:sz="4" w:space="0" w:color="000000"/>
              <w:left w:val="single" w:sz="4" w:space="0" w:color="000000"/>
              <w:bottom w:val="single" w:sz="4" w:space="0" w:color="000000"/>
              <w:right w:val="nil"/>
            </w:tcBorders>
            <w:vAlign w:val="center"/>
            <w:hideMark/>
          </w:tcPr>
          <w:p w:rsidR="006F0606" w:rsidRPr="005F6674" w:rsidRDefault="006F0606" w:rsidP="005F6674">
            <w:pPr>
              <w:rPr>
                <w:rFonts w:eastAsia="Calibri"/>
                <w:lang w:eastAsia="en-US" w:bidi="en-US"/>
              </w:rPr>
            </w:pPr>
          </w:p>
        </w:tc>
        <w:tc>
          <w:tcPr>
            <w:tcW w:w="4906" w:type="dxa"/>
            <w:gridSpan w:val="2"/>
            <w:tcBorders>
              <w:top w:val="single" w:sz="4" w:space="0" w:color="000000"/>
              <w:left w:val="single" w:sz="4" w:space="0" w:color="000000"/>
              <w:bottom w:val="single" w:sz="4" w:space="0" w:color="000000"/>
              <w:right w:val="single" w:sz="4" w:space="0" w:color="000000"/>
            </w:tcBorders>
            <w:hideMark/>
          </w:tcPr>
          <w:p w:rsidR="006F0606" w:rsidRPr="005F6674" w:rsidRDefault="006F0606" w:rsidP="005F6674">
            <w:pPr>
              <w:rPr>
                <w:rFonts w:eastAsia="Calibri"/>
                <w:lang w:eastAsia="en-US" w:bidi="en-US"/>
              </w:rPr>
            </w:pPr>
            <w:r w:rsidRPr="005F6674">
              <w:rPr>
                <w:rFonts w:eastAsia="Calibri"/>
                <w:lang w:eastAsia="en-US" w:bidi="en-US"/>
              </w:rPr>
              <w:t>- анализ психолого-педагогических исследований</w:t>
            </w:r>
          </w:p>
        </w:tc>
      </w:tr>
    </w:tbl>
    <w:p w:rsidR="006F0606" w:rsidRPr="005F6674" w:rsidRDefault="006F0606" w:rsidP="005F6674">
      <w:pPr>
        <w:jc w:val="both"/>
        <w:rPr>
          <w:rFonts w:eastAsia="Calibri"/>
          <w:lang w:eastAsia="en-US" w:bidi="en-US"/>
        </w:rPr>
      </w:pPr>
    </w:p>
    <w:p w:rsidR="006F0606" w:rsidRPr="005F6674" w:rsidRDefault="006F0606" w:rsidP="005F6674">
      <w:pPr>
        <w:ind w:firstLine="426"/>
        <w:jc w:val="both"/>
        <w:rPr>
          <w:rFonts w:eastAsia="Calibri"/>
          <w:lang w:eastAsia="en-US" w:bidi="en-US"/>
        </w:rPr>
      </w:pPr>
      <w:r w:rsidRPr="005F6674">
        <w:rPr>
          <w:rFonts w:eastAsia="Calibri"/>
          <w:lang w:eastAsia="en-US" w:bidi="en-US"/>
        </w:rPr>
        <w:t xml:space="preserve">Итоговая оценка предметных и </w:t>
      </w:r>
      <w:proofErr w:type="spellStart"/>
      <w:r w:rsidRPr="005F6674">
        <w:rPr>
          <w:rFonts w:eastAsia="Calibri"/>
          <w:lang w:eastAsia="en-US" w:bidi="en-US"/>
        </w:rPr>
        <w:t>метапредметных</w:t>
      </w:r>
      <w:proofErr w:type="spellEnd"/>
      <w:r w:rsidRPr="005F6674">
        <w:rPr>
          <w:rFonts w:eastAsia="Calibri"/>
          <w:lang w:eastAsia="en-US" w:bidi="en-US"/>
        </w:rPr>
        <w:t xml:space="preserve"> результатов</w:t>
      </w:r>
    </w:p>
    <w:p w:rsidR="006F0606" w:rsidRPr="005F6674" w:rsidRDefault="006F0606" w:rsidP="005F6674">
      <w:pPr>
        <w:shd w:val="clear" w:color="auto" w:fill="FFFFFF"/>
        <w:tabs>
          <w:tab w:val="left" w:pos="720"/>
        </w:tabs>
        <w:autoSpaceDE w:val="0"/>
        <w:ind w:firstLine="426"/>
        <w:jc w:val="both"/>
        <w:rPr>
          <w:rFonts w:eastAsia="Calibri"/>
          <w:lang w:eastAsia="en-US" w:bidi="en-US"/>
        </w:rPr>
      </w:pPr>
      <w:r w:rsidRPr="005F6674">
        <w:rPr>
          <w:rFonts w:eastAsia="Calibri"/>
          <w:lang w:eastAsia="en-US" w:bidi="en-US"/>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5F6674">
        <w:rPr>
          <w:rFonts w:eastAsia="Calibri"/>
          <w:lang w:eastAsia="en-US" w:bidi="en-US"/>
        </w:rPr>
        <w:t>метапредметных</w:t>
      </w:r>
      <w:proofErr w:type="spellEnd"/>
      <w:r w:rsidRPr="005F6674">
        <w:rPr>
          <w:rFonts w:eastAsia="Calibri"/>
          <w:lang w:eastAsia="en-US" w:bidi="en-US"/>
        </w:rPr>
        <w:t xml:space="preserve">  результатов начального общего образования, необходимых для продолжения образования. </w:t>
      </w:r>
    </w:p>
    <w:p w:rsidR="006F0606" w:rsidRPr="005F6674" w:rsidRDefault="006F0606" w:rsidP="005F6674">
      <w:pPr>
        <w:shd w:val="clear" w:color="auto" w:fill="FFFFFF"/>
        <w:tabs>
          <w:tab w:val="left" w:pos="720"/>
        </w:tabs>
        <w:autoSpaceDE w:val="0"/>
        <w:ind w:firstLine="426"/>
        <w:jc w:val="both"/>
        <w:rPr>
          <w:rFonts w:eastAsia="Calibri"/>
          <w:lang w:eastAsia="en-US" w:bidi="en-US"/>
        </w:rPr>
      </w:pPr>
      <w:r w:rsidRPr="005F6674">
        <w:rPr>
          <w:rFonts w:eastAsia="Calibri"/>
          <w:lang w:eastAsia="en-US" w:bidi="en-US"/>
        </w:rPr>
        <w:t xml:space="preserve">В образовательном учреждении проводится мониторинг результатов выполнения </w:t>
      </w:r>
      <w:r w:rsidR="00B05B48" w:rsidRPr="005F6674">
        <w:rPr>
          <w:rFonts w:eastAsia="Calibri"/>
          <w:lang w:eastAsia="en-US" w:bidi="en-US"/>
        </w:rPr>
        <w:t>работ по русскому языку и математике (по четвертям), диагностика по чтению в конце учебного года.</w:t>
      </w:r>
    </w:p>
    <w:p w:rsidR="006F0606" w:rsidRPr="005F6674" w:rsidRDefault="006F0606" w:rsidP="005F6674">
      <w:pPr>
        <w:autoSpaceDE w:val="0"/>
        <w:ind w:firstLine="426"/>
        <w:jc w:val="both"/>
        <w:rPr>
          <w:rFonts w:eastAsia="Calibri"/>
          <w:lang w:eastAsia="en-US" w:bidi="en-US"/>
        </w:rPr>
      </w:pPr>
      <w:r w:rsidRPr="005F6674">
        <w:rPr>
          <w:rFonts w:eastAsia="Calibri"/>
          <w:lang w:eastAsia="en-US" w:bidi="en-US"/>
        </w:rPr>
        <w:t xml:space="preserve">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6F0606" w:rsidRPr="005F6674" w:rsidRDefault="006F0606" w:rsidP="005F6674">
      <w:pPr>
        <w:tabs>
          <w:tab w:val="left" w:pos="0"/>
          <w:tab w:val="left" w:pos="180"/>
        </w:tabs>
        <w:snapToGrid w:val="0"/>
        <w:ind w:firstLine="426"/>
        <w:jc w:val="both"/>
        <w:rPr>
          <w:rFonts w:eastAsia="Calibri"/>
          <w:lang w:eastAsia="en-US" w:bidi="en-US"/>
        </w:rPr>
      </w:pPr>
      <w:r w:rsidRPr="005F6674">
        <w:rPr>
          <w:rFonts w:eastAsia="Calibri"/>
          <w:lang w:eastAsia="en-US" w:bidi="en-US"/>
        </w:rPr>
        <w:t xml:space="preserve">Анализ достижений учащихся включает: </w:t>
      </w:r>
    </w:p>
    <w:p w:rsidR="006F0606" w:rsidRPr="005F6674" w:rsidRDefault="006F0606" w:rsidP="005F6674">
      <w:pPr>
        <w:tabs>
          <w:tab w:val="left" w:pos="0"/>
          <w:tab w:val="left" w:pos="180"/>
        </w:tabs>
        <w:snapToGrid w:val="0"/>
        <w:ind w:firstLine="426"/>
        <w:jc w:val="both"/>
        <w:rPr>
          <w:rFonts w:eastAsia="Calibri"/>
          <w:lang w:eastAsia="en-US" w:bidi="en-US"/>
        </w:rPr>
      </w:pPr>
      <w:r w:rsidRPr="005F6674">
        <w:rPr>
          <w:rFonts w:eastAsia="Calibri"/>
          <w:lang w:eastAsia="en-US" w:bidi="en-US"/>
        </w:rPr>
        <w:t>— текущую успеваемость обучающихся;</w:t>
      </w:r>
    </w:p>
    <w:p w:rsidR="006F0606" w:rsidRPr="005F6674" w:rsidRDefault="006F0606" w:rsidP="005F6674">
      <w:pPr>
        <w:tabs>
          <w:tab w:val="left" w:pos="0"/>
          <w:tab w:val="left" w:pos="180"/>
        </w:tabs>
        <w:snapToGrid w:val="0"/>
        <w:ind w:firstLine="426"/>
        <w:jc w:val="both"/>
        <w:rPr>
          <w:rFonts w:eastAsia="Calibri"/>
          <w:lang w:eastAsia="en-US" w:bidi="en-US"/>
        </w:rPr>
      </w:pPr>
      <w:r w:rsidRPr="005F6674">
        <w:rPr>
          <w:rFonts w:eastAsia="Calibri"/>
          <w:lang w:eastAsia="en-US" w:bidi="en-US"/>
        </w:rPr>
        <w:t xml:space="preserve">— динамику личных достижений учащегося в освоении предметных умений; </w:t>
      </w:r>
    </w:p>
    <w:p w:rsidR="006F0606" w:rsidRPr="005F6674" w:rsidRDefault="006F0606" w:rsidP="005F6674">
      <w:pPr>
        <w:tabs>
          <w:tab w:val="left" w:pos="0"/>
          <w:tab w:val="left" w:pos="180"/>
        </w:tabs>
        <w:snapToGrid w:val="0"/>
        <w:ind w:firstLine="426"/>
        <w:jc w:val="both"/>
        <w:rPr>
          <w:rFonts w:eastAsia="Calibri"/>
          <w:lang w:eastAsia="en-US" w:bidi="en-US"/>
        </w:rPr>
      </w:pPr>
      <w:r w:rsidRPr="005F6674">
        <w:rPr>
          <w:rFonts w:eastAsia="Calibri"/>
          <w:lang w:eastAsia="en-US" w:bidi="en-US"/>
        </w:rPr>
        <w:t xml:space="preserve">— активность и результативность участия обучающихся в выставках, конкурсах, олимпиадах; </w:t>
      </w:r>
    </w:p>
    <w:p w:rsidR="006F0606" w:rsidRPr="005F6674" w:rsidRDefault="006F0606" w:rsidP="005F6674">
      <w:pPr>
        <w:tabs>
          <w:tab w:val="left" w:pos="0"/>
          <w:tab w:val="left" w:pos="180"/>
        </w:tabs>
        <w:snapToGrid w:val="0"/>
        <w:ind w:firstLine="426"/>
        <w:jc w:val="both"/>
        <w:rPr>
          <w:rFonts w:eastAsia="Calibri"/>
          <w:lang w:eastAsia="en-US" w:bidi="en-US"/>
        </w:rPr>
      </w:pPr>
      <w:r w:rsidRPr="005F6674">
        <w:rPr>
          <w:rFonts w:eastAsia="Calibri"/>
          <w:lang w:eastAsia="en-US" w:bidi="en-US"/>
        </w:rPr>
        <w:t>— активность участия и рост самостоятельности в проектной и внеурочной деятельности.</w:t>
      </w:r>
    </w:p>
    <w:p w:rsidR="006F0606" w:rsidRPr="005F6674" w:rsidRDefault="006F0606" w:rsidP="005F6674">
      <w:pPr>
        <w:tabs>
          <w:tab w:val="left" w:pos="0"/>
          <w:tab w:val="left" w:pos="180"/>
        </w:tabs>
        <w:snapToGrid w:val="0"/>
        <w:ind w:firstLine="426"/>
        <w:jc w:val="both"/>
        <w:rPr>
          <w:rFonts w:eastAsia="Calibri"/>
          <w:lang w:eastAsia="en-US" w:bidi="en-US"/>
        </w:rPr>
      </w:pPr>
    </w:p>
    <w:p w:rsidR="006F0606" w:rsidRPr="005F6674" w:rsidRDefault="006F0606" w:rsidP="005F6674">
      <w:pPr>
        <w:ind w:firstLine="426"/>
        <w:jc w:val="both"/>
        <w:rPr>
          <w:rFonts w:eastAsia="Calibri"/>
          <w:lang w:eastAsia="en-US" w:bidi="en-US"/>
        </w:rPr>
      </w:pPr>
      <w:r w:rsidRPr="005F6674">
        <w:rPr>
          <w:rFonts w:eastAsia="Calibri"/>
          <w:lang w:eastAsia="en-US" w:bidi="en-US"/>
        </w:rPr>
        <w:t>Формами  представления образовательных результатов являются:</w:t>
      </w:r>
    </w:p>
    <w:p w:rsidR="006F0606" w:rsidRPr="005F6674" w:rsidRDefault="006F0606" w:rsidP="00871982">
      <w:pPr>
        <w:numPr>
          <w:ilvl w:val="0"/>
          <w:numId w:val="43"/>
        </w:numPr>
        <w:suppressAutoHyphens/>
        <w:contextualSpacing/>
        <w:jc w:val="both"/>
        <w:rPr>
          <w:lang w:val="x-none" w:eastAsia="x-none" w:bidi="en-US"/>
        </w:rPr>
      </w:pPr>
      <w:r w:rsidRPr="005F6674">
        <w:rPr>
          <w:lang w:val="x-none" w:eastAsia="x-none" w:bidi="en-US"/>
        </w:rPr>
        <w:t>табель успеваемости по предметам;</w:t>
      </w:r>
    </w:p>
    <w:p w:rsidR="006F0606" w:rsidRPr="005F6674" w:rsidRDefault="006F0606" w:rsidP="00871982">
      <w:pPr>
        <w:numPr>
          <w:ilvl w:val="0"/>
          <w:numId w:val="43"/>
        </w:numPr>
        <w:suppressAutoHyphens/>
        <w:contextualSpacing/>
        <w:jc w:val="both"/>
        <w:rPr>
          <w:lang w:val="x-none" w:eastAsia="x-none" w:bidi="en-US"/>
        </w:rPr>
      </w:pPr>
      <w:r w:rsidRPr="005F6674">
        <w:rPr>
          <w:lang w:val="x-none" w:eastAsia="x-none" w:bidi="en-US"/>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6F0606" w:rsidRPr="005F6674" w:rsidRDefault="006F0606" w:rsidP="00871982">
      <w:pPr>
        <w:numPr>
          <w:ilvl w:val="0"/>
          <w:numId w:val="43"/>
        </w:numPr>
        <w:suppressAutoHyphens/>
        <w:contextualSpacing/>
        <w:jc w:val="both"/>
        <w:rPr>
          <w:lang w:val="x-none" w:eastAsia="x-none" w:bidi="en-US"/>
        </w:rPr>
      </w:pPr>
      <w:r w:rsidRPr="005F6674">
        <w:rPr>
          <w:lang w:val="x-none" w:eastAsia="x-none" w:bidi="en-US"/>
        </w:rPr>
        <w:t xml:space="preserve">устная оценка учителем успешности результатов, достигнутых учащимся, формулировка причин неудач и рекомендаций по устранению пробелов в </w:t>
      </w:r>
      <w:proofErr w:type="spellStart"/>
      <w:r w:rsidRPr="005F6674">
        <w:rPr>
          <w:lang w:val="x-none" w:eastAsia="x-none" w:bidi="en-US"/>
        </w:rPr>
        <w:t>обученности</w:t>
      </w:r>
      <w:proofErr w:type="spellEnd"/>
      <w:r w:rsidRPr="005F6674">
        <w:rPr>
          <w:lang w:val="x-none" w:eastAsia="x-none" w:bidi="en-US"/>
        </w:rPr>
        <w:t xml:space="preserve"> по предметам;</w:t>
      </w:r>
    </w:p>
    <w:p w:rsidR="006F0606" w:rsidRPr="005F6674" w:rsidRDefault="006F0606" w:rsidP="00871982">
      <w:pPr>
        <w:numPr>
          <w:ilvl w:val="0"/>
          <w:numId w:val="43"/>
        </w:numPr>
        <w:suppressAutoHyphens/>
        <w:contextualSpacing/>
        <w:jc w:val="both"/>
        <w:rPr>
          <w:lang w:val="x-none" w:eastAsia="x-none" w:bidi="en-US"/>
        </w:rPr>
      </w:pPr>
      <w:r w:rsidRPr="005F6674">
        <w:rPr>
          <w:lang w:val="x-none" w:eastAsia="x-none" w:bidi="en-US"/>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6F0606" w:rsidRPr="005F6674" w:rsidRDefault="006F0606" w:rsidP="005F6674">
      <w:pPr>
        <w:jc w:val="both"/>
        <w:rPr>
          <w:rFonts w:eastAsia="Calibri"/>
          <w:lang w:eastAsia="en-US" w:bidi="en-US"/>
        </w:rPr>
      </w:pPr>
    </w:p>
    <w:p w:rsidR="006F0606" w:rsidRPr="005F6674" w:rsidRDefault="006F0606" w:rsidP="005F6674">
      <w:pPr>
        <w:ind w:firstLine="426"/>
        <w:jc w:val="both"/>
        <w:rPr>
          <w:rFonts w:eastAsia="Calibri"/>
          <w:lang w:eastAsia="en-US" w:bidi="en-US"/>
        </w:rPr>
      </w:pPr>
      <w:r w:rsidRPr="005F6674">
        <w:rPr>
          <w:rFonts w:eastAsia="Calibri"/>
          <w:lang w:eastAsia="en-US" w:bidi="en-US"/>
        </w:rPr>
        <w:t xml:space="preserve">Критериями оценивания являются: </w:t>
      </w:r>
    </w:p>
    <w:p w:rsidR="006F0606" w:rsidRPr="005F6674" w:rsidRDefault="006F0606" w:rsidP="00871982">
      <w:pPr>
        <w:numPr>
          <w:ilvl w:val="0"/>
          <w:numId w:val="44"/>
        </w:numPr>
        <w:suppressAutoHyphens/>
        <w:contextualSpacing/>
        <w:jc w:val="both"/>
        <w:rPr>
          <w:lang w:val="x-none" w:eastAsia="x-none" w:bidi="en-US"/>
        </w:rPr>
      </w:pPr>
      <w:r w:rsidRPr="005F6674">
        <w:rPr>
          <w:lang w:val="x-none" w:eastAsia="x-none" w:bidi="en-US"/>
        </w:rPr>
        <w:t xml:space="preserve">соответствие достигнутых предметных, </w:t>
      </w:r>
      <w:proofErr w:type="spellStart"/>
      <w:r w:rsidRPr="005F6674">
        <w:rPr>
          <w:lang w:val="x-none" w:eastAsia="x-none" w:bidi="en-US"/>
        </w:rPr>
        <w:t>метапредметных</w:t>
      </w:r>
      <w:proofErr w:type="spellEnd"/>
      <w:r w:rsidRPr="005F6674">
        <w:rPr>
          <w:lang w:val="x-none" w:eastAsia="x-none" w:bidi="en-US"/>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6F0606" w:rsidRPr="005F6674" w:rsidRDefault="006F0606" w:rsidP="00871982">
      <w:pPr>
        <w:numPr>
          <w:ilvl w:val="0"/>
          <w:numId w:val="44"/>
        </w:numPr>
        <w:suppressAutoHyphens/>
        <w:contextualSpacing/>
        <w:jc w:val="both"/>
        <w:rPr>
          <w:lang w:val="x-none" w:eastAsia="x-none" w:bidi="en-US"/>
        </w:rPr>
      </w:pPr>
      <w:r w:rsidRPr="005F6674">
        <w:rPr>
          <w:lang w:val="x-none" w:eastAsia="x-none" w:bidi="en-US"/>
        </w:rPr>
        <w:t xml:space="preserve">динамика результатов предметной </w:t>
      </w:r>
      <w:proofErr w:type="spellStart"/>
      <w:r w:rsidRPr="005F6674">
        <w:rPr>
          <w:lang w:val="x-none" w:eastAsia="x-none" w:bidi="en-US"/>
        </w:rPr>
        <w:t>обученности</w:t>
      </w:r>
      <w:proofErr w:type="spellEnd"/>
      <w:r w:rsidRPr="005F6674">
        <w:rPr>
          <w:lang w:val="x-none" w:eastAsia="x-none" w:bidi="en-US"/>
        </w:rPr>
        <w:t>, формирования УУД.</w:t>
      </w:r>
    </w:p>
    <w:p w:rsidR="00684718" w:rsidRPr="005F6674" w:rsidRDefault="00684718" w:rsidP="005F6674">
      <w:pPr>
        <w:pStyle w:val="a3"/>
        <w:spacing w:line="240" w:lineRule="auto"/>
        <w:ind w:firstLine="454"/>
        <w:rPr>
          <w:rFonts w:ascii="Times New Roman" w:hAnsi="Times New Roman" w:cs="Times New Roman"/>
          <w:color w:val="auto"/>
          <w:sz w:val="24"/>
          <w:szCs w:val="24"/>
        </w:rPr>
      </w:pPr>
      <w:r w:rsidRPr="005F6674">
        <w:rPr>
          <w:rFonts w:ascii="Times New Roman" w:hAnsi="Times New Roman" w:cs="Times New Roman"/>
          <w:color w:val="auto"/>
          <w:spacing w:val="2"/>
          <w:sz w:val="24"/>
          <w:szCs w:val="24"/>
        </w:rPr>
        <w:lastRenderedPageBreak/>
        <w:t xml:space="preserve">На основании </w:t>
      </w:r>
      <w:r w:rsidR="002C6595" w:rsidRPr="005F6674">
        <w:rPr>
          <w:rFonts w:ascii="Times New Roman" w:hAnsi="Times New Roman" w:cs="Times New Roman"/>
          <w:color w:val="auto"/>
          <w:spacing w:val="2"/>
          <w:sz w:val="24"/>
          <w:szCs w:val="24"/>
        </w:rPr>
        <w:t xml:space="preserve">оценивания </w:t>
      </w:r>
      <w:r w:rsidRPr="005F6674">
        <w:rPr>
          <w:rFonts w:ascii="Times New Roman" w:hAnsi="Times New Roman" w:cs="Times New Roman"/>
          <w:color w:val="auto"/>
          <w:spacing w:val="2"/>
          <w:sz w:val="24"/>
          <w:szCs w:val="24"/>
        </w:rPr>
        <w:t xml:space="preserve">по каждому предмету и по </w:t>
      </w:r>
      <w:r w:rsidRPr="005F6674">
        <w:rPr>
          <w:rFonts w:ascii="Times New Roman" w:hAnsi="Times New Roman" w:cs="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84718" w:rsidRPr="005F6674" w:rsidRDefault="00684718" w:rsidP="005F6674">
      <w:pPr>
        <w:pStyle w:val="a3"/>
        <w:spacing w:line="240" w:lineRule="auto"/>
        <w:ind w:firstLine="454"/>
        <w:rPr>
          <w:rFonts w:ascii="Times New Roman" w:hAnsi="Times New Roman" w:cs="Times New Roman"/>
          <w:color w:val="auto"/>
          <w:sz w:val="24"/>
          <w:szCs w:val="24"/>
        </w:rPr>
      </w:pPr>
      <w:r w:rsidRPr="005F6674">
        <w:rPr>
          <w:rFonts w:ascii="Times New Roman" w:hAnsi="Times New Roman" w:cs="Times New Roman"/>
          <w:color w:val="auto"/>
          <w:sz w:val="24"/>
          <w:szCs w:val="24"/>
        </w:rPr>
        <w:t>1)</w:t>
      </w:r>
      <w:r w:rsidRPr="005F6674">
        <w:rPr>
          <w:rFonts w:ascii="Times New Roman" w:hAnsi="Times New Roman" w:cs="Times New Roman"/>
          <w:color w:val="auto"/>
          <w:sz w:val="24"/>
          <w:szCs w:val="24"/>
        </w:rPr>
        <w:t> </w:t>
      </w:r>
      <w:r w:rsidRPr="005F6674">
        <w:rPr>
          <w:rFonts w:ascii="Times New Roman" w:hAnsi="Times New Roman" w:cs="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sidR="002C6595" w:rsidRPr="005F6674">
        <w:rPr>
          <w:rFonts w:ascii="Times New Roman" w:hAnsi="Times New Roman" w:cs="Times New Roman"/>
          <w:color w:val="auto"/>
          <w:sz w:val="24"/>
          <w:szCs w:val="24"/>
        </w:rPr>
        <w:t xml:space="preserve"> </w:t>
      </w:r>
      <w:r w:rsidRPr="005F6674">
        <w:rPr>
          <w:rFonts w:ascii="Times New Roman" w:hAnsi="Times New Roman" w:cs="Times New Roman"/>
          <w:color w:val="auto"/>
          <w:sz w:val="24"/>
          <w:szCs w:val="24"/>
        </w:rPr>
        <w:t xml:space="preserve">уровне, и способен использовать их для решения простых </w:t>
      </w:r>
      <w:proofErr w:type="spellStart"/>
      <w:r w:rsidRPr="005F6674">
        <w:rPr>
          <w:rFonts w:ascii="Times New Roman" w:hAnsi="Times New Roman" w:cs="Times New Roman"/>
          <w:color w:val="auto"/>
          <w:sz w:val="24"/>
          <w:szCs w:val="24"/>
        </w:rPr>
        <w:t>учебно­познавательных</w:t>
      </w:r>
      <w:proofErr w:type="spellEnd"/>
      <w:r w:rsidRPr="005F6674">
        <w:rPr>
          <w:rFonts w:ascii="Times New Roman" w:hAnsi="Times New Roman" w:cs="Times New Roman"/>
          <w:color w:val="auto"/>
          <w:sz w:val="24"/>
          <w:szCs w:val="24"/>
        </w:rPr>
        <w:t xml:space="preserve"> и </w:t>
      </w:r>
      <w:proofErr w:type="spellStart"/>
      <w:r w:rsidRPr="005F6674">
        <w:rPr>
          <w:rFonts w:ascii="Times New Roman" w:hAnsi="Times New Roman" w:cs="Times New Roman"/>
          <w:color w:val="auto"/>
          <w:sz w:val="24"/>
          <w:szCs w:val="24"/>
        </w:rPr>
        <w:t>учебно­практических</w:t>
      </w:r>
      <w:proofErr w:type="spellEnd"/>
      <w:r w:rsidRPr="005F6674">
        <w:rPr>
          <w:rFonts w:ascii="Times New Roman" w:hAnsi="Times New Roman" w:cs="Times New Roman"/>
          <w:color w:val="auto"/>
          <w:sz w:val="24"/>
          <w:szCs w:val="24"/>
        </w:rPr>
        <w:t xml:space="preserve"> задач средствами данного предмета.</w:t>
      </w:r>
    </w:p>
    <w:p w:rsidR="00684718" w:rsidRPr="005F6674" w:rsidRDefault="00684718" w:rsidP="005F6674">
      <w:pPr>
        <w:pStyle w:val="a3"/>
        <w:spacing w:line="240" w:lineRule="auto"/>
        <w:ind w:firstLine="454"/>
        <w:rPr>
          <w:rFonts w:ascii="Times New Roman" w:hAnsi="Times New Roman" w:cs="Times New Roman"/>
          <w:color w:val="auto"/>
          <w:sz w:val="24"/>
          <w:szCs w:val="24"/>
        </w:rPr>
      </w:pPr>
      <w:r w:rsidRPr="005F6674">
        <w:rPr>
          <w:rFonts w:ascii="Times New Roman" w:hAnsi="Times New Roman" w:cs="Times New Roman"/>
          <w:color w:val="auto"/>
          <w:sz w:val="24"/>
          <w:szCs w:val="24"/>
        </w:rPr>
        <w:t xml:space="preserve">Такой вывод делается, если в материалах </w:t>
      </w:r>
      <w:r w:rsidR="002C6595" w:rsidRPr="005F6674">
        <w:rPr>
          <w:rFonts w:ascii="Times New Roman" w:hAnsi="Times New Roman" w:cs="Times New Roman"/>
          <w:color w:val="auto"/>
          <w:sz w:val="24"/>
          <w:szCs w:val="24"/>
        </w:rPr>
        <w:t xml:space="preserve">оценивания </w:t>
      </w:r>
      <w:r w:rsidRPr="005F6674">
        <w:rPr>
          <w:rFonts w:ascii="Times New Roman" w:hAnsi="Times New Roman" w:cs="Times New Roman"/>
          <w:color w:val="auto"/>
          <w:sz w:val="24"/>
          <w:szCs w:val="24"/>
        </w:rPr>
        <w:t xml:space="preserve">зафиксировано достижение планируемых результатов по всем основным разделам учебной программы, </w:t>
      </w:r>
      <w:r w:rsidRPr="005F6674">
        <w:rPr>
          <w:rFonts w:ascii="Times New Roman" w:hAnsi="Times New Roman" w:cs="Times New Roman"/>
          <w:color w:val="auto"/>
          <w:spacing w:val="2"/>
          <w:sz w:val="24"/>
          <w:szCs w:val="24"/>
        </w:rPr>
        <w:t>как минимум, с оценкой «</w:t>
      </w:r>
      <w:r w:rsidR="002C6595" w:rsidRPr="005F6674">
        <w:rPr>
          <w:rFonts w:ascii="Times New Roman" w:hAnsi="Times New Roman" w:cs="Times New Roman"/>
          <w:color w:val="auto"/>
          <w:spacing w:val="2"/>
          <w:sz w:val="24"/>
          <w:szCs w:val="24"/>
        </w:rPr>
        <w:t>три</w:t>
      </w:r>
      <w:r w:rsidRPr="005F6674">
        <w:rPr>
          <w:rFonts w:ascii="Times New Roman" w:hAnsi="Times New Roman" w:cs="Times New Roman"/>
          <w:color w:val="auto"/>
          <w:spacing w:val="2"/>
          <w:sz w:val="24"/>
          <w:szCs w:val="24"/>
        </w:rPr>
        <w:t>»</w:t>
      </w:r>
      <w:r w:rsidRPr="005F6674">
        <w:rPr>
          <w:rFonts w:ascii="Times New Roman" w:hAnsi="Times New Roman" w:cs="Times New Roman"/>
          <w:color w:val="auto"/>
          <w:sz w:val="24"/>
          <w:szCs w:val="24"/>
        </w:rPr>
        <w:t>, а результаты выполнения итоговых работ свидетельствуют о правильном выполнении не менее 50% заданий базового уровня.</w:t>
      </w:r>
    </w:p>
    <w:p w:rsidR="00684718" w:rsidRPr="005F6674" w:rsidRDefault="00684718" w:rsidP="005F6674">
      <w:pPr>
        <w:pStyle w:val="a3"/>
        <w:spacing w:line="240" w:lineRule="auto"/>
        <w:ind w:firstLine="454"/>
        <w:rPr>
          <w:rFonts w:ascii="Times New Roman" w:hAnsi="Times New Roman" w:cs="Times New Roman"/>
          <w:color w:val="auto"/>
          <w:sz w:val="24"/>
          <w:szCs w:val="24"/>
        </w:rPr>
      </w:pPr>
      <w:r w:rsidRPr="005F6674">
        <w:rPr>
          <w:rFonts w:ascii="Times New Roman" w:hAnsi="Times New Roman" w:cs="Times New Roman"/>
          <w:color w:val="auto"/>
          <w:spacing w:val="4"/>
          <w:sz w:val="24"/>
          <w:szCs w:val="24"/>
        </w:rPr>
        <w:t>2)</w:t>
      </w:r>
      <w:r w:rsidRPr="005F6674">
        <w:rPr>
          <w:rFonts w:ascii="Times New Roman" w:hAnsi="Times New Roman" w:cs="Times New Roman"/>
          <w:color w:val="auto"/>
          <w:spacing w:val="4"/>
          <w:sz w:val="24"/>
          <w:szCs w:val="24"/>
        </w:rPr>
        <w:t> </w:t>
      </w:r>
      <w:r w:rsidRPr="005F6674">
        <w:rPr>
          <w:rFonts w:ascii="Times New Roman" w:hAnsi="Times New Roman" w:cs="Times New Roman"/>
          <w:color w:val="auto"/>
          <w:spacing w:val="4"/>
          <w:sz w:val="24"/>
          <w:szCs w:val="24"/>
        </w:rPr>
        <w:t>Выпускник овладел опорной системой знаний, необходимой для продолжения образования на следующем</w:t>
      </w:r>
      <w:r w:rsidR="002C6595" w:rsidRPr="005F6674">
        <w:rPr>
          <w:rFonts w:ascii="Times New Roman" w:hAnsi="Times New Roman" w:cs="Times New Roman"/>
          <w:color w:val="auto"/>
          <w:spacing w:val="4"/>
          <w:sz w:val="24"/>
          <w:szCs w:val="24"/>
        </w:rPr>
        <w:t xml:space="preserve"> </w:t>
      </w:r>
      <w:r w:rsidRPr="005F6674">
        <w:rPr>
          <w:rFonts w:ascii="Times New Roman" w:hAnsi="Times New Roman" w:cs="Times New Roman"/>
          <w:color w:val="auto"/>
          <w:sz w:val="24"/>
          <w:szCs w:val="24"/>
        </w:rPr>
        <w:t>уровне образования, на уровне осознанного произвольного овладения учебными действиями.</w:t>
      </w:r>
    </w:p>
    <w:p w:rsidR="00684718" w:rsidRPr="005F6674" w:rsidRDefault="00684718" w:rsidP="005F6674">
      <w:pPr>
        <w:pStyle w:val="a3"/>
        <w:spacing w:line="240" w:lineRule="auto"/>
        <w:ind w:firstLine="454"/>
        <w:rPr>
          <w:rFonts w:ascii="Times New Roman" w:hAnsi="Times New Roman" w:cs="Times New Roman"/>
          <w:color w:val="auto"/>
          <w:sz w:val="24"/>
          <w:szCs w:val="24"/>
        </w:rPr>
      </w:pPr>
      <w:r w:rsidRPr="005F6674">
        <w:rPr>
          <w:rFonts w:ascii="Times New Roman" w:hAnsi="Times New Roman" w:cs="Times New Roman"/>
          <w:color w:val="auto"/>
          <w:sz w:val="24"/>
          <w:szCs w:val="24"/>
        </w:rPr>
        <w:t xml:space="preserve">Такой вывод делается, если в материалах накопительной </w:t>
      </w:r>
      <w:r w:rsidRPr="005F6674">
        <w:rPr>
          <w:rFonts w:ascii="Times New Roman" w:hAnsi="Times New Roman" w:cs="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5F6674">
        <w:rPr>
          <w:rFonts w:ascii="Times New Roman" w:hAnsi="Times New Roman" w:cs="Times New Roman"/>
          <w:color w:val="auto"/>
          <w:sz w:val="24"/>
          <w:szCs w:val="24"/>
        </w:rPr>
        <w:t xml:space="preserve">мы, причём не менее чем по половине разделов выставлена </w:t>
      </w:r>
      <w:r w:rsidR="002C6595" w:rsidRPr="005F6674">
        <w:rPr>
          <w:rFonts w:ascii="Times New Roman" w:hAnsi="Times New Roman" w:cs="Times New Roman"/>
          <w:color w:val="auto"/>
          <w:spacing w:val="2"/>
          <w:sz w:val="24"/>
          <w:szCs w:val="24"/>
        </w:rPr>
        <w:t>оценка «хорошо» или «отлично».</w:t>
      </w:r>
    </w:p>
    <w:p w:rsidR="00684718" w:rsidRPr="005F6674" w:rsidRDefault="00684718" w:rsidP="005F6674">
      <w:pPr>
        <w:pStyle w:val="a3"/>
        <w:spacing w:line="240" w:lineRule="auto"/>
        <w:ind w:firstLine="454"/>
        <w:rPr>
          <w:rFonts w:ascii="Times New Roman" w:hAnsi="Times New Roman" w:cs="Times New Roman"/>
          <w:color w:val="auto"/>
          <w:sz w:val="24"/>
          <w:szCs w:val="24"/>
        </w:rPr>
      </w:pPr>
      <w:r w:rsidRPr="005F6674">
        <w:rPr>
          <w:rFonts w:ascii="Times New Roman" w:hAnsi="Times New Roman" w:cs="Times New Roman"/>
          <w:color w:val="auto"/>
          <w:spacing w:val="2"/>
          <w:sz w:val="24"/>
          <w:szCs w:val="24"/>
        </w:rPr>
        <w:t>3)</w:t>
      </w:r>
      <w:r w:rsidRPr="005F6674">
        <w:rPr>
          <w:rFonts w:ascii="Times New Roman" w:hAnsi="Times New Roman" w:cs="Times New Roman"/>
          <w:color w:val="auto"/>
          <w:spacing w:val="2"/>
          <w:sz w:val="24"/>
          <w:szCs w:val="24"/>
        </w:rPr>
        <w:t> </w:t>
      </w:r>
      <w:r w:rsidRPr="005F6674">
        <w:rPr>
          <w:rFonts w:ascii="Times New Roman" w:hAnsi="Times New Roman" w:cs="Times New Roman"/>
          <w:color w:val="auto"/>
          <w:spacing w:val="2"/>
          <w:sz w:val="24"/>
          <w:szCs w:val="24"/>
        </w:rPr>
        <w:t xml:space="preserve">Выпускник не овладел опорной системой знаний и </w:t>
      </w:r>
      <w:r w:rsidRPr="005F6674">
        <w:rPr>
          <w:rFonts w:ascii="Times New Roman" w:hAnsi="Times New Roman" w:cs="Times New Roman"/>
          <w:color w:val="auto"/>
          <w:sz w:val="24"/>
          <w:szCs w:val="24"/>
        </w:rPr>
        <w:t>учебными действиями, необходимыми для продолжения образования на следующем</w:t>
      </w:r>
      <w:r w:rsidR="002C6595" w:rsidRPr="005F6674">
        <w:rPr>
          <w:rFonts w:ascii="Times New Roman" w:hAnsi="Times New Roman" w:cs="Times New Roman"/>
          <w:color w:val="auto"/>
          <w:sz w:val="24"/>
          <w:szCs w:val="24"/>
        </w:rPr>
        <w:t xml:space="preserve"> </w:t>
      </w:r>
      <w:r w:rsidRPr="005F6674">
        <w:rPr>
          <w:rFonts w:ascii="Times New Roman" w:hAnsi="Times New Roman" w:cs="Times New Roman"/>
          <w:color w:val="auto"/>
          <w:sz w:val="24"/>
          <w:szCs w:val="24"/>
        </w:rPr>
        <w:t>уровне образования.</w:t>
      </w:r>
    </w:p>
    <w:p w:rsidR="00684718" w:rsidRPr="005F6674" w:rsidRDefault="00684718" w:rsidP="005F6674">
      <w:pPr>
        <w:pStyle w:val="a3"/>
        <w:spacing w:line="240" w:lineRule="auto"/>
        <w:ind w:firstLine="454"/>
        <w:rPr>
          <w:rFonts w:ascii="Times New Roman" w:hAnsi="Times New Roman" w:cs="Times New Roman"/>
          <w:color w:val="auto"/>
          <w:sz w:val="24"/>
          <w:szCs w:val="24"/>
        </w:rPr>
      </w:pPr>
      <w:r w:rsidRPr="005F6674">
        <w:rPr>
          <w:rFonts w:ascii="Times New Roman" w:hAnsi="Times New Roman" w:cs="Times New Roman"/>
          <w:color w:val="auto"/>
          <w:sz w:val="24"/>
          <w:szCs w:val="24"/>
        </w:rPr>
        <w:t xml:space="preserve">Такой вывод делается, если в материалах </w:t>
      </w:r>
      <w:r w:rsidR="002C6595" w:rsidRPr="005F6674">
        <w:rPr>
          <w:rFonts w:ascii="Times New Roman" w:hAnsi="Times New Roman" w:cs="Times New Roman"/>
          <w:color w:val="auto"/>
          <w:sz w:val="24"/>
          <w:szCs w:val="24"/>
        </w:rPr>
        <w:t xml:space="preserve">оценивания </w:t>
      </w:r>
      <w:r w:rsidRPr="005F6674">
        <w:rPr>
          <w:rFonts w:ascii="Times New Roman" w:hAnsi="Times New Roman" w:cs="Times New Roman"/>
          <w:color w:val="auto"/>
          <w:sz w:val="24"/>
          <w:szCs w:val="24"/>
        </w:rPr>
        <w:t xml:space="preserve">не зафиксировано достижение планируемых </w:t>
      </w:r>
      <w:r w:rsidRPr="005F6674">
        <w:rPr>
          <w:rFonts w:ascii="Times New Roman" w:hAnsi="Times New Roman" w:cs="Times New Roman"/>
          <w:color w:val="auto"/>
          <w:spacing w:val="-2"/>
          <w:sz w:val="24"/>
          <w:szCs w:val="24"/>
        </w:rPr>
        <w:t xml:space="preserve">результатов по </w:t>
      </w:r>
      <w:r w:rsidRPr="005F6674">
        <w:rPr>
          <w:rFonts w:ascii="Times New Roman" w:hAnsi="Times New Roman" w:cs="Times New Roman"/>
          <w:bCs/>
          <w:color w:val="auto"/>
          <w:spacing w:val="-2"/>
          <w:sz w:val="24"/>
          <w:szCs w:val="24"/>
        </w:rPr>
        <w:t>всем</w:t>
      </w:r>
      <w:r w:rsidRPr="005F6674">
        <w:rPr>
          <w:rFonts w:ascii="Times New Roman" w:hAnsi="Times New Roman" w:cs="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5F6674">
        <w:rPr>
          <w:rFonts w:ascii="Times New Roman" w:hAnsi="Times New Roman" w:cs="Times New Roman"/>
          <w:color w:val="auto"/>
          <w:sz w:val="24"/>
          <w:szCs w:val="24"/>
        </w:rPr>
        <w:t>вильном выполнении менее 50% заданий базового уровня.</w:t>
      </w:r>
    </w:p>
    <w:p w:rsidR="00684718" w:rsidRPr="005F6674" w:rsidRDefault="00684718" w:rsidP="005F6674">
      <w:pPr>
        <w:pStyle w:val="a3"/>
        <w:spacing w:line="240" w:lineRule="auto"/>
        <w:ind w:firstLine="454"/>
        <w:rPr>
          <w:rFonts w:ascii="Times New Roman" w:hAnsi="Times New Roman" w:cs="Times New Roman"/>
          <w:color w:val="auto"/>
          <w:spacing w:val="-2"/>
          <w:sz w:val="24"/>
          <w:szCs w:val="24"/>
        </w:rPr>
      </w:pPr>
      <w:r w:rsidRPr="005F6674">
        <w:rPr>
          <w:rFonts w:ascii="Times New Roman" w:hAnsi="Times New Roman" w:cs="Times New Roman"/>
          <w:color w:val="auto"/>
          <w:spacing w:val="-4"/>
          <w:sz w:val="24"/>
          <w:szCs w:val="24"/>
        </w:rPr>
        <w:t>Педагогический совет  образовательной организации</w:t>
      </w:r>
      <w:r w:rsidR="002C6595" w:rsidRPr="005F6674">
        <w:rPr>
          <w:rFonts w:ascii="Times New Roman" w:hAnsi="Times New Roman" w:cs="Times New Roman"/>
          <w:color w:val="auto"/>
          <w:spacing w:val="-4"/>
          <w:sz w:val="24"/>
          <w:szCs w:val="24"/>
        </w:rPr>
        <w:t xml:space="preserve"> </w:t>
      </w:r>
      <w:r w:rsidRPr="005F6674">
        <w:rPr>
          <w:rFonts w:ascii="Times New Roman" w:hAnsi="Times New Roman" w:cs="Times New Roman"/>
          <w:color w:val="auto"/>
          <w:spacing w:val="-4"/>
          <w:sz w:val="24"/>
          <w:szCs w:val="24"/>
        </w:rPr>
        <w:t>на осно</w:t>
      </w:r>
      <w:r w:rsidRPr="005F6674">
        <w:rPr>
          <w:rFonts w:ascii="Times New Roman" w:hAnsi="Times New Roman" w:cs="Times New Roman"/>
          <w:color w:val="auto"/>
          <w:sz w:val="24"/>
          <w:szCs w:val="24"/>
        </w:rPr>
        <w:t>ве выводов, сделанных по каждому обучающемуся, рассма</w:t>
      </w:r>
      <w:r w:rsidRPr="005F6674">
        <w:rPr>
          <w:rFonts w:ascii="Times New Roman" w:hAnsi="Times New Roman" w:cs="Times New Roman"/>
          <w:color w:val="auto"/>
          <w:spacing w:val="2"/>
          <w:sz w:val="24"/>
          <w:szCs w:val="24"/>
        </w:rPr>
        <w:t xml:space="preserve">тривает вопрос об </w:t>
      </w:r>
      <w:r w:rsidRPr="005F6674">
        <w:rPr>
          <w:rFonts w:ascii="Times New Roman" w:hAnsi="Times New Roman" w:cs="Times New Roman"/>
          <w:bCs/>
          <w:color w:val="auto"/>
          <w:spacing w:val="2"/>
          <w:sz w:val="24"/>
          <w:szCs w:val="24"/>
        </w:rPr>
        <w:t xml:space="preserve">успешном освоении данным обучающимся основной образовательной программы начального </w:t>
      </w:r>
      <w:r w:rsidRPr="005F6674">
        <w:rPr>
          <w:rFonts w:ascii="Times New Roman" w:hAnsi="Times New Roman" w:cs="Times New Roman"/>
          <w:bCs/>
          <w:color w:val="auto"/>
          <w:spacing w:val="-2"/>
          <w:sz w:val="24"/>
          <w:szCs w:val="24"/>
        </w:rPr>
        <w:t>общего образования и переводе его на следующий уровень общего образования</w:t>
      </w:r>
      <w:r w:rsidRPr="005F6674">
        <w:rPr>
          <w:rFonts w:ascii="Times New Roman" w:hAnsi="Times New Roman" w:cs="Times New Roman"/>
          <w:color w:val="auto"/>
          <w:spacing w:val="-2"/>
          <w:sz w:val="24"/>
          <w:szCs w:val="24"/>
        </w:rPr>
        <w:t>.</w:t>
      </w:r>
    </w:p>
    <w:p w:rsidR="00684718" w:rsidRDefault="00684718" w:rsidP="005F6674">
      <w:pPr>
        <w:pStyle w:val="a3"/>
        <w:spacing w:line="240" w:lineRule="auto"/>
        <w:ind w:firstLine="454"/>
        <w:rPr>
          <w:rFonts w:ascii="Times New Roman" w:hAnsi="Times New Roman" w:cs="Times New Roman"/>
          <w:color w:val="auto"/>
          <w:sz w:val="24"/>
          <w:szCs w:val="24"/>
        </w:rPr>
      </w:pPr>
      <w:proofErr w:type="gramStart"/>
      <w:r w:rsidRPr="005F6674">
        <w:rPr>
          <w:rFonts w:ascii="Times New Roman" w:hAnsi="Times New Roman" w:cs="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5F6674">
        <w:rPr>
          <w:rFonts w:ascii="Times New Roman" w:hAnsi="Times New Roman" w:cs="Times New Roman"/>
          <w:color w:val="auto"/>
          <w:spacing w:val="2"/>
          <w:sz w:val="24"/>
          <w:szCs w:val="24"/>
        </w:rPr>
        <w:t>планируемых результатов, решение о переводе на следую</w:t>
      </w:r>
      <w:r w:rsidRPr="005F6674">
        <w:rPr>
          <w:rFonts w:ascii="Times New Roman" w:hAnsi="Times New Roman" w:cs="Times New Roman"/>
          <w:color w:val="auto"/>
          <w:sz w:val="24"/>
          <w:szCs w:val="24"/>
        </w:rPr>
        <w:t>щий уровень общего образования принимается педагогическим советом с учётом динамики образова</w:t>
      </w:r>
      <w:r w:rsidR="002D51E3" w:rsidRPr="005F6674">
        <w:rPr>
          <w:rFonts w:ascii="Times New Roman" w:hAnsi="Times New Roman" w:cs="Times New Roman"/>
          <w:color w:val="auto"/>
          <w:sz w:val="24"/>
          <w:szCs w:val="24"/>
        </w:rPr>
        <w:t>тельных достижений обучающегося, на основании заявления родителей и результата прохождения ТПМПК (по согласованию с родителями).</w:t>
      </w:r>
      <w:proofErr w:type="gramEnd"/>
    </w:p>
    <w:p w:rsidR="001327D1" w:rsidRDefault="001327D1" w:rsidP="005F6674">
      <w:pPr>
        <w:pStyle w:val="a3"/>
        <w:spacing w:line="240" w:lineRule="auto"/>
        <w:ind w:firstLine="454"/>
        <w:rPr>
          <w:rFonts w:ascii="Times New Roman" w:hAnsi="Times New Roman" w:cs="Times New Roman"/>
          <w:color w:val="auto"/>
          <w:sz w:val="24"/>
          <w:szCs w:val="24"/>
        </w:rPr>
      </w:pPr>
    </w:p>
    <w:p w:rsidR="001327D1" w:rsidRDefault="001327D1" w:rsidP="005F6674">
      <w:pPr>
        <w:pStyle w:val="a3"/>
        <w:spacing w:line="240" w:lineRule="auto"/>
        <w:ind w:firstLine="454"/>
        <w:rPr>
          <w:rFonts w:ascii="Times New Roman" w:hAnsi="Times New Roman" w:cs="Times New Roman"/>
          <w:color w:val="auto"/>
          <w:sz w:val="24"/>
          <w:szCs w:val="24"/>
        </w:rPr>
      </w:pPr>
    </w:p>
    <w:p w:rsidR="001327D1" w:rsidRDefault="001327D1" w:rsidP="005F6674">
      <w:pPr>
        <w:pStyle w:val="a3"/>
        <w:spacing w:line="240" w:lineRule="auto"/>
        <w:ind w:firstLine="454"/>
        <w:rPr>
          <w:rFonts w:ascii="Times New Roman" w:hAnsi="Times New Roman" w:cs="Times New Roman"/>
          <w:color w:val="auto"/>
          <w:sz w:val="24"/>
          <w:szCs w:val="24"/>
        </w:rPr>
      </w:pPr>
    </w:p>
    <w:p w:rsidR="001327D1" w:rsidRDefault="001327D1" w:rsidP="005F6674">
      <w:pPr>
        <w:pStyle w:val="a3"/>
        <w:spacing w:line="240" w:lineRule="auto"/>
        <w:ind w:firstLine="454"/>
        <w:rPr>
          <w:rFonts w:ascii="Times New Roman" w:hAnsi="Times New Roman" w:cs="Times New Roman"/>
          <w:color w:val="auto"/>
          <w:sz w:val="24"/>
          <w:szCs w:val="24"/>
        </w:rPr>
      </w:pPr>
    </w:p>
    <w:p w:rsidR="001327D1" w:rsidRDefault="001327D1" w:rsidP="005F6674">
      <w:pPr>
        <w:pStyle w:val="a3"/>
        <w:spacing w:line="240" w:lineRule="auto"/>
        <w:ind w:firstLine="454"/>
        <w:rPr>
          <w:rFonts w:ascii="Times New Roman" w:hAnsi="Times New Roman" w:cs="Times New Roman"/>
          <w:color w:val="auto"/>
          <w:sz w:val="24"/>
          <w:szCs w:val="24"/>
        </w:rPr>
      </w:pPr>
    </w:p>
    <w:p w:rsidR="001327D1" w:rsidRDefault="001327D1" w:rsidP="005F6674">
      <w:pPr>
        <w:pStyle w:val="a3"/>
        <w:spacing w:line="240" w:lineRule="auto"/>
        <w:ind w:firstLine="454"/>
        <w:rPr>
          <w:rFonts w:ascii="Times New Roman" w:hAnsi="Times New Roman" w:cs="Times New Roman"/>
          <w:color w:val="auto"/>
          <w:sz w:val="24"/>
          <w:szCs w:val="24"/>
        </w:rPr>
      </w:pPr>
    </w:p>
    <w:p w:rsidR="001327D1" w:rsidRDefault="001327D1" w:rsidP="005F6674">
      <w:pPr>
        <w:pStyle w:val="a3"/>
        <w:spacing w:line="240" w:lineRule="auto"/>
        <w:ind w:firstLine="454"/>
        <w:rPr>
          <w:rFonts w:ascii="Times New Roman" w:hAnsi="Times New Roman" w:cs="Times New Roman"/>
          <w:color w:val="auto"/>
          <w:sz w:val="24"/>
          <w:szCs w:val="24"/>
        </w:rPr>
      </w:pPr>
    </w:p>
    <w:p w:rsidR="001327D1" w:rsidRDefault="001327D1" w:rsidP="005F6674">
      <w:pPr>
        <w:pStyle w:val="a3"/>
        <w:spacing w:line="240" w:lineRule="auto"/>
        <w:ind w:firstLine="454"/>
        <w:rPr>
          <w:rFonts w:ascii="Times New Roman" w:hAnsi="Times New Roman" w:cs="Times New Roman"/>
          <w:color w:val="auto"/>
          <w:sz w:val="24"/>
          <w:szCs w:val="24"/>
        </w:rPr>
      </w:pPr>
    </w:p>
    <w:p w:rsidR="001327D1" w:rsidRDefault="001327D1" w:rsidP="005F6674">
      <w:pPr>
        <w:pStyle w:val="a3"/>
        <w:spacing w:line="240" w:lineRule="auto"/>
        <w:ind w:firstLine="454"/>
        <w:rPr>
          <w:rFonts w:ascii="Times New Roman" w:hAnsi="Times New Roman" w:cs="Times New Roman"/>
          <w:color w:val="auto"/>
          <w:sz w:val="24"/>
          <w:szCs w:val="24"/>
        </w:rPr>
      </w:pPr>
    </w:p>
    <w:p w:rsidR="001327D1" w:rsidRDefault="001327D1" w:rsidP="005F6674">
      <w:pPr>
        <w:pStyle w:val="a3"/>
        <w:spacing w:line="240" w:lineRule="auto"/>
        <w:ind w:firstLine="454"/>
        <w:rPr>
          <w:rFonts w:ascii="Times New Roman" w:hAnsi="Times New Roman" w:cs="Times New Roman"/>
          <w:color w:val="auto"/>
          <w:sz w:val="24"/>
          <w:szCs w:val="24"/>
        </w:rPr>
      </w:pPr>
    </w:p>
    <w:p w:rsidR="001327D1" w:rsidRDefault="001327D1" w:rsidP="005F6674">
      <w:pPr>
        <w:pStyle w:val="a3"/>
        <w:spacing w:line="240" w:lineRule="auto"/>
        <w:ind w:firstLine="454"/>
        <w:rPr>
          <w:rFonts w:ascii="Times New Roman" w:hAnsi="Times New Roman" w:cs="Times New Roman"/>
          <w:color w:val="auto"/>
          <w:sz w:val="24"/>
          <w:szCs w:val="24"/>
        </w:rPr>
      </w:pPr>
    </w:p>
    <w:p w:rsidR="001327D1" w:rsidRDefault="001327D1" w:rsidP="005F6674">
      <w:pPr>
        <w:pStyle w:val="a3"/>
        <w:spacing w:line="240" w:lineRule="auto"/>
        <w:ind w:firstLine="454"/>
        <w:rPr>
          <w:rFonts w:ascii="Times New Roman" w:hAnsi="Times New Roman" w:cs="Times New Roman"/>
          <w:color w:val="auto"/>
          <w:sz w:val="24"/>
          <w:szCs w:val="24"/>
        </w:rPr>
      </w:pPr>
    </w:p>
    <w:p w:rsidR="001327D1" w:rsidRDefault="001327D1" w:rsidP="005F6674">
      <w:pPr>
        <w:pStyle w:val="a3"/>
        <w:spacing w:line="240" w:lineRule="auto"/>
        <w:ind w:firstLine="454"/>
        <w:rPr>
          <w:rFonts w:ascii="Times New Roman" w:hAnsi="Times New Roman" w:cs="Times New Roman"/>
          <w:color w:val="auto"/>
          <w:sz w:val="24"/>
          <w:szCs w:val="24"/>
        </w:rPr>
      </w:pPr>
    </w:p>
    <w:p w:rsidR="001327D1" w:rsidRPr="005F6674" w:rsidRDefault="001327D1" w:rsidP="005F6674">
      <w:pPr>
        <w:pStyle w:val="a3"/>
        <w:spacing w:line="240" w:lineRule="auto"/>
        <w:ind w:firstLine="454"/>
        <w:rPr>
          <w:rFonts w:ascii="Times New Roman" w:hAnsi="Times New Roman" w:cs="Times New Roman"/>
          <w:color w:val="auto"/>
          <w:sz w:val="24"/>
          <w:szCs w:val="24"/>
        </w:rPr>
      </w:pPr>
    </w:p>
    <w:p w:rsidR="00684718" w:rsidRPr="00CF41B9" w:rsidRDefault="00684718" w:rsidP="002638C0">
      <w:pPr>
        <w:pStyle w:val="1"/>
        <w:numPr>
          <w:ilvl w:val="0"/>
          <w:numId w:val="2"/>
        </w:numPr>
        <w:ind w:left="0" w:firstLine="0"/>
        <w:rPr>
          <w:sz w:val="24"/>
          <w:szCs w:val="24"/>
        </w:rPr>
      </w:pPr>
      <w:bookmarkStart w:id="70" w:name="_Toc288394075"/>
      <w:bookmarkStart w:id="71" w:name="_Toc288410542"/>
      <w:bookmarkStart w:id="72" w:name="_Toc288410671"/>
      <w:bookmarkStart w:id="73" w:name="_Toc294246087"/>
      <w:r w:rsidRPr="00CF41B9">
        <w:rPr>
          <w:sz w:val="24"/>
          <w:szCs w:val="24"/>
        </w:rPr>
        <w:lastRenderedPageBreak/>
        <w:t>Содержательный раздел</w:t>
      </w:r>
      <w:bookmarkEnd w:id="70"/>
      <w:bookmarkEnd w:id="71"/>
      <w:bookmarkEnd w:id="72"/>
      <w:bookmarkEnd w:id="73"/>
    </w:p>
    <w:p w:rsidR="00684718" w:rsidRPr="00CF41B9" w:rsidRDefault="00684718" w:rsidP="002638C0">
      <w:pPr>
        <w:pStyle w:val="aff"/>
        <w:numPr>
          <w:ilvl w:val="1"/>
          <w:numId w:val="2"/>
        </w:numPr>
        <w:ind w:left="0" w:firstLine="0"/>
        <w:rPr>
          <w:sz w:val="24"/>
          <w:szCs w:val="24"/>
        </w:rPr>
      </w:pPr>
      <w:bookmarkStart w:id="74" w:name="_Toc288394076"/>
      <w:bookmarkStart w:id="75" w:name="_Toc288410543"/>
      <w:bookmarkStart w:id="76" w:name="_Toc288410672"/>
      <w:bookmarkStart w:id="77" w:name="_Toc294246088"/>
      <w:r w:rsidRPr="00CF41B9">
        <w:rPr>
          <w:sz w:val="24"/>
          <w:szCs w:val="24"/>
        </w:rPr>
        <w:t>Программа формирования у обучающихся универсальных учебных действий</w:t>
      </w:r>
      <w:bookmarkEnd w:id="74"/>
      <w:bookmarkEnd w:id="75"/>
      <w:bookmarkEnd w:id="76"/>
      <w:bookmarkEnd w:id="77"/>
    </w:p>
    <w:p w:rsidR="0015632A" w:rsidRPr="0015632A" w:rsidRDefault="0015632A" w:rsidP="00D8189C">
      <w:pPr>
        <w:ind w:firstLine="709"/>
        <w:jc w:val="both"/>
        <w:rPr>
          <w:rFonts w:eastAsia="Calibri"/>
          <w:lang w:eastAsia="en-US"/>
        </w:rPr>
      </w:pPr>
      <w:r w:rsidRPr="0015632A">
        <w:rPr>
          <w:rFonts w:eastAsia="Calibri"/>
          <w:bCs/>
          <w:lang w:eastAsia="en-US"/>
        </w:rPr>
        <w:t xml:space="preserve">Цель программы:  обеспечить  </w:t>
      </w:r>
      <w:r w:rsidRPr="0015632A">
        <w:rPr>
          <w:rFonts w:eastAsia="Calibri"/>
          <w:lang w:eastAsia="en-US"/>
        </w:rPr>
        <w:t xml:space="preserve">регулирование  различных аспектов освоения </w:t>
      </w:r>
      <w:proofErr w:type="spellStart"/>
      <w:r w:rsidRPr="0015632A">
        <w:rPr>
          <w:rFonts w:eastAsia="Calibri"/>
          <w:lang w:eastAsia="en-US"/>
        </w:rPr>
        <w:t>метапредметных</w:t>
      </w:r>
      <w:proofErr w:type="spellEnd"/>
      <w:r w:rsidRPr="0015632A">
        <w:rPr>
          <w:rFonts w:eastAsia="Calibri"/>
          <w:lang w:eastAsia="en-US"/>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15632A" w:rsidRPr="0015632A" w:rsidRDefault="0015632A" w:rsidP="00D8189C">
      <w:pPr>
        <w:ind w:firstLine="709"/>
        <w:jc w:val="both"/>
        <w:rPr>
          <w:rFonts w:eastAsia="Calibri"/>
          <w:lang w:eastAsia="en-US"/>
        </w:rPr>
      </w:pPr>
      <w:r w:rsidRPr="0015632A">
        <w:rPr>
          <w:rFonts w:eastAsia="Calibri"/>
          <w:lang w:eastAsia="en-US"/>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15632A" w:rsidRPr="0015632A" w:rsidRDefault="0015632A" w:rsidP="00D8189C">
      <w:pPr>
        <w:ind w:firstLine="709"/>
        <w:jc w:val="both"/>
        <w:rPr>
          <w:rFonts w:eastAsia="Calibri"/>
          <w:color w:val="000000"/>
          <w:lang w:eastAsia="en-US"/>
        </w:rPr>
      </w:pPr>
      <w:r w:rsidRPr="0015632A">
        <w:rPr>
          <w:rFonts w:eastAsia="Calibri"/>
          <w:color w:val="000000"/>
          <w:lang w:eastAsia="en-US"/>
        </w:rPr>
        <w:t xml:space="preserve">Задачи программы: </w:t>
      </w:r>
    </w:p>
    <w:p w:rsidR="0015632A" w:rsidRPr="0015632A" w:rsidRDefault="0015632A" w:rsidP="00871982">
      <w:pPr>
        <w:widowControl w:val="0"/>
        <w:numPr>
          <w:ilvl w:val="0"/>
          <w:numId w:val="46"/>
        </w:numPr>
        <w:suppressAutoHyphens/>
        <w:jc w:val="both"/>
        <w:rPr>
          <w:rFonts w:eastAsia="Calibri"/>
          <w:color w:val="000000"/>
          <w:lang w:eastAsia="en-US"/>
        </w:rPr>
      </w:pPr>
      <w:r w:rsidRPr="0015632A">
        <w:rPr>
          <w:rFonts w:eastAsia="Calibri"/>
          <w:color w:val="000000"/>
          <w:lang w:eastAsia="en-US"/>
        </w:rPr>
        <w:t>установить ценностные ориентиры начального образования;</w:t>
      </w:r>
    </w:p>
    <w:p w:rsidR="0015632A" w:rsidRPr="0015632A" w:rsidRDefault="0015632A" w:rsidP="00871982">
      <w:pPr>
        <w:widowControl w:val="0"/>
        <w:numPr>
          <w:ilvl w:val="0"/>
          <w:numId w:val="46"/>
        </w:numPr>
        <w:suppressAutoHyphens/>
        <w:jc w:val="both"/>
        <w:rPr>
          <w:rFonts w:eastAsia="Calibri"/>
          <w:color w:val="000000"/>
          <w:lang w:eastAsia="en-US"/>
        </w:rPr>
      </w:pPr>
      <w:r w:rsidRPr="0015632A">
        <w:rPr>
          <w:rFonts w:eastAsia="Calibri"/>
          <w:color w:val="000000"/>
          <w:lang w:eastAsia="en-US"/>
        </w:rPr>
        <w:t>определить состав и характеристику универсальных учебных действий;</w:t>
      </w:r>
    </w:p>
    <w:p w:rsidR="0015632A" w:rsidRPr="0015632A" w:rsidRDefault="0015632A" w:rsidP="00871982">
      <w:pPr>
        <w:widowControl w:val="0"/>
        <w:numPr>
          <w:ilvl w:val="0"/>
          <w:numId w:val="46"/>
        </w:numPr>
        <w:suppressAutoHyphens/>
        <w:jc w:val="both"/>
        <w:rPr>
          <w:rFonts w:eastAsia="Calibri"/>
          <w:lang w:eastAsia="en-US"/>
        </w:rPr>
      </w:pPr>
      <w:r w:rsidRPr="0015632A">
        <w:rPr>
          <w:rFonts w:eastAsia="Calibri"/>
          <w:color w:val="000000"/>
          <w:lang w:eastAsia="en-US"/>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15632A" w:rsidRPr="0015632A" w:rsidRDefault="0015632A" w:rsidP="00D8189C">
      <w:pPr>
        <w:ind w:firstLine="709"/>
        <w:jc w:val="both"/>
        <w:rPr>
          <w:rFonts w:eastAsia="Calibri"/>
          <w:lang w:eastAsia="en-US"/>
        </w:rPr>
      </w:pPr>
      <w:r w:rsidRPr="0015632A">
        <w:rPr>
          <w:rFonts w:eastAsia="Calibri"/>
          <w:lang w:eastAsia="en-US"/>
        </w:rPr>
        <w:t xml:space="preserve">Программа  </w:t>
      </w:r>
      <w:r w:rsidRPr="0015632A">
        <w:rPr>
          <w:rFonts w:eastAsia="Calibri"/>
          <w:bCs/>
          <w:lang w:eastAsia="en-US"/>
        </w:rPr>
        <w:t>формирования универсальных учебных действий</w:t>
      </w:r>
      <w:r w:rsidRPr="0015632A">
        <w:rPr>
          <w:rFonts w:eastAsia="Calibri"/>
          <w:lang w:eastAsia="en-US"/>
        </w:rPr>
        <w:t xml:space="preserve"> содержит:</w:t>
      </w:r>
    </w:p>
    <w:p w:rsidR="0015632A" w:rsidRPr="0015632A" w:rsidRDefault="0015632A" w:rsidP="00871982">
      <w:pPr>
        <w:numPr>
          <w:ilvl w:val="0"/>
          <w:numId w:val="45"/>
        </w:numPr>
        <w:jc w:val="both"/>
        <w:rPr>
          <w:rFonts w:eastAsia="Calibri"/>
          <w:lang w:eastAsia="en-US"/>
        </w:rPr>
      </w:pPr>
      <w:r w:rsidRPr="0015632A">
        <w:rPr>
          <w:rFonts w:eastAsia="Calibri"/>
          <w:lang w:eastAsia="en-US"/>
        </w:rPr>
        <w:t xml:space="preserve">описание ценностных ориентиров на каждой ступени образования; </w:t>
      </w:r>
    </w:p>
    <w:p w:rsidR="0015632A" w:rsidRPr="0015632A" w:rsidRDefault="0015632A" w:rsidP="00871982">
      <w:pPr>
        <w:numPr>
          <w:ilvl w:val="0"/>
          <w:numId w:val="45"/>
        </w:numPr>
        <w:jc w:val="both"/>
        <w:rPr>
          <w:rFonts w:eastAsia="Calibri"/>
          <w:lang w:eastAsia="en-US"/>
        </w:rPr>
      </w:pPr>
      <w:r w:rsidRPr="0015632A">
        <w:rPr>
          <w:rFonts w:eastAsia="Calibri"/>
          <w:lang w:eastAsia="en-US"/>
        </w:rPr>
        <w:t>характеристики личностных, регулятивных, познавательных, коммуникативных универсальных учебных действий.</w:t>
      </w:r>
    </w:p>
    <w:p w:rsidR="0015632A" w:rsidRPr="0015632A" w:rsidRDefault="0015632A" w:rsidP="00871982">
      <w:pPr>
        <w:numPr>
          <w:ilvl w:val="0"/>
          <w:numId w:val="45"/>
        </w:numPr>
        <w:jc w:val="both"/>
        <w:rPr>
          <w:rFonts w:eastAsia="Calibri"/>
          <w:lang w:eastAsia="en-US"/>
        </w:rPr>
      </w:pPr>
      <w:r w:rsidRPr="0015632A">
        <w:rPr>
          <w:rFonts w:eastAsia="Calibri"/>
          <w:lang w:eastAsia="en-US"/>
        </w:rPr>
        <w:t xml:space="preserve">связь универсальных учебных действий с содержанием учебных предметов в соответствии с УМК «Школа России»; </w:t>
      </w:r>
    </w:p>
    <w:p w:rsidR="0015632A" w:rsidRPr="0015632A" w:rsidRDefault="0015632A" w:rsidP="00871982">
      <w:pPr>
        <w:numPr>
          <w:ilvl w:val="0"/>
          <w:numId w:val="45"/>
        </w:numPr>
        <w:jc w:val="both"/>
        <w:rPr>
          <w:rFonts w:eastAsia="Calibri"/>
          <w:lang w:eastAsia="en-US"/>
        </w:rPr>
      </w:pPr>
      <w:r w:rsidRPr="0015632A">
        <w:rPr>
          <w:rFonts w:eastAsia="Calibri"/>
          <w:lang w:eastAsia="en-US"/>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15632A" w:rsidRPr="0015632A" w:rsidRDefault="0015632A" w:rsidP="00871982">
      <w:pPr>
        <w:numPr>
          <w:ilvl w:val="0"/>
          <w:numId w:val="45"/>
        </w:numPr>
        <w:jc w:val="both"/>
        <w:rPr>
          <w:rFonts w:eastAsia="Calibri"/>
          <w:lang w:eastAsia="en-US"/>
        </w:rPr>
      </w:pPr>
      <w:r w:rsidRPr="0015632A">
        <w:rPr>
          <w:rFonts w:eastAsia="Calibri"/>
          <w:lang w:eastAsia="en-US"/>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15632A" w:rsidRPr="0015632A" w:rsidRDefault="0015632A" w:rsidP="00871982">
      <w:pPr>
        <w:numPr>
          <w:ilvl w:val="0"/>
          <w:numId w:val="45"/>
        </w:numPr>
        <w:jc w:val="both"/>
        <w:rPr>
          <w:rFonts w:eastAsia="Calibri"/>
          <w:lang w:eastAsia="en-US"/>
        </w:rPr>
      </w:pPr>
      <w:r w:rsidRPr="0015632A">
        <w:rPr>
          <w:rFonts w:eastAsia="Calibri"/>
          <w:lang w:eastAsia="en-US"/>
        </w:rPr>
        <w:t xml:space="preserve">Планируемые результаты </w:t>
      </w:r>
      <w:proofErr w:type="spellStart"/>
      <w:r w:rsidRPr="0015632A">
        <w:rPr>
          <w:rFonts w:eastAsia="Calibri"/>
          <w:lang w:eastAsia="en-US"/>
        </w:rPr>
        <w:t>сформированности</w:t>
      </w:r>
      <w:proofErr w:type="spellEnd"/>
      <w:r w:rsidRPr="0015632A">
        <w:rPr>
          <w:rFonts w:eastAsia="Calibri"/>
          <w:lang w:eastAsia="en-US"/>
        </w:rPr>
        <w:t xml:space="preserve"> УУД.</w:t>
      </w:r>
    </w:p>
    <w:p w:rsidR="0015632A" w:rsidRPr="0015632A" w:rsidRDefault="0015632A" w:rsidP="00D8189C">
      <w:pPr>
        <w:jc w:val="both"/>
        <w:rPr>
          <w:rFonts w:eastAsia="Calibri"/>
          <w:color w:val="2B2C30"/>
          <w:highlight w:val="yellow"/>
          <w:lang w:eastAsia="en-US"/>
        </w:rPr>
      </w:pPr>
    </w:p>
    <w:p w:rsidR="0015632A" w:rsidRPr="0015632A" w:rsidRDefault="0015632A" w:rsidP="00D8189C">
      <w:pPr>
        <w:jc w:val="both"/>
        <w:rPr>
          <w:rFonts w:eastAsia="Calibri"/>
          <w:color w:val="2B2C30"/>
          <w:lang w:eastAsia="en-US"/>
        </w:rPr>
      </w:pPr>
      <w:r w:rsidRPr="0015632A">
        <w:rPr>
          <w:rFonts w:eastAsia="Calibri"/>
          <w:color w:val="2B2C30"/>
          <w:lang w:eastAsia="en-US"/>
        </w:rPr>
        <w:t>Программа формирования универсальных учебных действий является основой разработки рабочих программ отдельных учебных предметов.</w:t>
      </w:r>
    </w:p>
    <w:p w:rsidR="0015632A" w:rsidRPr="0015632A" w:rsidRDefault="0015632A" w:rsidP="00D8189C">
      <w:pPr>
        <w:ind w:left="360"/>
        <w:jc w:val="center"/>
        <w:rPr>
          <w:rFonts w:eastAsia="Calibri"/>
          <w:lang w:eastAsia="en-US"/>
        </w:rPr>
      </w:pPr>
    </w:p>
    <w:p w:rsidR="0015632A" w:rsidRPr="00CE393D" w:rsidRDefault="0015632A" w:rsidP="00D8189C">
      <w:pPr>
        <w:ind w:left="360"/>
        <w:jc w:val="both"/>
        <w:rPr>
          <w:rFonts w:eastAsia="Calibri"/>
          <w:lang w:eastAsia="en-US"/>
        </w:rPr>
      </w:pPr>
      <w:r w:rsidRPr="00CE393D">
        <w:rPr>
          <w:rFonts w:eastAsia="Calibri"/>
          <w:lang w:eastAsia="en-US"/>
        </w:rPr>
        <w:t xml:space="preserve">Представим разделы программы в соответствии с УМК «Школа России». </w:t>
      </w:r>
    </w:p>
    <w:p w:rsidR="0015632A" w:rsidRPr="00CE393D" w:rsidRDefault="0015632A" w:rsidP="00D8189C">
      <w:pPr>
        <w:ind w:left="360"/>
        <w:jc w:val="both"/>
        <w:rPr>
          <w:rFonts w:eastAsia="Calibri"/>
          <w:lang w:eastAsia="en-US"/>
        </w:rPr>
      </w:pPr>
    </w:p>
    <w:p w:rsidR="0015632A" w:rsidRPr="00CE393D" w:rsidRDefault="0015632A" w:rsidP="00D8189C">
      <w:pPr>
        <w:ind w:left="360"/>
        <w:jc w:val="both"/>
        <w:rPr>
          <w:rFonts w:eastAsia="Calibri"/>
          <w:lang w:eastAsia="en-US"/>
        </w:rPr>
      </w:pPr>
      <w:r w:rsidRPr="00CE393D">
        <w:rPr>
          <w:rFonts w:eastAsia="Calibri"/>
          <w:lang w:eastAsia="en-US"/>
        </w:rPr>
        <w:t xml:space="preserve">ФГОС начального общего образования определяет ценностные ориентиры содержания образования на ступени начального общего образования  следующим образом: </w:t>
      </w:r>
    </w:p>
    <w:p w:rsidR="0015632A" w:rsidRPr="00CE393D" w:rsidRDefault="0015632A" w:rsidP="00D8189C">
      <w:pPr>
        <w:ind w:firstLine="720"/>
        <w:jc w:val="both"/>
        <w:rPr>
          <w:rFonts w:eastAsia="Calibri"/>
          <w:lang w:eastAsia="en-US"/>
        </w:rPr>
      </w:pPr>
      <w:r w:rsidRPr="00CE393D">
        <w:rPr>
          <w:rFonts w:eastAsia="Calibri"/>
          <w:lang w:eastAsia="en-US"/>
        </w:rPr>
        <w:t>1. Формирование основ гражданской идентичности личности, включая</w:t>
      </w:r>
    </w:p>
    <w:p w:rsidR="0015632A" w:rsidRPr="00CE393D" w:rsidRDefault="0015632A" w:rsidP="00D8189C">
      <w:pPr>
        <w:jc w:val="both"/>
        <w:rPr>
          <w:rFonts w:eastAsia="Calibri"/>
          <w:lang w:eastAsia="en-US"/>
        </w:rPr>
      </w:pPr>
      <w:r w:rsidRPr="00CE393D">
        <w:rPr>
          <w:rFonts w:eastAsia="Calibri"/>
          <w:lang w:eastAsia="en-US"/>
        </w:rPr>
        <w:t>-  чувство сопричастности и гордости за свою Родину, народ и историю;</w:t>
      </w:r>
    </w:p>
    <w:p w:rsidR="0015632A" w:rsidRPr="00CE393D" w:rsidRDefault="0015632A" w:rsidP="00D8189C">
      <w:pPr>
        <w:jc w:val="both"/>
        <w:rPr>
          <w:rFonts w:eastAsia="Calibri"/>
          <w:lang w:eastAsia="en-US"/>
        </w:rPr>
      </w:pPr>
      <w:r w:rsidRPr="00CE393D">
        <w:rPr>
          <w:rFonts w:eastAsia="Calibri"/>
          <w:lang w:eastAsia="en-US"/>
        </w:rPr>
        <w:t>- осознание ответственности человека за благосостояние общества;</w:t>
      </w:r>
    </w:p>
    <w:p w:rsidR="0015632A" w:rsidRPr="00CE393D" w:rsidRDefault="0015632A" w:rsidP="00D8189C">
      <w:pPr>
        <w:jc w:val="both"/>
        <w:rPr>
          <w:rFonts w:eastAsia="Calibri"/>
          <w:lang w:eastAsia="en-US"/>
        </w:rPr>
      </w:pPr>
      <w:r w:rsidRPr="00CE393D">
        <w:rPr>
          <w:rFonts w:eastAsia="Calibri"/>
          <w:lang w:eastAsia="en-US"/>
        </w:rPr>
        <w:t>-  восприятие мира как единого и целостного при разнообразии культур, национальностей, религий;</w:t>
      </w:r>
    </w:p>
    <w:p w:rsidR="0015632A" w:rsidRPr="00CE393D" w:rsidRDefault="0015632A" w:rsidP="00D8189C">
      <w:pPr>
        <w:jc w:val="both"/>
        <w:rPr>
          <w:rFonts w:eastAsia="Calibri"/>
          <w:lang w:eastAsia="en-US"/>
        </w:rPr>
      </w:pPr>
      <w:r w:rsidRPr="00CE393D">
        <w:rPr>
          <w:rFonts w:eastAsia="Calibri"/>
          <w:lang w:eastAsia="en-US"/>
        </w:rPr>
        <w:t xml:space="preserve">- отказ от деления на «своих» и «чужих»; </w:t>
      </w:r>
    </w:p>
    <w:p w:rsidR="0015632A" w:rsidRPr="00CE393D" w:rsidRDefault="0015632A" w:rsidP="00D8189C">
      <w:pPr>
        <w:jc w:val="both"/>
        <w:rPr>
          <w:rFonts w:eastAsia="Calibri"/>
          <w:lang w:eastAsia="en-US"/>
        </w:rPr>
      </w:pPr>
      <w:r w:rsidRPr="00CE393D">
        <w:rPr>
          <w:rFonts w:eastAsia="Calibri"/>
          <w:lang w:eastAsia="en-US"/>
        </w:rPr>
        <w:t>- уважение истории и культуры каждого народа.</w:t>
      </w:r>
    </w:p>
    <w:p w:rsidR="0015632A" w:rsidRPr="00CE393D" w:rsidRDefault="0015632A" w:rsidP="00D8189C">
      <w:pPr>
        <w:ind w:firstLine="720"/>
        <w:jc w:val="both"/>
        <w:rPr>
          <w:rFonts w:eastAsia="Calibri"/>
          <w:lang w:eastAsia="en-US"/>
        </w:rPr>
      </w:pPr>
      <w:r w:rsidRPr="00CE393D">
        <w:rPr>
          <w:rFonts w:eastAsia="Calibri"/>
          <w:lang w:eastAsia="en-US"/>
        </w:rPr>
        <w:t>2. формирование психологических условий развития общения, кооперации сотрудничества.</w:t>
      </w:r>
    </w:p>
    <w:p w:rsidR="0015632A" w:rsidRPr="00CE393D" w:rsidRDefault="0015632A" w:rsidP="00D8189C">
      <w:pPr>
        <w:jc w:val="both"/>
        <w:rPr>
          <w:rFonts w:eastAsia="Calibri"/>
          <w:lang w:eastAsia="en-US"/>
        </w:rPr>
      </w:pPr>
      <w:r w:rsidRPr="00CE393D">
        <w:rPr>
          <w:rFonts w:eastAsia="Calibri"/>
          <w:lang w:eastAsia="en-US"/>
        </w:rPr>
        <w:t xml:space="preserve">- доброжелательность, доверие и  внимание к людям, </w:t>
      </w:r>
    </w:p>
    <w:p w:rsidR="0015632A" w:rsidRPr="00CE393D" w:rsidRDefault="0015632A" w:rsidP="00D8189C">
      <w:pPr>
        <w:jc w:val="both"/>
        <w:rPr>
          <w:rFonts w:eastAsia="Calibri"/>
          <w:lang w:eastAsia="en-US"/>
        </w:rPr>
      </w:pPr>
      <w:r w:rsidRPr="00CE393D">
        <w:rPr>
          <w:rFonts w:eastAsia="Calibri"/>
          <w:lang w:eastAsia="en-US"/>
        </w:rPr>
        <w:lastRenderedPageBreak/>
        <w:t>- готовность к сотрудничеству и дружбе, оказанию помощи тем, кто в ней нуждается;</w:t>
      </w:r>
    </w:p>
    <w:p w:rsidR="0015632A" w:rsidRPr="00CE393D" w:rsidRDefault="0015632A" w:rsidP="00D8189C">
      <w:pPr>
        <w:jc w:val="both"/>
        <w:rPr>
          <w:rFonts w:eastAsia="Calibri"/>
          <w:lang w:eastAsia="en-US"/>
        </w:rPr>
      </w:pPr>
      <w:r w:rsidRPr="00CE393D">
        <w:rPr>
          <w:rFonts w:eastAsia="Calibri"/>
          <w:lang w:eastAsia="en-US"/>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15632A" w:rsidRPr="00CE393D" w:rsidRDefault="0015632A" w:rsidP="00D8189C">
      <w:pPr>
        <w:ind w:firstLine="720"/>
        <w:jc w:val="both"/>
        <w:rPr>
          <w:rFonts w:eastAsia="Calibri"/>
          <w:lang w:eastAsia="en-US"/>
        </w:rPr>
      </w:pPr>
      <w:r w:rsidRPr="00CE393D">
        <w:rPr>
          <w:rFonts w:eastAsia="Calibri"/>
          <w:lang w:eastAsia="en-US"/>
        </w:rPr>
        <w:t>3. развитие ценностно-смысловой сферы личности на основе общечеловеческой нравственности и гуманизма.</w:t>
      </w:r>
    </w:p>
    <w:p w:rsidR="0015632A" w:rsidRPr="00CE393D" w:rsidRDefault="0015632A" w:rsidP="00D8189C">
      <w:pPr>
        <w:jc w:val="both"/>
        <w:rPr>
          <w:rFonts w:eastAsia="Calibri"/>
          <w:lang w:eastAsia="en-US"/>
        </w:rPr>
      </w:pPr>
      <w:r w:rsidRPr="00CE393D">
        <w:rPr>
          <w:rFonts w:eastAsia="Calibri"/>
          <w:lang w:eastAsia="en-US"/>
        </w:rPr>
        <w:t>- принятие и уважение ценностей семьи и общества, школы и коллектива и стремление следовать им;</w:t>
      </w:r>
    </w:p>
    <w:p w:rsidR="0015632A" w:rsidRPr="00CE393D" w:rsidRDefault="0015632A" w:rsidP="00D8189C">
      <w:pPr>
        <w:jc w:val="both"/>
        <w:rPr>
          <w:rFonts w:eastAsia="Calibri"/>
          <w:lang w:eastAsia="en-US"/>
        </w:rPr>
      </w:pPr>
      <w:r w:rsidRPr="00CE393D">
        <w:rPr>
          <w:rFonts w:eastAsia="Calibri"/>
          <w:lang w:eastAsia="en-US"/>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15632A" w:rsidRPr="00CE393D" w:rsidRDefault="0015632A" w:rsidP="00D8189C">
      <w:pPr>
        <w:jc w:val="both"/>
        <w:rPr>
          <w:rFonts w:eastAsia="Calibri"/>
          <w:lang w:eastAsia="en-US"/>
        </w:rPr>
      </w:pPr>
      <w:r w:rsidRPr="00CE393D">
        <w:rPr>
          <w:rFonts w:eastAsia="Calibri"/>
          <w:lang w:eastAsia="en-US"/>
        </w:rPr>
        <w:t>-  формирование чувства прекрасного и эстетических чувств на основе знакомства с мировой и отечественной художественной культурой;</w:t>
      </w:r>
    </w:p>
    <w:p w:rsidR="0015632A" w:rsidRPr="00CE393D" w:rsidRDefault="0015632A" w:rsidP="00D8189C">
      <w:pPr>
        <w:ind w:firstLine="720"/>
        <w:jc w:val="both"/>
        <w:rPr>
          <w:rFonts w:eastAsia="Calibri"/>
          <w:lang w:eastAsia="en-US"/>
        </w:rPr>
      </w:pPr>
      <w:r w:rsidRPr="00CE393D">
        <w:rPr>
          <w:rFonts w:eastAsia="Calibri"/>
          <w:lang w:eastAsia="en-US"/>
        </w:rPr>
        <w:t>4. развитие умения учиться как первого шага к самообразованию и самовоспитанию:</w:t>
      </w:r>
    </w:p>
    <w:p w:rsidR="0015632A" w:rsidRPr="00CE393D" w:rsidRDefault="0015632A" w:rsidP="00D8189C">
      <w:pPr>
        <w:jc w:val="both"/>
        <w:rPr>
          <w:rFonts w:eastAsia="Calibri"/>
          <w:lang w:eastAsia="en-US"/>
        </w:rPr>
      </w:pPr>
      <w:r w:rsidRPr="00CE393D">
        <w:rPr>
          <w:rFonts w:eastAsia="Calibri"/>
          <w:lang w:eastAsia="en-US"/>
        </w:rPr>
        <w:t>- развитие широких познавательных интересов, инициативы  и любознательности, мотивов познания и творчества;</w:t>
      </w:r>
    </w:p>
    <w:p w:rsidR="0015632A" w:rsidRPr="00CE393D" w:rsidRDefault="0015632A" w:rsidP="00D8189C">
      <w:pPr>
        <w:jc w:val="both"/>
        <w:rPr>
          <w:rFonts w:eastAsia="Calibri"/>
          <w:lang w:eastAsia="en-US"/>
        </w:rPr>
      </w:pPr>
      <w:r w:rsidRPr="00CE393D">
        <w:rPr>
          <w:rFonts w:eastAsia="Calibri"/>
          <w:lang w:eastAsia="en-US"/>
        </w:rPr>
        <w:t>- формирование умения учиться и способности к организации своей деятельности (планированию, контролю, оценке);</w:t>
      </w:r>
    </w:p>
    <w:p w:rsidR="0015632A" w:rsidRPr="00CE393D" w:rsidRDefault="0015632A" w:rsidP="00D8189C">
      <w:pPr>
        <w:ind w:firstLine="720"/>
        <w:jc w:val="both"/>
        <w:rPr>
          <w:rFonts w:eastAsia="Calibri"/>
          <w:lang w:eastAsia="en-US"/>
        </w:rPr>
      </w:pPr>
      <w:r w:rsidRPr="00CE393D">
        <w:rPr>
          <w:rFonts w:eastAsia="Calibri"/>
          <w:lang w:eastAsia="en-US"/>
        </w:rPr>
        <w:t xml:space="preserve">5. развитие самостоятельности, инициативы и ответственности личности как условия ее </w:t>
      </w:r>
      <w:proofErr w:type="spellStart"/>
      <w:r w:rsidRPr="00CE393D">
        <w:rPr>
          <w:rFonts w:eastAsia="Calibri"/>
          <w:lang w:eastAsia="en-US"/>
        </w:rPr>
        <w:t>самоактуализации</w:t>
      </w:r>
      <w:proofErr w:type="spellEnd"/>
      <w:r w:rsidRPr="00CE393D">
        <w:rPr>
          <w:rFonts w:eastAsia="Calibri"/>
          <w:lang w:eastAsia="en-US"/>
        </w:rPr>
        <w:t>:</w:t>
      </w:r>
    </w:p>
    <w:p w:rsidR="0015632A" w:rsidRPr="00CE393D" w:rsidRDefault="0015632A" w:rsidP="00D8189C">
      <w:pPr>
        <w:jc w:val="both"/>
        <w:rPr>
          <w:rFonts w:eastAsia="Calibri"/>
          <w:lang w:eastAsia="en-US"/>
        </w:rPr>
      </w:pPr>
      <w:r w:rsidRPr="00CE393D">
        <w:rPr>
          <w:rFonts w:eastAsia="Calibri"/>
          <w:lang w:eastAsia="en-US"/>
        </w:rPr>
        <w:t>-  формирование самоуважения и эмоционально-положительного отношения к себе;</w:t>
      </w:r>
    </w:p>
    <w:p w:rsidR="0015632A" w:rsidRPr="00CE393D" w:rsidRDefault="0015632A" w:rsidP="00D8189C">
      <w:pPr>
        <w:jc w:val="both"/>
        <w:rPr>
          <w:rFonts w:eastAsia="Calibri"/>
          <w:lang w:eastAsia="en-US"/>
        </w:rPr>
      </w:pPr>
      <w:r w:rsidRPr="00CE393D">
        <w:rPr>
          <w:rFonts w:eastAsia="Calibri"/>
          <w:lang w:eastAsia="en-US"/>
        </w:rPr>
        <w:t>- готовность открыто выражать и отстаивать свою позицию;</w:t>
      </w:r>
    </w:p>
    <w:p w:rsidR="0015632A" w:rsidRPr="00CE393D" w:rsidRDefault="0015632A" w:rsidP="00D8189C">
      <w:pPr>
        <w:jc w:val="both"/>
        <w:rPr>
          <w:rFonts w:eastAsia="Calibri"/>
          <w:lang w:eastAsia="en-US"/>
        </w:rPr>
      </w:pPr>
      <w:r w:rsidRPr="00CE393D">
        <w:rPr>
          <w:rFonts w:eastAsia="Calibri"/>
          <w:lang w:eastAsia="en-US"/>
        </w:rPr>
        <w:t>- критичность к своим поступкам и умение адекватно их оценивать;</w:t>
      </w:r>
    </w:p>
    <w:p w:rsidR="0015632A" w:rsidRPr="00CE393D" w:rsidRDefault="0015632A" w:rsidP="00D8189C">
      <w:pPr>
        <w:jc w:val="both"/>
        <w:rPr>
          <w:rFonts w:eastAsia="Calibri"/>
          <w:lang w:eastAsia="en-US"/>
        </w:rPr>
      </w:pPr>
      <w:r w:rsidRPr="00CE393D">
        <w:rPr>
          <w:rFonts w:eastAsia="Calibri"/>
          <w:lang w:eastAsia="en-US"/>
        </w:rPr>
        <w:t>- готовность к самостоятельным действиям, ответственность за их результаты;</w:t>
      </w:r>
    </w:p>
    <w:p w:rsidR="0015632A" w:rsidRPr="00CE393D" w:rsidRDefault="0015632A" w:rsidP="00D8189C">
      <w:pPr>
        <w:jc w:val="both"/>
        <w:rPr>
          <w:rFonts w:eastAsia="Calibri"/>
          <w:lang w:eastAsia="en-US"/>
        </w:rPr>
      </w:pPr>
      <w:r w:rsidRPr="00CE393D">
        <w:rPr>
          <w:rFonts w:eastAsia="Calibri"/>
          <w:lang w:eastAsia="en-US"/>
        </w:rPr>
        <w:t>- целеустремленность и настойчивость в достижении целей;</w:t>
      </w:r>
    </w:p>
    <w:p w:rsidR="0015632A" w:rsidRPr="00CE393D" w:rsidRDefault="0015632A" w:rsidP="00D8189C">
      <w:pPr>
        <w:jc w:val="both"/>
        <w:rPr>
          <w:rFonts w:eastAsia="Calibri"/>
          <w:lang w:eastAsia="en-US"/>
        </w:rPr>
      </w:pPr>
      <w:r w:rsidRPr="00CE393D">
        <w:rPr>
          <w:rFonts w:eastAsia="Calibri"/>
          <w:lang w:eastAsia="en-US"/>
        </w:rPr>
        <w:t>- готовность к преодолению трудностей и жизненного оптимизма;</w:t>
      </w:r>
    </w:p>
    <w:p w:rsidR="0015632A" w:rsidRPr="00CE393D" w:rsidRDefault="0015632A" w:rsidP="00D8189C">
      <w:pPr>
        <w:jc w:val="both"/>
        <w:rPr>
          <w:rFonts w:eastAsia="Calibri"/>
          <w:lang w:eastAsia="en-US"/>
        </w:rPr>
      </w:pPr>
      <w:r w:rsidRPr="00CE393D">
        <w:rPr>
          <w:rFonts w:eastAsia="Calibri"/>
          <w:lang w:eastAsia="en-US"/>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15632A" w:rsidRPr="00CE393D" w:rsidRDefault="0015632A" w:rsidP="00D8189C">
      <w:pPr>
        <w:ind w:left="360"/>
        <w:jc w:val="both"/>
        <w:rPr>
          <w:rFonts w:eastAsia="Calibri"/>
          <w:lang w:eastAsia="en-US"/>
        </w:rPr>
      </w:pPr>
    </w:p>
    <w:p w:rsidR="0015632A" w:rsidRPr="00CE393D" w:rsidRDefault="0015632A" w:rsidP="00D8189C">
      <w:pPr>
        <w:ind w:left="360" w:firstLine="348"/>
        <w:jc w:val="both"/>
        <w:rPr>
          <w:rFonts w:eastAsia="Calibri"/>
          <w:lang w:eastAsia="en-US"/>
        </w:rPr>
      </w:pPr>
      <w:r w:rsidRPr="00CE393D">
        <w:rPr>
          <w:rFonts w:eastAsia="Calibri"/>
          <w:lang w:eastAsia="en-US"/>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15632A" w:rsidRPr="00CE393D" w:rsidRDefault="0015632A" w:rsidP="00D8189C">
      <w:pPr>
        <w:tabs>
          <w:tab w:val="left" w:pos="9180"/>
        </w:tabs>
        <w:autoSpaceDE w:val="0"/>
        <w:autoSpaceDN w:val="0"/>
        <w:adjustRightInd w:val="0"/>
        <w:jc w:val="both"/>
        <w:rPr>
          <w:rFonts w:eastAsia="Calibri"/>
          <w:bCs/>
          <w:iCs/>
          <w:lang w:eastAsia="en-US"/>
        </w:rPr>
      </w:pP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iCs/>
          <w:lang w:eastAsia="en-US"/>
        </w:rPr>
        <w:t xml:space="preserve">   Личностные универсальные учебные действия </w:t>
      </w:r>
      <w:r w:rsidRPr="00CE393D">
        <w:rPr>
          <w:rFonts w:eastAsia="Calibri"/>
          <w:bCs/>
          <w:lang w:eastAsia="en-U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Применительно к учебной деятельности следует выделить три вида личностных действий:</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личностное, профессиональное, жизненное самоопределение;</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xml:space="preserve">• </w:t>
      </w:r>
      <w:proofErr w:type="spellStart"/>
      <w:r w:rsidRPr="00CE393D">
        <w:rPr>
          <w:rFonts w:eastAsia="Calibri"/>
          <w:bCs/>
          <w:lang w:eastAsia="en-US"/>
        </w:rPr>
        <w:t>смыслообразование</w:t>
      </w:r>
      <w:proofErr w:type="spellEnd"/>
      <w:r w:rsidRPr="00CE393D">
        <w:rPr>
          <w:rFonts w:eastAsia="Calibri"/>
          <w:bCs/>
          <w:lang w:eastAsia="en-U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CE393D">
        <w:rPr>
          <w:rFonts w:eastAsia="Calibri"/>
          <w:bCs/>
          <w:lang w:eastAsia="en-US"/>
        </w:rPr>
        <w:t>вопросом</w:t>
      </w:r>
      <w:proofErr w:type="gramEnd"/>
      <w:r w:rsidRPr="00CE393D">
        <w:rPr>
          <w:rFonts w:eastAsia="Calibri"/>
          <w:bCs/>
          <w:lang w:eastAsia="en-US"/>
        </w:rPr>
        <w:t xml:space="preserve">: </w:t>
      </w:r>
      <w:r w:rsidRPr="00CE393D">
        <w:rPr>
          <w:rFonts w:eastAsia="Calibri"/>
          <w:bCs/>
          <w:iCs/>
          <w:lang w:eastAsia="en-US"/>
        </w:rPr>
        <w:t xml:space="preserve">какое значение и </w:t>
      </w:r>
      <w:proofErr w:type="gramStart"/>
      <w:r w:rsidRPr="00CE393D">
        <w:rPr>
          <w:rFonts w:eastAsia="Calibri"/>
          <w:bCs/>
          <w:iCs/>
          <w:lang w:eastAsia="en-US"/>
        </w:rPr>
        <w:t>какой</w:t>
      </w:r>
      <w:proofErr w:type="gramEnd"/>
      <w:r w:rsidRPr="00CE393D">
        <w:rPr>
          <w:rFonts w:eastAsia="Calibri"/>
          <w:bCs/>
          <w:iCs/>
          <w:lang w:eastAsia="en-US"/>
        </w:rPr>
        <w:t xml:space="preserve"> смысл имеет для меня учение? </w:t>
      </w:r>
      <w:r w:rsidRPr="00CE393D">
        <w:rPr>
          <w:rFonts w:eastAsia="Calibri"/>
          <w:bCs/>
          <w:lang w:eastAsia="en-US"/>
        </w:rPr>
        <w:t xml:space="preserve">— и уметь на него отвечать; </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iCs/>
          <w:lang w:eastAsia="en-US"/>
        </w:rPr>
        <w:lastRenderedPageBreak/>
        <w:t xml:space="preserve">Регулятивные универсальные учебные действия </w:t>
      </w:r>
      <w:r w:rsidRPr="00CE393D">
        <w:rPr>
          <w:rFonts w:eastAsia="Calibri"/>
          <w:bCs/>
          <w:lang w:eastAsia="en-US"/>
        </w:rPr>
        <w:t xml:space="preserve">обеспечивают </w:t>
      </w:r>
      <w:proofErr w:type="gramStart"/>
      <w:r w:rsidRPr="00CE393D">
        <w:rPr>
          <w:rFonts w:eastAsia="Calibri"/>
          <w:bCs/>
          <w:lang w:eastAsia="en-US"/>
        </w:rPr>
        <w:t>обучающимся</w:t>
      </w:r>
      <w:proofErr w:type="gramEnd"/>
      <w:r w:rsidRPr="00CE393D">
        <w:rPr>
          <w:rFonts w:eastAsia="Calibri"/>
          <w:bCs/>
          <w:lang w:eastAsia="en-US"/>
        </w:rPr>
        <w:t xml:space="preserve"> организацию своей учебной деятельности. </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К ним относятся:</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целеполагание как постановка учебной задачи на основе соотнесения того, что уже известно и усвоено учащимися, и того, что ещё неизвестно;</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прогнозирование — предвосхищение результата и уровня усвоения знаний, его временны</w:t>
      </w:r>
      <w:r w:rsidRPr="00CE393D">
        <w:rPr>
          <w:rFonts w:eastAsia="Calibri"/>
          <w:bCs/>
          <w:iCs/>
          <w:lang w:eastAsia="en-US"/>
        </w:rPr>
        <w:t xml:space="preserve"> </w:t>
      </w:r>
      <w:r w:rsidRPr="00CE393D">
        <w:rPr>
          <w:rFonts w:eastAsia="Calibri"/>
          <w:bCs/>
          <w:lang w:eastAsia="en-US"/>
        </w:rPr>
        <w:t>х  характеристик;</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контроль в форме сличения способа действия и его результата с заданным эталоном с целью обнаружения отклонений и отличий от эталона;</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xml:space="preserve">• оценка — выделение и осознание </w:t>
      </w:r>
      <w:proofErr w:type="gramStart"/>
      <w:r w:rsidRPr="00CE393D">
        <w:rPr>
          <w:rFonts w:eastAsia="Calibri"/>
          <w:bCs/>
          <w:lang w:eastAsia="en-US"/>
        </w:rPr>
        <w:t>обучающимся</w:t>
      </w:r>
      <w:proofErr w:type="gramEnd"/>
      <w:r w:rsidRPr="00CE393D">
        <w:rPr>
          <w:rFonts w:eastAsia="Calibri"/>
          <w:bCs/>
          <w:lang w:eastAsia="en-US"/>
        </w:rPr>
        <w:t xml:space="preserve"> того, что уже усвоено и что ещё нужно усвоить, осознание качества и уровня усвоения; оценка результатов работы;</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xml:space="preserve">• </w:t>
      </w:r>
      <w:proofErr w:type="spellStart"/>
      <w:r w:rsidRPr="00CE393D">
        <w:rPr>
          <w:rFonts w:eastAsia="Calibri"/>
          <w:bCs/>
          <w:lang w:eastAsia="en-US"/>
        </w:rPr>
        <w:t>саморегуляция</w:t>
      </w:r>
      <w:proofErr w:type="spellEnd"/>
      <w:r w:rsidRPr="00CE393D">
        <w:rPr>
          <w:rFonts w:eastAsia="Calibri"/>
          <w:bCs/>
          <w:lang w:eastAsia="en-U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iCs/>
          <w:lang w:eastAsia="en-US"/>
        </w:rPr>
        <w:t xml:space="preserve">Познавательные универсальные учебные действия </w:t>
      </w:r>
      <w:r w:rsidRPr="00CE393D">
        <w:rPr>
          <w:rFonts w:eastAsia="Calibri"/>
          <w:bCs/>
          <w:lang w:eastAsia="en-US"/>
        </w:rPr>
        <w:t xml:space="preserve">включают: </w:t>
      </w:r>
      <w:proofErr w:type="spellStart"/>
      <w:r w:rsidRPr="00CE393D">
        <w:rPr>
          <w:rFonts w:eastAsia="Calibri"/>
          <w:bCs/>
          <w:lang w:eastAsia="en-US"/>
        </w:rPr>
        <w:t>общеучебные</w:t>
      </w:r>
      <w:proofErr w:type="spellEnd"/>
      <w:r w:rsidRPr="00CE393D">
        <w:rPr>
          <w:rFonts w:eastAsia="Calibri"/>
          <w:bCs/>
          <w:lang w:eastAsia="en-US"/>
        </w:rPr>
        <w:t>, логические учебные действия, а также постановку и решение проблемы.</w:t>
      </w:r>
    </w:p>
    <w:p w:rsidR="0015632A" w:rsidRPr="00CE393D" w:rsidRDefault="0015632A" w:rsidP="00D8189C">
      <w:pPr>
        <w:tabs>
          <w:tab w:val="left" w:pos="9180"/>
        </w:tabs>
        <w:autoSpaceDE w:val="0"/>
        <w:autoSpaceDN w:val="0"/>
        <w:adjustRightInd w:val="0"/>
        <w:jc w:val="both"/>
        <w:rPr>
          <w:rFonts w:eastAsia="Calibri"/>
          <w:bCs/>
          <w:lang w:eastAsia="en-US"/>
        </w:rPr>
      </w:pPr>
      <w:proofErr w:type="spellStart"/>
      <w:r w:rsidRPr="00CE393D">
        <w:rPr>
          <w:rFonts w:eastAsia="Calibri"/>
          <w:bCs/>
          <w:iCs/>
          <w:lang w:eastAsia="en-US"/>
        </w:rPr>
        <w:t>Общеучебные</w:t>
      </w:r>
      <w:proofErr w:type="spellEnd"/>
      <w:r w:rsidRPr="00CE393D">
        <w:rPr>
          <w:rFonts w:eastAsia="Calibri"/>
          <w:bCs/>
          <w:iCs/>
          <w:lang w:eastAsia="en-US"/>
        </w:rPr>
        <w:t xml:space="preserve"> универсальные действия</w:t>
      </w:r>
      <w:r w:rsidRPr="00CE393D">
        <w:rPr>
          <w:rFonts w:eastAsia="Calibri"/>
          <w:bCs/>
          <w:lang w:eastAsia="en-US"/>
        </w:rPr>
        <w:t>:</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самостоятельное выделение и формулирование познавательной цели;</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структурирование знаний;</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осознанное и произвольное построение речевого высказывания в устной и письменной форме;</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xml:space="preserve">• выбор наиболее эффективных способов решения задач </w:t>
      </w:r>
      <w:proofErr w:type="gramStart"/>
      <w:r w:rsidRPr="00CE393D">
        <w:rPr>
          <w:rFonts w:eastAsia="Calibri"/>
          <w:bCs/>
          <w:lang w:eastAsia="en-US"/>
        </w:rPr>
        <w:t>в</w:t>
      </w:r>
      <w:proofErr w:type="gramEnd"/>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зависимости от конкретных условий;</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рефлексия способов и условий действия, контроль и оценка процесса и результатов деятельности;</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xml:space="preserve">определение основной и второстепенной информации; свободная ориентация и восприятие текстов </w:t>
      </w:r>
      <w:proofErr w:type="gramStart"/>
      <w:r w:rsidRPr="00CE393D">
        <w:rPr>
          <w:rFonts w:eastAsia="Calibri"/>
          <w:bCs/>
          <w:lang w:eastAsia="en-US"/>
        </w:rPr>
        <w:t>художественного</w:t>
      </w:r>
      <w:proofErr w:type="gramEnd"/>
      <w:r w:rsidRPr="00CE393D">
        <w:rPr>
          <w:rFonts w:eastAsia="Calibri"/>
          <w:bCs/>
          <w:lang w:eastAsia="en-US"/>
        </w:rPr>
        <w:t>,</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научного, публицистического и официально-делового стилей; понимание и адекватная оценка языка средств массовой информации;</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xml:space="preserve">Особую группу </w:t>
      </w:r>
      <w:proofErr w:type="spellStart"/>
      <w:r w:rsidRPr="00CE393D">
        <w:rPr>
          <w:rFonts w:eastAsia="Calibri"/>
          <w:bCs/>
          <w:lang w:eastAsia="en-US"/>
        </w:rPr>
        <w:t>общеучебных</w:t>
      </w:r>
      <w:proofErr w:type="spellEnd"/>
      <w:r w:rsidRPr="00CE393D">
        <w:rPr>
          <w:rFonts w:eastAsia="Calibri"/>
          <w:bCs/>
          <w:lang w:eastAsia="en-US"/>
        </w:rPr>
        <w:t xml:space="preserve"> универсальных действий составляют </w:t>
      </w:r>
      <w:r w:rsidRPr="00CE393D">
        <w:rPr>
          <w:rFonts w:eastAsia="Calibri"/>
          <w:bCs/>
          <w:iCs/>
          <w:lang w:eastAsia="en-US"/>
        </w:rPr>
        <w:t>знаков</w:t>
      </w:r>
      <w:proofErr w:type="gramStart"/>
      <w:r w:rsidRPr="00CE393D">
        <w:rPr>
          <w:rFonts w:eastAsia="Calibri"/>
          <w:bCs/>
          <w:iCs/>
          <w:lang w:eastAsia="en-US"/>
        </w:rPr>
        <w:t>о-</w:t>
      </w:r>
      <w:proofErr w:type="gramEnd"/>
      <w:r w:rsidRPr="00CE393D">
        <w:rPr>
          <w:rFonts w:eastAsia="Calibri"/>
          <w:bCs/>
          <w:iCs/>
          <w:lang w:eastAsia="en-US"/>
        </w:rPr>
        <w:t>_символические действия</w:t>
      </w:r>
      <w:r w:rsidRPr="00CE393D">
        <w:rPr>
          <w:rFonts w:eastAsia="Calibri"/>
          <w:bCs/>
          <w:lang w:eastAsia="en-US"/>
        </w:rPr>
        <w:t>:</w:t>
      </w:r>
    </w:p>
    <w:p w:rsidR="0015632A" w:rsidRPr="00CE393D" w:rsidRDefault="0015632A" w:rsidP="00D8189C">
      <w:pPr>
        <w:tabs>
          <w:tab w:val="left" w:pos="9180"/>
        </w:tabs>
        <w:autoSpaceDE w:val="0"/>
        <w:autoSpaceDN w:val="0"/>
        <w:adjustRightInd w:val="0"/>
        <w:jc w:val="both"/>
        <w:rPr>
          <w:rFonts w:eastAsia="Calibri"/>
          <w:bCs/>
          <w:lang w:eastAsia="en-US"/>
        </w:rPr>
      </w:pPr>
      <w:proofErr w:type="gramStart"/>
      <w:r w:rsidRPr="00CE393D">
        <w:rPr>
          <w:rFonts w:eastAsia="Calibri"/>
          <w:bCs/>
          <w:lang w:eastAsia="en-U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преобразование модели с целью выявления общих законов, определяющих данную предметную область.</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iCs/>
          <w:lang w:eastAsia="en-US"/>
        </w:rPr>
        <w:t>Логические универсальные действия</w:t>
      </w:r>
      <w:r w:rsidRPr="00CE393D">
        <w:rPr>
          <w:rFonts w:eastAsia="Calibri"/>
          <w:bCs/>
          <w:lang w:eastAsia="en-US"/>
        </w:rPr>
        <w:t>:</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анализ объектов с целью выделения признаков (существенных, несущественных);</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синтез — составление целого из частей, в том числе самостоятельное достраивание с восполнением недостающих компонентов;</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lastRenderedPageBreak/>
        <w:t xml:space="preserve">• выбор оснований и критериев для сравнения, </w:t>
      </w:r>
      <w:proofErr w:type="spellStart"/>
      <w:r w:rsidRPr="00CE393D">
        <w:rPr>
          <w:rFonts w:eastAsia="Calibri"/>
          <w:bCs/>
          <w:lang w:eastAsia="en-US"/>
        </w:rPr>
        <w:t>сериации</w:t>
      </w:r>
      <w:proofErr w:type="spellEnd"/>
      <w:r w:rsidRPr="00CE393D">
        <w:rPr>
          <w:rFonts w:eastAsia="Calibri"/>
          <w:bCs/>
          <w:lang w:eastAsia="en-US"/>
        </w:rPr>
        <w:t>, классификации объектов;</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xml:space="preserve">• подведение под понятие, выведение следствий; </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установление причинно-следственных связей, представление цепочек объектов и явлений;</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построение логической цепочки рассуждений, анализ истинности утверждений;</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доказательство;</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выдвижение гипотез и их обоснование.</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iCs/>
          <w:lang w:eastAsia="en-US"/>
        </w:rPr>
        <w:t>Постановка и решение проблемы</w:t>
      </w:r>
      <w:r w:rsidRPr="00CE393D">
        <w:rPr>
          <w:rFonts w:eastAsia="Calibri"/>
          <w:bCs/>
          <w:lang w:eastAsia="en-US"/>
        </w:rPr>
        <w:t>:</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формулирование проблемы;</w:t>
      </w:r>
    </w:p>
    <w:p w:rsidR="0015632A" w:rsidRPr="00CE393D" w:rsidRDefault="0015632A" w:rsidP="00D8189C">
      <w:pPr>
        <w:tabs>
          <w:tab w:val="left" w:pos="9180"/>
        </w:tabs>
        <w:autoSpaceDE w:val="0"/>
        <w:autoSpaceDN w:val="0"/>
        <w:adjustRightInd w:val="0"/>
        <w:jc w:val="both"/>
        <w:rPr>
          <w:rFonts w:eastAsia="Calibri"/>
          <w:bCs/>
          <w:lang w:eastAsia="en-US"/>
        </w:rPr>
      </w:pPr>
      <w:r w:rsidRPr="00CE393D">
        <w:rPr>
          <w:rFonts w:eastAsia="Calibri"/>
          <w:bCs/>
          <w:lang w:eastAsia="en-US"/>
        </w:rPr>
        <w:t>• самостоятельное создание способов решения проблем творческого и поискового характера.</w:t>
      </w:r>
    </w:p>
    <w:p w:rsidR="0015632A" w:rsidRPr="00CE393D" w:rsidRDefault="0015632A" w:rsidP="00D8189C">
      <w:pPr>
        <w:tabs>
          <w:tab w:val="left" w:pos="9180"/>
        </w:tabs>
        <w:autoSpaceDE w:val="0"/>
        <w:autoSpaceDN w:val="0"/>
        <w:adjustRightInd w:val="0"/>
        <w:jc w:val="both"/>
        <w:rPr>
          <w:rFonts w:eastAsia="Calibri"/>
          <w:bCs/>
          <w:iCs/>
          <w:lang w:eastAsia="en-US"/>
        </w:rPr>
      </w:pPr>
      <w:r w:rsidRPr="00CE393D">
        <w:rPr>
          <w:rFonts w:eastAsia="Calibri"/>
          <w:bCs/>
          <w:iCs/>
          <w:lang w:eastAsia="en-U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15632A" w:rsidRPr="00CE393D" w:rsidRDefault="0015632A" w:rsidP="00D8189C">
      <w:pPr>
        <w:tabs>
          <w:tab w:val="left" w:pos="9180"/>
        </w:tabs>
        <w:autoSpaceDE w:val="0"/>
        <w:autoSpaceDN w:val="0"/>
        <w:adjustRightInd w:val="0"/>
        <w:jc w:val="both"/>
        <w:rPr>
          <w:rFonts w:eastAsia="Calibri"/>
          <w:bCs/>
          <w:iCs/>
          <w:lang w:eastAsia="en-US"/>
        </w:rPr>
      </w:pPr>
      <w:r w:rsidRPr="00CE393D">
        <w:rPr>
          <w:rFonts w:eastAsia="Calibri"/>
          <w:bCs/>
          <w:iCs/>
          <w:lang w:eastAsia="en-US"/>
        </w:rPr>
        <w:t>и строить продуктивное взаимодействие и сотрудничество со сверстниками и взрослыми.</w:t>
      </w:r>
    </w:p>
    <w:p w:rsidR="0015632A" w:rsidRPr="00CE393D" w:rsidRDefault="0015632A" w:rsidP="00D8189C">
      <w:pPr>
        <w:tabs>
          <w:tab w:val="left" w:pos="9180"/>
        </w:tabs>
        <w:autoSpaceDE w:val="0"/>
        <w:autoSpaceDN w:val="0"/>
        <w:adjustRightInd w:val="0"/>
        <w:jc w:val="both"/>
        <w:rPr>
          <w:rFonts w:eastAsia="Calibri"/>
          <w:bCs/>
          <w:iCs/>
          <w:lang w:eastAsia="en-US"/>
        </w:rPr>
      </w:pPr>
      <w:r w:rsidRPr="00CE393D">
        <w:rPr>
          <w:rFonts w:eastAsia="Calibri"/>
          <w:bCs/>
          <w:iCs/>
          <w:lang w:eastAsia="en-US"/>
        </w:rPr>
        <w:t>К коммуникативным действиям относятся:</w:t>
      </w:r>
    </w:p>
    <w:p w:rsidR="0015632A" w:rsidRPr="00CE393D" w:rsidRDefault="0015632A" w:rsidP="00D8189C">
      <w:pPr>
        <w:tabs>
          <w:tab w:val="left" w:pos="9180"/>
        </w:tabs>
        <w:autoSpaceDE w:val="0"/>
        <w:autoSpaceDN w:val="0"/>
        <w:adjustRightInd w:val="0"/>
        <w:jc w:val="both"/>
        <w:rPr>
          <w:rFonts w:eastAsia="Calibri"/>
          <w:bCs/>
          <w:iCs/>
          <w:lang w:eastAsia="en-US"/>
        </w:rPr>
      </w:pPr>
      <w:r w:rsidRPr="00CE393D">
        <w:rPr>
          <w:rFonts w:eastAsia="Calibri"/>
          <w:bCs/>
          <w:iCs/>
          <w:lang w:eastAsia="en-US"/>
        </w:rPr>
        <w:t>• планирование учебного сотрудничества с учителем и</w:t>
      </w:r>
    </w:p>
    <w:p w:rsidR="0015632A" w:rsidRPr="00CE393D" w:rsidRDefault="0015632A" w:rsidP="00D8189C">
      <w:pPr>
        <w:tabs>
          <w:tab w:val="left" w:pos="9180"/>
        </w:tabs>
        <w:autoSpaceDE w:val="0"/>
        <w:autoSpaceDN w:val="0"/>
        <w:adjustRightInd w:val="0"/>
        <w:jc w:val="both"/>
        <w:rPr>
          <w:rFonts w:eastAsia="Calibri"/>
          <w:bCs/>
          <w:iCs/>
          <w:lang w:eastAsia="en-US"/>
        </w:rPr>
      </w:pPr>
      <w:r w:rsidRPr="00CE393D">
        <w:rPr>
          <w:rFonts w:eastAsia="Calibri"/>
          <w:bCs/>
          <w:iCs/>
          <w:lang w:eastAsia="en-US"/>
        </w:rPr>
        <w:t>сверстниками — определение цели, функций участников, способов взаимодействия;</w:t>
      </w:r>
    </w:p>
    <w:p w:rsidR="0015632A" w:rsidRPr="00CE393D" w:rsidRDefault="0015632A" w:rsidP="00D8189C">
      <w:pPr>
        <w:tabs>
          <w:tab w:val="left" w:pos="9180"/>
        </w:tabs>
        <w:autoSpaceDE w:val="0"/>
        <w:autoSpaceDN w:val="0"/>
        <w:adjustRightInd w:val="0"/>
        <w:jc w:val="both"/>
        <w:rPr>
          <w:rFonts w:eastAsia="Calibri"/>
          <w:bCs/>
          <w:iCs/>
          <w:lang w:eastAsia="en-US"/>
        </w:rPr>
      </w:pPr>
      <w:r w:rsidRPr="00CE393D">
        <w:rPr>
          <w:rFonts w:eastAsia="Calibri"/>
          <w:bCs/>
          <w:iCs/>
          <w:lang w:eastAsia="en-US"/>
        </w:rPr>
        <w:t>• постановка вопросов — инициативное сотрудничество в поиске и сборе информации;</w:t>
      </w:r>
    </w:p>
    <w:p w:rsidR="0015632A" w:rsidRPr="00CE393D" w:rsidRDefault="0015632A" w:rsidP="00D8189C">
      <w:pPr>
        <w:tabs>
          <w:tab w:val="left" w:pos="9180"/>
        </w:tabs>
        <w:autoSpaceDE w:val="0"/>
        <w:autoSpaceDN w:val="0"/>
        <w:adjustRightInd w:val="0"/>
        <w:jc w:val="both"/>
        <w:rPr>
          <w:rFonts w:eastAsia="Calibri"/>
          <w:bCs/>
          <w:iCs/>
          <w:lang w:eastAsia="en-US"/>
        </w:rPr>
      </w:pPr>
      <w:r w:rsidRPr="00CE393D">
        <w:rPr>
          <w:rFonts w:eastAsia="Calibri"/>
          <w:bCs/>
          <w:iCs/>
          <w:lang w:eastAsia="en-U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5632A" w:rsidRPr="00CE393D" w:rsidRDefault="0015632A" w:rsidP="00D8189C">
      <w:pPr>
        <w:tabs>
          <w:tab w:val="left" w:pos="9180"/>
        </w:tabs>
        <w:autoSpaceDE w:val="0"/>
        <w:autoSpaceDN w:val="0"/>
        <w:adjustRightInd w:val="0"/>
        <w:jc w:val="both"/>
        <w:rPr>
          <w:rFonts w:eastAsia="Calibri"/>
          <w:bCs/>
          <w:iCs/>
          <w:lang w:eastAsia="en-US"/>
        </w:rPr>
      </w:pPr>
      <w:r w:rsidRPr="00CE393D">
        <w:rPr>
          <w:rFonts w:eastAsia="Calibri"/>
          <w:bCs/>
          <w:iCs/>
          <w:lang w:eastAsia="en-US"/>
        </w:rPr>
        <w:t>• управление поведением партнёра — контроль, коррекция, оценка его действий;</w:t>
      </w:r>
    </w:p>
    <w:p w:rsidR="0015632A" w:rsidRPr="00CE393D" w:rsidRDefault="0015632A" w:rsidP="00D8189C">
      <w:pPr>
        <w:tabs>
          <w:tab w:val="left" w:pos="9180"/>
        </w:tabs>
        <w:autoSpaceDE w:val="0"/>
        <w:autoSpaceDN w:val="0"/>
        <w:adjustRightInd w:val="0"/>
        <w:jc w:val="both"/>
        <w:rPr>
          <w:rFonts w:eastAsia="Calibri"/>
          <w:bCs/>
          <w:iCs/>
          <w:lang w:eastAsia="en-US"/>
        </w:rPr>
      </w:pPr>
      <w:r w:rsidRPr="00CE393D">
        <w:rPr>
          <w:rFonts w:eastAsia="Calibri"/>
          <w:bCs/>
          <w:iCs/>
          <w:lang w:eastAsia="en-U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5632A" w:rsidRPr="00CE393D" w:rsidRDefault="0015632A" w:rsidP="00D8189C">
      <w:pPr>
        <w:tabs>
          <w:tab w:val="left" w:pos="9180"/>
        </w:tabs>
        <w:autoSpaceDE w:val="0"/>
        <w:autoSpaceDN w:val="0"/>
        <w:adjustRightInd w:val="0"/>
        <w:jc w:val="both"/>
        <w:rPr>
          <w:rFonts w:eastAsia="Calibri"/>
          <w:bCs/>
          <w:iCs/>
          <w:lang w:eastAsia="en-US"/>
        </w:rPr>
      </w:pPr>
      <w:r w:rsidRPr="00CE393D">
        <w:rPr>
          <w:rFonts w:eastAsia="Calibri"/>
          <w:bCs/>
          <w:iCs/>
          <w:lang w:eastAsia="en-U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5632A" w:rsidRPr="00CE393D" w:rsidRDefault="0015632A" w:rsidP="00D8189C">
      <w:pPr>
        <w:tabs>
          <w:tab w:val="left" w:pos="9180"/>
        </w:tabs>
        <w:autoSpaceDE w:val="0"/>
        <w:autoSpaceDN w:val="0"/>
        <w:adjustRightInd w:val="0"/>
        <w:jc w:val="both"/>
        <w:rPr>
          <w:rFonts w:eastAsia="Calibri"/>
          <w:bCs/>
          <w:iCs/>
          <w:lang w:eastAsia="en-US"/>
        </w:rPr>
      </w:pPr>
      <w:r w:rsidRPr="00CE393D">
        <w:rPr>
          <w:rFonts w:eastAsia="Calibri"/>
          <w:bCs/>
          <w:iCs/>
          <w:lang w:eastAsia="en-U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15632A" w:rsidRPr="00CE393D" w:rsidRDefault="0015632A" w:rsidP="00D8189C">
      <w:pPr>
        <w:jc w:val="both"/>
        <w:rPr>
          <w:bCs/>
        </w:rPr>
      </w:pPr>
    </w:p>
    <w:p w:rsidR="0015632A" w:rsidRPr="0015632A" w:rsidRDefault="0015632A" w:rsidP="00D8189C">
      <w:pPr>
        <w:jc w:val="center"/>
        <w:rPr>
          <w:b/>
          <w:bCs/>
        </w:rPr>
      </w:pPr>
    </w:p>
    <w:p w:rsidR="0015632A" w:rsidRPr="0015632A" w:rsidRDefault="0015632A" w:rsidP="0015632A">
      <w:pPr>
        <w:jc w:val="center"/>
        <w:rPr>
          <w:b/>
          <w:bCs/>
        </w:rPr>
      </w:pPr>
    </w:p>
    <w:p w:rsidR="0015632A" w:rsidRPr="0015632A" w:rsidRDefault="0015632A" w:rsidP="0015632A">
      <w:pPr>
        <w:jc w:val="center"/>
        <w:rPr>
          <w:b/>
          <w:bCs/>
        </w:rPr>
      </w:pPr>
    </w:p>
    <w:p w:rsidR="0015632A" w:rsidRPr="0015632A" w:rsidRDefault="0015632A" w:rsidP="0015632A">
      <w:pPr>
        <w:jc w:val="center"/>
        <w:rPr>
          <w:b/>
          <w:bCs/>
        </w:rPr>
      </w:pPr>
    </w:p>
    <w:p w:rsidR="0015632A" w:rsidRPr="0015632A" w:rsidRDefault="0015632A" w:rsidP="0015632A">
      <w:pPr>
        <w:jc w:val="center"/>
        <w:rPr>
          <w:b/>
          <w:bCs/>
        </w:rPr>
      </w:pPr>
    </w:p>
    <w:p w:rsidR="0015632A" w:rsidRPr="0015632A" w:rsidRDefault="0015632A" w:rsidP="0015632A">
      <w:pPr>
        <w:jc w:val="center"/>
        <w:rPr>
          <w:b/>
          <w:bCs/>
        </w:rPr>
      </w:pPr>
    </w:p>
    <w:p w:rsidR="0015632A" w:rsidRPr="0015632A" w:rsidRDefault="0015632A" w:rsidP="0015632A">
      <w:pPr>
        <w:jc w:val="center"/>
        <w:rPr>
          <w:b/>
          <w:bCs/>
        </w:rPr>
      </w:pPr>
    </w:p>
    <w:p w:rsidR="0015632A" w:rsidRPr="0015632A" w:rsidRDefault="0015632A" w:rsidP="0015632A">
      <w:pPr>
        <w:jc w:val="center"/>
        <w:rPr>
          <w:b/>
          <w:bCs/>
        </w:rPr>
      </w:pPr>
    </w:p>
    <w:p w:rsidR="0015632A" w:rsidRPr="0015632A" w:rsidRDefault="0015632A" w:rsidP="0015632A">
      <w:pPr>
        <w:jc w:val="center"/>
        <w:rPr>
          <w:b/>
          <w:bCs/>
        </w:rPr>
      </w:pPr>
    </w:p>
    <w:p w:rsidR="0015632A" w:rsidRPr="0015632A" w:rsidRDefault="0015632A" w:rsidP="0015632A">
      <w:pPr>
        <w:jc w:val="center"/>
        <w:rPr>
          <w:b/>
          <w:bCs/>
        </w:rPr>
      </w:pPr>
    </w:p>
    <w:p w:rsidR="0015632A" w:rsidRPr="0015632A" w:rsidRDefault="0015632A" w:rsidP="0015632A">
      <w:pPr>
        <w:jc w:val="center"/>
        <w:rPr>
          <w:b/>
          <w:bCs/>
        </w:rPr>
        <w:sectPr w:rsidR="0015632A" w:rsidRPr="0015632A" w:rsidSect="0015632A">
          <w:footerReference w:type="even" r:id="rId9"/>
          <w:footerReference w:type="default" r:id="rId10"/>
          <w:pgSz w:w="11905" w:h="16837"/>
          <w:pgMar w:top="1083" w:right="1690" w:bottom="1259" w:left="1627" w:header="0" w:footer="6" w:gutter="0"/>
          <w:cols w:space="720"/>
          <w:titlePg/>
        </w:sectPr>
      </w:pPr>
    </w:p>
    <w:p w:rsidR="0015632A" w:rsidRPr="00CE393D" w:rsidRDefault="0015632A" w:rsidP="0015632A">
      <w:pPr>
        <w:jc w:val="center"/>
        <w:rPr>
          <w:bCs/>
        </w:rPr>
      </w:pPr>
      <w:r w:rsidRPr="00CE393D">
        <w:rPr>
          <w:bCs/>
        </w:rPr>
        <w:lastRenderedPageBreak/>
        <w:t xml:space="preserve">Характеристика результатов формирования универсальных учебных действий  </w:t>
      </w:r>
    </w:p>
    <w:p w:rsidR="0015632A" w:rsidRPr="00CE393D" w:rsidRDefault="0015632A" w:rsidP="0015632A">
      <w:pPr>
        <w:jc w:val="center"/>
        <w:rPr>
          <w:bCs/>
        </w:rPr>
      </w:pPr>
      <w:r w:rsidRPr="00CE393D">
        <w:rPr>
          <w:bCs/>
        </w:rPr>
        <w:t xml:space="preserve">на разных этапах обучения </w:t>
      </w:r>
      <w:r w:rsidRPr="00CE393D">
        <w:rPr>
          <w:bCs/>
        </w:rPr>
        <w:br/>
        <w:t>по УМК  «Школа России» в начальной школе</w:t>
      </w:r>
    </w:p>
    <w:tbl>
      <w:tblPr>
        <w:tblW w:w="13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957"/>
        <w:gridCol w:w="2957"/>
        <w:gridCol w:w="2957"/>
        <w:gridCol w:w="2958"/>
      </w:tblGrid>
      <w:tr w:rsidR="00342119" w:rsidRPr="00342119" w:rsidTr="00342119">
        <w:tc>
          <w:tcPr>
            <w:tcW w:w="1908" w:type="dxa"/>
            <w:shd w:val="clear" w:color="auto" w:fill="auto"/>
          </w:tcPr>
          <w:p w:rsidR="0015632A" w:rsidRPr="00342119" w:rsidRDefault="0015632A" w:rsidP="00342119">
            <w:pPr>
              <w:jc w:val="center"/>
              <w:rPr>
                <w:bCs/>
              </w:rPr>
            </w:pPr>
            <w:r w:rsidRPr="00342119">
              <w:rPr>
                <w:bCs/>
              </w:rPr>
              <w:t>Класс</w:t>
            </w:r>
          </w:p>
        </w:tc>
        <w:tc>
          <w:tcPr>
            <w:tcW w:w="2957" w:type="dxa"/>
            <w:shd w:val="clear" w:color="auto" w:fill="auto"/>
          </w:tcPr>
          <w:p w:rsidR="0015632A" w:rsidRPr="00342119" w:rsidRDefault="0015632A" w:rsidP="00342119">
            <w:pPr>
              <w:jc w:val="center"/>
              <w:rPr>
                <w:bCs/>
              </w:rPr>
            </w:pPr>
            <w:r w:rsidRPr="00342119">
              <w:rPr>
                <w:bCs/>
              </w:rPr>
              <w:t>Личностные УУД</w:t>
            </w:r>
          </w:p>
        </w:tc>
        <w:tc>
          <w:tcPr>
            <w:tcW w:w="2957" w:type="dxa"/>
            <w:shd w:val="clear" w:color="auto" w:fill="auto"/>
          </w:tcPr>
          <w:p w:rsidR="0015632A" w:rsidRPr="00342119" w:rsidRDefault="0015632A" w:rsidP="00342119">
            <w:pPr>
              <w:jc w:val="center"/>
              <w:rPr>
                <w:bCs/>
              </w:rPr>
            </w:pPr>
            <w:r w:rsidRPr="00342119">
              <w:rPr>
                <w:bCs/>
              </w:rPr>
              <w:t xml:space="preserve">Регулятивные УУД </w:t>
            </w:r>
          </w:p>
        </w:tc>
        <w:tc>
          <w:tcPr>
            <w:tcW w:w="2957" w:type="dxa"/>
            <w:shd w:val="clear" w:color="auto" w:fill="auto"/>
          </w:tcPr>
          <w:p w:rsidR="0015632A" w:rsidRPr="00342119" w:rsidRDefault="0015632A" w:rsidP="00342119">
            <w:pPr>
              <w:jc w:val="center"/>
              <w:rPr>
                <w:bCs/>
              </w:rPr>
            </w:pPr>
            <w:r w:rsidRPr="00342119">
              <w:rPr>
                <w:bCs/>
              </w:rPr>
              <w:t>Познавательные УУД</w:t>
            </w:r>
          </w:p>
        </w:tc>
        <w:tc>
          <w:tcPr>
            <w:tcW w:w="2958" w:type="dxa"/>
            <w:shd w:val="clear" w:color="auto" w:fill="auto"/>
          </w:tcPr>
          <w:p w:rsidR="0015632A" w:rsidRPr="00342119" w:rsidRDefault="0015632A" w:rsidP="00342119">
            <w:pPr>
              <w:jc w:val="center"/>
              <w:rPr>
                <w:bCs/>
              </w:rPr>
            </w:pPr>
            <w:r w:rsidRPr="00342119">
              <w:rPr>
                <w:bCs/>
              </w:rPr>
              <w:t>Коммуникативные УУД</w:t>
            </w:r>
          </w:p>
        </w:tc>
      </w:tr>
      <w:tr w:rsidR="00342119" w:rsidRPr="00342119" w:rsidTr="00342119">
        <w:tc>
          <w:tcPr>
            <w:tcW w:w="1908" w:type="dxa"/>
            <w:shd w:val="clear" w:color="auto" w:fill="auto"/>
          </w:tcPr>
          <w:p w:rsidR="0015632A" w:rsidRPr="00342119" w:rsidRDefault="0015632A" w:rsidP="00342119">
            <w:pPr>
              <w:jc w:val="center"/>
              <w:rPr>
                <w:bCs/>
              </w:rPr>
            </w:pPr>
            <w:r w:rsidRPr="00342119">
              <w:rPr>
                <w:bCs/>
              </w:rPr>
              <w:t>1 класс</w:t>
            </w:r>
          </w:p>
        </w:tc>
        <w:tc>
          <w:tcPr>
            <w:tcW w:w="2957" w:type="dxa"/>
            <w:shd w:val="clear" w:color="auto" w:fill="auto"/>
          </w:tcPr>
          <w:p w:rsidR="0015632A" w:rsidRPr="00342119" w:rsidRDefault="0015632A" w:rsidP="00342119">
            <w:pPr>
              <w:jc w:val="both"/>
              <w:rPr>
                <w:bCs/>
              </w:rPr>
            </w:pPr>
            <w:r w:rsidRPr="00342119">
              <w:rPr>
                <w:bCs/>
              </w:rPr>
              <w:t>1. Ценить и принимать следующие базовые ценности:  «добро», «терпение», «родина», «природа», «семья».</w:t>
            </w:r>
          </w:p>
          <w:p w:rsidR="0015632A" w:rsidRPr="00342119" w:rsidRDefault="0015632A" w:rsidP="00342119">
            <w:pPr>
              <w:jc w:val="both"/>
              <w:rPr>
                <w:bCs/>
              </w:rPr>
            </w:pPr>
            <w:r w:rsidRPr="00342119">
              <w:rPr>
                <w:bCs/>
              </w:rPr>
              <w:t xml:space="preserve">2. Уважать к своей семье, к своим родственникам, любовь к родителям. </w:t>
            </w:r>
          </w:p>
          <w:p w:rsidR="0015632A" w:rsidRPr="00342119" w:rsidRDefault="0015632A" w:rsidP="00342119">
            <w:pPr>
              <w:jc w:val="both"/>
              <w:rPr>
                <w:bCs/>
              </w:rPr>
            </w:pPr>
            <w:r w:rsidRPr="00342119">
              <w:rPr>
                <w:bCs/>
              </w:rPr>
              <w:t>3. Освоить  роли  ученика; формирование интереса (мотивации) к учению.</w:t>
            </w:r>
          </w:p>
          <w:p w:rsidR="0015632A" w:rsidRPr="00342119" w:rsidRDefault="0015632A" w:rsidP="00342119">
            <w:pPr>
              <w:jc w:val="both"/>
              <w:rPr>
                <w:bCs/>
              </w:rPr>
            </w:pPr>
            <w:r w:rsidRPr="00342119">
              <w:rPr>
                <w:bCs/>
              </w:rPr>
              <w:t>4. Оценивать  жизненные ситуаций  и поступки героев художественных текстов с точки зрения общечеловеческих норм.</w:t>
            </w:r>
          </w:p>
        </w:tc>
        <w:tc>
          <w:tcPr>
            <w:tcW w:w="2957" w:type="dxa"/>
            <w:shd w:val="clear" w:color="auto" w:fill="auto"/>
          </w:tcPr>
          <w:p w:rsidR="0015632A" w:rsidRPr="00342119" w:rsidRDefault="0015632A" w:rsidP="0015632A">
            <w:pPr>
              <w:rPr>
                <w:bCs/>
              </w:rPr>
            </w:pPr>
            <w:r w:rsidRPr="00342119">
              <w:rPr>
                <w:bCs/>
              </w:rPr>
              <w:t xml:space="preserve">1. Организовывать свое рабочее место под руководством учителя. </w:t>
            </w:r>
          </w:p>
          <w:p w:rsidR="0015632A" w:rsidRPr="00342119" w:rsidRDefault="0015632A" w:rsidP="0015632A">
            <w:pPr>
              <w:rPr>
                <w:bCs/>
              </w:rPr>
            </w:pPr>
            <w:r w:rsidRPr="00342119">
              <w:rPr>
                <w:bCs/>
              </w:rPr>
              <w:t xml:space="preserve">2. Определять цель выполнения заданий на уроке, во внеурочной деятельности, в жизненных ситуациях под руководством учителя. </w:t>
            </w:r>
          </w:p>
          <w:p w:rsidR="0015632A" w:rsidRPr="00342119" w:rsidRDefault="0015632A" w:rsidP="0015632A">
            <w:pPr>
              <w:rPr>
                <w:bCs/>
              </w:rPr>
            </w:pPr>
            <w:r w:rsidRPr="00342119">
              <w:rPr>
                <w:bCs/>
              </w:rPr>
              <w:t>3. Определять план выполнения заданий на уроках, внеурочной деятельности, жизненных ситуациях под руководством учителя.</w:t>
            </w:r>
          </w:p>
          <w:p w:rsidR="0015632A" w:rsidRPr="00342119" w:rsidRDefault="0015632A" w:rsidP="0015632A">
            <w:pPr>
              <w:rPr>
                <w:b/>
              </w:rPr>
            </w:pPr>
            <w:r w:rsidRPr="00342119">
              <w:rPr>
                <w:bCs/>
              </w:rPr>
              <w:t>4. Использовать в своей деятельности простейшие приборы: линейку, треугольник и т.д.</w:t>
            </w:r>
          </w:p>
        </w:tc>
        <w:tc>
          <w:tcPr>
            <w:tcW w:w="2957" w:type="dxa"/>
            <w:shd w:val="clear" w:color="auto" w:fill="auto"/>
          </w:tcPr>
          <w:p w:rsidR="0015632A" w:rsidRPr="00342119" w:rsidRDefault="0015632A" w:rsidP="0015632A">
            <w:pPr>
              <w:rPr>
                <w:bCs/>
              </w:rPr>
            </w:pPr>
            <w:r w:rsidRPr="00342119">
              <w:rPr>
                <w:bCs/>
              </w:rPr>
              <w:t xml:space="preserve">1. Ориентироваться в учебнике: определять умения, которые будут сформированы на основе изучения данного раздела. </w:t>
            </w:r>
          </w:p>
          <w:p w:rsidR="0015632A" w:rsidRPr="00342119" w:rsidRDefault="0015632A" w:rsidP="0015632A">
            <w:pPr>
              <w:rPr>
                <w:bCs/>
              </w:rPr>
            </w:pPr>
            <w:r w:rsidRPr="00342119">
              <w:rPr>
                <w:bCs/>
              </w:rPr>
              <w:t>2. Отвечать на простые вопросы учителя, находить нужную информацию в учебнике.</w:t>
            </w:r>
          </w:p>
          <w:p w:rsidR="0015632A" w:rsidRPr="00342119" w:rsidRDefault="0015632A" w:rsidP="0015632A">
            <w:pPr>
              <w:rPr>
                <w:bCs/>
              </w:rPr>
            </w:pPr>
            <w:r w:rsidRPr="00342119">
              <w:rPr>
                <w:bCs/>
              </w:rPr>
              <w:t>3. Сравнивать предметы, объекты: находить общее и различие.</w:t>
            </w:r>
          </w:p>
          <w:p w:rsidR="0015632A" w:rsidRPr="00342119" w:rsidRDefault="0015632A" w:rsidP="0015632A">
            <w:pPr>
              <w:rPr>
                <w:bCs/>
              </w:rPr>
            </w:pPr>
            <w:r w:rsidRPr="00342119">
              <w:rPr>
                <w:bCs/>
              </w:rPr>
              <w:t>4. Группировать предметы, объекты на основе существенных признаков.</w:t>
            </w:r>
          </w:p>
          <w:p w:rsidR="0015632A" w:rsidRPr="00342119" w:rsidRDefault="0015632A" w:rsidP="0015632A">
            <w:pPr>
              <w:rPr>
                <w:bCs/>
              </w:rPr>
            </w:pPr>
            <w:r w:rsidRPr="00342119">
              <w:rPr>
                <w:bCs/>
              </w:rPr>
              <w:t xml:space="preserve">5. Подробно пересказывать прочитанное или прослушанное; определять тему. </w:t>
            </w:r>
          </w:p>
        </w:tc>
        <w:tc>
          <w:tcPr>
            <w:tcW w:w="2958" w:type="dxa"/>
            <w:shd w:val="clear" w:color="auto" w:fill="auto"/>
          </w:tcPr>
          <w:p w:rsidR="0015632A" w:rsidRPr="00342119" w:rsidRDefault="0015632A" w:rsidP="0015632A">
            <w:pPr>
              <w:rPr>
                <w:bCs/>
              </w:rPr>
            </w:pPr>
            <w:r w:rsidRPr="00342119">
              <w:rPr>
                <w:bCs/>
              </w:rPr>
              <w:t>1. Участвовать в диалоге на уроке и в жизненных ситуациях.</w:t>
            </w:r>
          </w:p>
          <w:p w:rsidR="0015632A" w:rsidRPr="00342119" w:rsidRDefault="0015632A" w:rsidP="0015632A">
            <w:pPr>
              <w:rPr>
                <w:bCs/>
              </w:rPr>
            </w:pPr>
            <w:r w:rsidRPr="00342119">
              <w:rPr>
                <w:bCs/>
              </w:rPr>
              <w:t xml:space="preserve">2. Отвечать на вопросы учителя, товарищей по классу. </w:t>
            </w:r>
          </w:p>
          <w:p w:rsidR="0015632A" w:rsidRPr="00342119" w:rsidRDefault="0015632A" w:rsidP="0015632A">
            <w:pPr>
              <w:rPr>
                <w:bCs/>
              </w:rPr>
            </w:pPr>
            <w:r w:rsidRPr="00342119">
              <w:rPr>
                <w:bCs/>
              </w:rPr>
              <w:t>2. Соблюдать простейшие нормы речевого этикета: здороваться, прощаться, благодарить.</w:t>
            </w:r>
          </w:p>
          <w:p w:rsidR="0015632A" w:rsidRPr="00342119" w:rsidRDefault="0015632A" w:rsidP="0015632A">
            <w:pPr>
              <w:rPr>
                <w:bCs/>
              </w:rPr>
            </w:pPr>
            <w:r w:rsidRPr="00342119">
              <w:rPr>
                <w:bCs/>
              </w:rPr>
              <w:t>3. Слушать и понимать речь других.</w:t>
            </w:r>
          </w:p>
          <w:p w:rsidR="0015632A" w:rsidRPr="00342119" w:rsidRDefault="0015632A" w:rsidP="0015632A">
            <w:pPr>
              <w:rPr>
                <w:bCs/>
              </w:rPr>
            </w:pPr>
            <w:r w:rsidRPr="00342119">
              <w:rPr>
                <w:bCs/>
              </w:rPr>
              <w:t xml:space="preserve">4. Участвовать  в паре. </w:t>
            </w:r>
          </w:p>
          <w:p w:rsidR="0015632A" w:rsidRPr="00342119" w:rsidRDefault="0015632A" w:rsidP="0015632A">
            <w:pPr>
              <w:rPr>
                <w:bCs/>
              </w:rPr>
            </w:pPr>
          </w:p>
        </w:tc>
      </w:tr>
      <w:tr w:rsidR="00342119" w:rsidRPr="00342119" w:rsidTr="00342119">
        <w:tc>
          <w:tcPr>
            <w:tcW w:w="1908" w:type="dxa"/>
            <w:shd w:val="clear" w:color="auto" w:fill="auto"/>
          </w:tcPr>
          <w:p w:rsidR="0015632A" w:rsidRPr="00342119" w:rsidRDefault="0015632A" w:rsidP="00342119">
            <w:pPr>
              <w:jc w:val="center"/>
              <w:rPr>
                <w:bCs/>
              </w:rPr>
            </w:pPr>
            <w:r w:rsidRPr="00342119">
              <w:rPr>
                <w:bCs/>
              </w:rPr>
              <w:t>2 класс</w:t>
            </w:r>
          </w:p>
        </w:tc>
        <w:tc>
          <w:tcPr>
            <w:tcW w:w="2957" w:type="dxa"/>
            <w:shd w:val="clear" w:color="auto" w:fill="auto"/>
          </w:tcPr>
          <w:p w:rsidR="0015632A" w:rsidRPr="00342119" w:rsidRDefault="0015632A" w:rsidP="00342119">
            <w:pPr>
              <w:jc w:val="both"/>
              <w:rPr>
                <w:bCs/>
              </w:rPr>
            </w:pPr>
            <w:r w:rsidRPr="00342119">
              <w:rPr>
                <w:bCs/>
              </w:rPr>
              <w:t xml:space="preserve">1. Ценить и принимать следующие базовые ценности:  «добро», «терпение», «родина», «природа», «семья», </w:t>
            </w:r>
            <w:r w:rsidRPr="00342119">
              <w:rPr>
                <w:bCs/>
              </w:rPr>
              <w:lastRenderedPageBreak/>
              <w:t>«мир», «настоящий друг».</w:t>
            </w:r>
          </w:p>
          <w:p w:rsidR="0015632A" w:rsidRPr="00342119" w:rsidRDefault="0015632A" w:rsidP="00342119">
            <w:pPr>
              <w:jc w:val="both"/>
              <w:rPr>
                <w:bCs/>
              </w:rPr>
            </w:pPr>
            <w:r w:rsidRPr="00342119">
              <w:rPr>
                <w:bCs/>
              </w:rPr>
              <w:t xml:space="preserve">2. Уважение к своему народу, к своей родине.  </w:t>
            </w:r>
          </w:p>
          <w:p w:rsidR="0015632A" w:rsidRPr="00342119" w:rsidRDefault="0015632A" w:rsidP="00342119">
            <w:pPr>
              <w:jc w:val="both"/>
              <w:rPr>
                <w:bCs/>
              </w:rPr>
            </w:pPr>
            <w:r w:rsidRPr="00342119">
              <w:rPr>
                <w:bCs/>
              </w:rPr>
              <w:t xml:space="preserve">3. Освоение личностного смысла учения, желания учиться. </w:t>
            </w:r>
          </w:p>
          <w:p w:rsidR="0015632A" w:rsidRPr="00342119" w:rsidRDefault="0015632A" w:rsidP="00342119">
            <w:pPr>
              <w:jc w:val="both"/>
              <w:rPr>
                <w:bCs/>
              </w:rPr>
            </w:pPr>
            <w:r w:rsidRPr="00342119">
              <w:rPr>
                <w:bCs/>
              </w:rPr>
              <w:t>4. Оценка жизненных ситуаций  и поступков героев художественных текстов с точки зрения общечеловеческих норм.</w:t>
            </w:r>
          </w:p>
        </w:tc>
        <w:tc>
          <w:tcPr>
            <w:tcW w:w="2957" w:type="dxa"/>
            <w:shd w:val="clear" w:color="auto" w:fill="auto"/>
          </w:tcPr>
          <w:p w:rsidR="0015632A" w:rsidRPr="00342119" w:rsidRDefault="0015632A" w:rsidP="0015632A">
            <w:pPr>
              <w:rPr>
                <w:bCs/>
              </w:rPr>
            </w:pPr>
            <w:r w:rsidRPr="00342119">
              <w:rPr>
                <w:bCs/>
              </w:rPr>
              <w:lastRenderedPageBreak/>
              <w:t>1. Самостоятельно организовывать свое рабочее место.</w:t>
            </w:r>
          </w:p>
          <w:p w:rsidR="0015632A" w:rsidRPr="00342119" w:rsidRDefault="0015632A" w:rsidP="0015632A">
            <w:pPr>
              <w:rPr>
                <w:bCs/>
              </w:rPr>
            </w:pPr>
            <w:r w:rsidRPr="00342119">
              <w:rPr>
                <w:bCs/>
              </w:rPr>
              <w:t xml:space="preserve">2. Следовать режиму организации учебной и </w:t>
            </w:r>
            <w:proofErr w:type="spellStart"/>
            <w:r w:rsidRPr="00342119">
              <w:rPr>
                <w:bCs/>
              </w:rPr>
              <w:lastRenderedPageBreak/>
              <w:t>внеучебной</w:t>
            </w:r>
            <w:proofErr w:type="spellEnd"/>
            <w:r w:rsidRPr="00342119">
              <w:rPr>
                <w:bCs/>
              </w:rPr>
              <w:t xml:space="preserve"> деятельности.</w:t>
            </w:r>
          </w:p>
          <w:p w:rsidR="0015632A" w:rsidRPr="00342119" w:rsidRDefault="0015632A" w:rsidP="0015632A">
            <w:pPr>
              <w:rPr>
                <w:bCs/>
              </w:rPr>
            </w:pPr>
            <w:r w:rsidRPr="00342119">
              <w:rPr>
                <w:bCs/>
              </w:rPr>
              <w:t xml:space="preserve">3. Определять цель учебной деятельности с помощью учителя и самостоятельно. </w:t>
            </w:r>
          </w:p>
          <w:p w:rsidR="0015632A" w:rsidRPr="00342119" w:rsidRDefault="0015632A" w:rsidP="0015632A">
            <w:pPr>
              <w:rPr>
                <w:bCs/>
              </w:rPr>
            </w:pPr>
            <w:r w:rsidRPr="00342119">
              <w:rPr>
                <w:bCs/>
              </w:rPr>
              <w:t>4. Определять план выполнения заданий на уроках, внеурочной деятельности, жизненных ситуациях под руководством учителя.</w:t>
            </w:r>
          </w:p>
          <w:p w:rsidR="0015632A" w:rsidRPr="00342119" w:rsidRDefault="0015632A" w:rsidP="0015632A">
            <w:pPr>
              <w:rPr>
                <w:bCs/>
              </w:rPr>
            </w:pPr>
            <w:r w:rsidRPr="00342119">
              <w:rPr>
                <w:bCs/>
              </w:rPr>
              <w:t>5.  Соотносить выполненное задание  с образцом, предложенным учителем.</w:t>
            </w:r>
          </w:p>
          <w:p w:rsidR="0015632A" w:rsidRPr="00342119" w:rsidRDefault="0015632A" w:rsidP="0015632A">
            <w:pPr>
              <w:rPr>
                <w:bCs/>
              </w:rPr>
            </w:pPr>
            <w:r w:rsidRPr="00342119">
              <w:rPr>
                <w:bCs/>
              </w:rPr>
              <w:t xml:space="preserve">6. Использовать в работе простейшие  инструменты и более сложные приборы (циркуль). </w:t>
            </w:r>
          </w:p>
          <w:p w:rsidR="0015632A" w:rsidRPr="00342119" w:rsidRDefault="0015632A" w:rsidP="0015632A">
            <w:pPr>
              <w:rPr>
                <w:bCs/>
              </w:rPr>
            </w:pPr>
            <w:r w:rsidRPr="00342119">
              <w:rPr>
                <w:bCs/>
              </w:rPr>
              <w:t>6. Корректировать выполнение задания в дальнейшем.</w:t>
            </w:r>
          </w:p>
          <w:p w:rsidR="0015632A" w:rsidRPr="00342119" w:rsidRDefault="0015632A" w:rsidP="0015632A">
            <w:pPr>
              <w:rPr>
                <w:bCs/>
              </w:rPr>
            </w:pPr>
            <w:r w:rsidRPr="00342119">
              <w:rPr>
                <w:bCs/>
              </w:rPr>
              <w:t xml:space="preserve">7. Оценка своего задания по следующим параметрам: легко выполнять, возникли сложности при выполнении. </w:t>
            </w:r>
          </w:p>
          <w:p w:rsidR="0015632A" w:rsidRPr="00342119" w:rsidRDefault="0015632A" w:rsidP="0015632A">
            <w:pPr>
              <w:rPr>
                <w:bCs/>
              </w:rPr>
            </w:pPr>
          </w:p>
          <w:p w:rsidR="0015632A" w:rsidRPr="00342119" w:rsidRDefault="0015632A" w:rsidP="00342119">
            <w:pPr>
              <w:jc w:val="both"/>
              <w:rPr>
                <w:bCs/>
              </w:rPr>
            </w:pPr>
          </w:p>
        </w:tc>
        <w:tc>
          <w:tcPr>
            <w:tcW w:w="2957" w:type="dxa"/>
            <w:shd w:val="clear" w:color="auto" w:fill="auto"/>
          </w:tcPr>
          <w:p w:rsidR="0015632A" w:rsidRPr="00342119" w:rsidRDefault="0015632A" w:rsidP="0015632A">
            <w:pPr>
              <w:rPr>
                <w:bCs/>
              </w:rPr>
            </w:pPr>
            <w:r w:rsidRPr="00342119">
              <w:rPr>
                <w:bCs/>
              </w:rPr>
              <w:lastRenderedPageBreak/>
              <w:t xml:space="preserve">1. Ориентироваться в учебнике: определять умения, которые будут сформированы на основе изучения данного раздела; </w:t>
            </w:r>
            <w:r w:rsidRPr="00342119">
              <w:rPr>
                <w:bCs/>
              </w:rPr>
              <w:lastRenderedPageBreak/>
              <w:t xml:space="preserve">определять круг своего незнания. </w:t>
            </w:r>
          </w:p>
          <w:p w:rsidR="0015632A" w:rsidRPr="00342119" w:rsidRDefault="0015632A" w:rsidP="0015632A">
            <w:pPr>
              <w:rPr>
                <w:bCs/>
              </w:rPr>
            </w:pPr>
            <w:r w:rsidRPr="00342119">
              <w:rPr>
                <w:bCs/>
              </w:rPr>
              <w:t>2. Отвечать на простые  и сложные вопросы учителя, самим задавать вопросы, находить нужную информацию в учебнике.</w:t>
            </w:r>
          </w:p>
          <w:p w:rsidR="0015632A" w:rsidRPr="00342119" w:rsidRDefault="0015632A" w:rsidP="0015632A">
            <w:pPr>
              <w:rPr>
                <w:bCs/>
              </w:rPr>
            </w:pPr>
            <w:r w:rsidRPr="00342119">
              <w:rPr>
                <w:bCs/>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15632A" w:rsidRPr="00342119" w:rsidRDefault="0015632A" w:rsidP="0015632A">
            <w:pPr>
              <w:rPr>
                <w:bCs/>
              </w:rPr>
            </w:pPr>
            <w:r w:rsidRPr="00342119">
              <w:rPr>
                <w:bCs/>
              </w:rPr>
              <w:t xml:space="preserve"> 4. Подробно пересказывать прочитанное или прослушанное;  составлять простой план .</w:t>
            </w:r>
          </w:p>
          <w:p w:rsidR="0015632A" w:rsidRPr="00342119" w:rsidRDefault="0015632A" w:rsidP="0015632A">
            <w:pPr>
              <w:rPr>
                <w:bCs/>
              </w:rPr>
            </w:pPr>
            <w:r w:rsidRPr="00342119">
              <w:rPr>
                <w:bCs/>
              </w:rPr>
              <w:t xml:space="preserve">5. Определять,  в каких источниках  можно  найти  необходимую информацию для  выполнения задания. </w:t>
            </w:r>
          </w:p>
          <w:p w:rsidR="0015632A" w:rsidRPr="00342119" w:rsidRDefault="0015632A" w:rsidP="00342119">
            <w:pPr>
              <w:jc w:val="both"/>
              <w:rPr>
                <w:rFonts w:eastAsia="Calibri"/>
                <w:lang w:eastAsia="en-US"/>
              </w:rPr>
            </w:pPr>
            <w:r w:rsidRPr="00342119">
              <w:rPr>
                <w:rFonts w:eastAsia="Calibri"/>
                <w:lang w:eastAsia="en-US"/>
              </w:rPr>
              <w:t>6. Находить необходимую информацию,  как в учебнике, так и в  словарях в учебнике.</w:t>
            </w:r>
          </w:p>
          <w:p w:rsidR="0015632A" w:rsidRPr="00342119" w:rsidRDefault="0015632A" w:rsidP="00342119">
            <w:pPr>
              <w:jc w:val="both"/>
              <w:rPr>
                <w:rFonts w:eastAsia="Calibri"/>
                <w:lang w:eastAsia="en-US"/>
              </w:rPr>
            </w:pPr>
            <w:r w:rsidRPr="00342119">
              <w:rPr>
                <w:rFonts w:eastAsia="Calibri"/>
                <w:lang w:eastAsia="en-US"/>
              </w:rPr>
              <w:t xml:space="preserve">7. Наблюдать и делать </w:t>
            </w:r>
            <w:r w:rsidRPr="00342119">
              <w:rPr>
                <w:rFonts w:eastAsia="Calibri"/>
                <w:lang w:eastAsia="en-US"/>
              </w:rPr>
              <w:lastRenderedPageBreak/>
              <w:t>самостоятельные   простые выводы</w:t>
            </w:r>
          </w:p>
          <w:p w:rsidR="0015632A" w:rsidRPr="00342119" w:rsidRDefault="0015632A" w:rsidP="00342119">
            <w:pPr>
              <w:jc w:val="both"/>
              <w:rPr>
                <w:bCs/>
              </w:rPr>
            </w:pPr>
          </w:p>
        </w:tc>
        <w:tc>
          <w:tcPr>
            <w:tcW w:w="2958" w:type="dxa"/>
            <w:shd w:val="clear" w:color="auto" w:fill="auto"/>
          </w:tcPr>
          <w:p w:rsidR="0015632A" w:rsidRPr="00342119" w:rsidRDefault="0015632A" w:rsidP="0015632A">
            <w:pPr>
              <w:rPr>
                <w:bCs/>
              </w:rPr>
            </w:pPr>
            <w:r w:rsidRPr="00342119">
              <w:rPr>
                <w:bCs/>
              </w:rPr>
              <w:lastRenderedPageBreak/>
              <w:t>1.Участвовать в диалоге; слушать и понимать других, высказывать свою точку зрения на события, поступки.</w:t>
            </w:r>
          </w:p>
          <w:p w:rsidR="0015632A" w:rsidRPr="00342119" w:rsidRDefault="0015632A" w:rsidP="00342119">
            <w:pPr>
              <w:jc w:val="both"/>
              <w:rPr>
                <w:rFonts w:eastAsia="Calibri"/>
                <w:lang w:eastAsia="en-US"/>
              </w:rPr>
            </w:pPr>
            <w:r w:rsidRPr="00342119">
              <w:rPr>
                <w:rFonts w:eastAsia="Calibri"/>
                <w:lang w:eastAsia="en-US"/>
              </w:rPr>
              <w:lastRenderedPageBreak/>
              <w:t xml:space="preserve">2.Оформлять свои мысли в устной и письменной речи с учетом своих учебных и жизненных речевых ситуаций. </w:t>
            </w:r>
          </w:p>
          <w:p w:rsidR="0015632A" w:rsidRPr="00342119" w:rsidRDefault="0015632A" w:rsidP="00342119">
            <w:pPr>
              <w:jc w:val="both"/>
              <w:rPr>
                <w:rFonts w:eastAsia="Calibri"/>
                <w:lang w:eastAsia="en-US"/>
              </w:rPr>
            </w:pPr>
            <w:r w:rsidRPr="00342119">
              <w:rPr>
                <w:rFonts w:eastAsia="Calibri"/>
                <w:lang w:eastAsia="en-US"/>
              </w:rPr>
              <w:t xml:space="preserve">3.Читать вслух и про себя тексты учебников, других художественных и научно-популярных книг, понимать прочитанное. </w:t>
            </w:r>
          </w:p>
          <w:p w:rsidR="0015632A" w:rsidRPr="00342119" w:rsidRDefault="0015632A" w:rsidP="0015632A">
            <w:pPr>
              <w:rPr>
                <w:bCs/>
              </w:rPr>
            </w:pPr>
            <w:r w:rsidRPr="00342119">
              <w:rPr>
                <w:bCs/>
              </w:rPr>
              <w:t>4. Выполняя различные роли в группе, сотрудничать в совместном решении проблемы (задачи).</w:t>
            </w:r>
          </w:p>
          <w:p w:rsidR="0015632A" w:rsidRPr="00342119" w:rsidRDefault="0015632A" w:rsidP="00342119">
            <w:pPr>
              <w:jc w:val="both"/>
              <w:rPr>
                <w:bCs/>
              </w:rPr>
            </w:pPr>
          </w:p>
        </w:tc>
      </w:tr>
      <w:tr w:rsidR="00342119" w:rsidRPr="00342119" w:rsidTr="00342119">
        <w:tc>
          <w:tcPr>
            <w:tcW w:w="1908" w:type="dxa"/>
            <w:shd w:val="clear" w:color="auto" w:fill="auto"/>
          </w:tcPr>
          <w:p w:rsidR="0015632A" w:rsidRPr="00342119" w:rsidRDefault="0015632A" w:rsidP="00342119">
            <w:pPr>
              <w:jc w:val="center"/>
              <w:rPr>
                <w:bCs/>
              </w:rPr>
            </w:pPr>
            <w:r w:rsidRPr="00342119">
              <w:rPr>
                <w:bCs/>
              </w:rPr>
              <w:lastRenderedPageBreak/>
              <w:t>3 класс</w:t>
            </w:r>
          </w:p>
        </w:tc>
        <w:tc>
          <w:tcPr>
            <w:tcW w:w="2957" w:type="dxa"/>
            <w:shd w:val="clear" w:color="auto" w:fill="auto"/>
          </w:tcPr>
          <w:p w:rsidR="0015632A" w:rsidRPr="00342119" w:rsidRDefault="0015632A" w:rsidP="00342119">
            <w:pPr>
              <w:jc w:val="both"/>
              <w:rPr>
                <w:bCs/>
              </w:rPr>
            </w:pPr>
            <w:r w:rsidRPr="00342119">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15632A" w:rsidRPr="00342119" w:rsidRDefault="0015632A" w:rsidP="00342119">
            <w:pPr>
              <w:jc w:val="both"/>
              <w:rPr>
                <w:bCs/>
              </w:rPr>
            </w:pPr>
            <w:r w:rsidRPr="00342119">
              <w:rPr>
                <w:bCs/>
              </w:rPr>
              <w:t>2. Уважение к своему народу, к другим народам, терпимость к обычаям и традициям других народов.</w:t>
            </w:r>
          </w:p>
          <w:p w:rsidR="0015632A" w:rsidRPr="00342119" w:rsidRDefault="0015632A" w:rsidP="00342119">
            <w:pPr>
              <w:jc w:val="both"/>
              <w:rPr>
                <w:bCs/>
              </w:rPr>
            </w:pPr>
            <w:r w:rsidRPr="00342119">
              <w:rPr>
                <w:bCs/>
              </w:rPr>
              <w:t>3. Освоение личностного смысла учения; желания продолжать свою учебу.</w:t>
            </w:r>
          </w:p>
          <w:p w:rsidR="0015632A" w:rsidRPr="00342119" w:rsidRDefault="0015632A" w:rsidP="00342119">
            <w:pPr>
              <w:jc w:val="both"/>
              <w:rPr>
                <w:bCs/>
              </w:rPr>
            </w:pPr>
            <w:r w:rsidRPr="00342119">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957" w:type="dxa"/>
            <w:shd w:val="clear" w:color="auto" w:fill="auto"/>
          </w:tcPr>
          <w:p w:rsidR="0015632A" w:rsidRPr="00342119" w:rsidRDefault="0015632A" w:rsidP="0015632A">
            <w:pPr>
              <w:rPr>
                <w:bCs/>
              </w:rPr>
            </w:pPr>
            <w:r w:rsidRPr="00342119">
              <w:rPr>
                <w:bCs/>
              </w:rPr>
              <w:t>1. Самостоятельно организовывать свое рабочее место в соответствии с целью выполнения заданий.</w:t>
            </w:r>
          </w:p>
          <w:p w:rsidR="0015632A" w:rsidRPr="00342119" w:rsidRDefault="0015632A" w:rsidP="0015632A">
            <w:pPr>
              <w:rPr>
                <w:bCs/>
              </w:rPr>
            </w:pPr>
            <w:r w:rsidRPr="00342119">
              <w:rPr>
                <w:bCs/>
              </w:rPr>
              <w:t>2. Самостоятельно определять важность или  необходимость выполнения различных задания в учебном  процессе и жизненных ситуациях.</w:t>
            </w:r>
          </w:p>
          <w:p w:rsidR="0015632A" w:rsidRPr="00342119" w:rsidRDefault="0015632A" w:rsidP="0015632A">
            <w:pPr>
              <w:rPr>
                <w:bCs/>
              </w:rPr>
            </w:pPr>
            <w:r w:rsidRPr="00342119">
              <w:rPr>
                <w:bCs/>
              </w:rPr>
              <w:t xml:space="preserve">3. Определять цель учебной деятельности с помощью самостоятельно. </w:t>
            </w:r>
          </w:p>
          <w:p w:rsidR="0015632A" w:rsidRPr="00342119" w:rsidRDefault="0015632A" w:rsidP="0015632A">
            <w:pPr>
              <w:rPr>
                <w:bCs/>
              </w:rPr>
            </w:pPr>
            <w:r w:rsidRPr="00342119">
              <w:rPr>
                <w:bCs/>
              </w:rPr>
              <w:t>4. Определять план выполнения заданий на уроках, внеурочной деятельности, жизненных ситуациях под руководством учителя.</w:t>
            </w:r>
          </w:p>
          <w:p w:rsidR="0015632A" w:rsidRPr="00342119" w:rsidRDefault="0015632A" w:rsidP="0015632A">
            <w:pPr>
              <w:rPr>
                <w:bCs/>
              </w:rPr>
            </w:pPr>
            <w:r w:rsidRPr="00342119">
              <w:rPr>
                <w:bCs/>
              </w:rPr>
              <w:t xml:space="preserve">5. Определять правильность выполненного задания  на основе сравнения с предыдущими заданиями, или на основе различных образцов. </w:t>
            </w:r>
          </w:p>
          <w:p w:rsidR="0015632A" w:rsidRPr="00342119" w:rsidRDefault="0015632A" w:rsidP="0015632A">
            <w:pPr>
              <w:rPr>
                <w:bCs/>
              </w:rPr>
            </w:pPr>
            <w:r w:rsidRPr="00342119">
              <w:rPr>
                <w:bCs/>
              </w:rPr>
              <w:lastRenderedPageBreak/>
              <w:t xml:space="preserve">6. Корректировать выполнение задания в соответствии с планом, условиями выполнения, результатом действий на определенном этапе. </w:t>
            </w:r>
          </w:p>
          <w:p w:rsidR="0015632A" w:rsidRPr="00342119" w:rsidRDefault="0015632A" w:rsidP="0015632A">
            <w:pPr>
              <w:rPr>
                <w:bCs/>
              </w:rPr>
            </w:pPr>
            <w:r w:rsidRPr="00342119">
              <w:rPr>
                <w:bCs/>
              </w:rPr>
              <w:t xml:space="preserve">7. Использовать в работе литературу, инструменты, приборы. </w:t>
            </w:r>
          </w:p>
          <w:p w:rsidR="0015632A" w:rsidRPr="00342119" w:rsidRDefault="0015632A" w:rsidP="0015632A">
            <w:pPr>
              <w:rPr>
                <w:bCs/>
              </w:rPr>
            </w:pPr>
            <w:r w:rsidRPr="00342119">
              <w:rPr>
                <w:bCs/>
              </w:rPr>
              <w:t>8. Оценка своего задания по  параметрам, заранее представленным.</w:t>
            </w:r>
          </w:p>
          <w:p w:rsidR="0015632A" w:rsidRPr="00342119" w:rsidRDefault="0015632A" w:rsidP="0015632A">
            <w:pPr>
              <w:rPr>
                <w:bCs/>
              </w:rPr>
            </w:pPr>
          </w:p>
          <w:p w:rsidR="0015632A" w:rsidRPr="00342119" w:rsidRDefault="0015632A" w:rsidP="00342119">
            <w:pPr>
              <w:jc w:val="both"/>
              <w:rPr>
                <w:bCs/>
              </w:rPr>
            </w:pPr>
          </w:p>
        </w:tc>
        <w:tc>
          <w:tcPr>
            <w:tcW w:w="2957" w:type="dxa"/>
            <w:shd w:val="clear" w:color="auto" w:fill="auto"/>
          </w:tcPr>
          <w:p w:rsidR="0015632A" w:rsidRPr="00342119" w:rsidRDefault="0015632A" w:rsidP="0015632A">
            <w:pPr>
              <w:rPr>
                <w:bCs/>
              </w:rPr>
            </w:pPr>
            <w:r w:rsidRPr="00342119">
              <w:rPr>
                <w:bCs/>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5632A" w:rsidRPr="00342119" w:rsidRDefault="0015632A" w:rsidP="0015632A">
            <w:pPr>
              <w:rPr>
                <w:bCs/>
              </w:rPr>
            </w:pPr>
            <w:r w:rsidRPr="00342119">
              <w:rPr>
                <w:bCs/>
              </w:rPr>
              <w:t>2. Самостоятельно предполагать, какая  дополнительная информация буде нужна для изучения незнакомого материала;</w:t>
            </w:r>
          </w:p>
          <w:p w:rsidR="0015632A" w:rsidRPr="00342119" w:rsidRDefault="0015632A" w:rsidP="0015632A">
            <w:pPr>
              <w:rPr>
                <w:bCs/>
              </w:rPr>
            </w:pPr>
            <w:r w:rsidRPr="00342119">
              <w:rPr>
                <w:bCs/>
              </w:rPr>
              <w:t>отбирать необходимые  источники информации среди предложенных учителем словарей, энциклопедий, справочников.</w:t>
            </w:r>
          </w:p>
          <w:p w:rsidR="0015632A" w:rsidRPr="00342119" w:rsidRDefault="0015632A" w:rsidP="00342119">
            <w:pPr>
              <w:jc w:val="both"/>
              <w:rPr>
                <w:rFonts w:eastAsia="Calibri"/>
                <w:lang w:eastAsia="en-US"/>
              </w:rPr>
            </w:pPr>
            <w:r w:rsidRPr="00342119">
              <w:rPr>
                <w:rFonts w:eastAsia="Calibri"/>
                <w:lang w:eastAsia="en-US"/>
              </w:rPr>
              <w:t xml:space="preserve">3. Извлекать информацию, представленную в разных формах (текст, таблица, схема, экспонат, модель, </w:t>
            </w:r>
          </w:p>
          <w:p w:rsidR="0015632A" w:rsidRPr="00342119" w:rsidRDefault="0015632A" w:rsidP="00342119">
            <w:pPr>
              <w:jc w:val="both"/>
              <w:rPr>
                <w:rFonts w:eastAsia="Calibri"/>
                <w:lang w:eastAsia="en-US"/>
              </w:rPr>
            </w:pPr>
            <w:r w:rsidRPr="00342119">
              <w:rPr>
                <w:rFonts w:eastAsia="Calibri"/>
                <w:lang w:eastAsia="en-US"/>
              </w:rPr>
              <w:t>а, иллюстрация и др.)</w:t>
            </w:r>
          </w:p>
          <w:p w:rsidR="0015632A" w:rsidRPr="00342119" w:rsidRDefault="0015632A" w:rsidP="00342119">
            <w:pPr>
              <w:jc w:val="both"/>
              <w:rPr>
                <w:rFonts w:eastAsia="Calibri"/>
                <w:lang w:eastAsia="en-US"/>
              </w:rPr>
            </w:pPr>
            <w:r w:rsidRPr="00342119">
              <w:rPr>
                <w:rFonts w:eastAsia="Calibri"/>
                <w:lang w:eastAsia="en-US"/>
              </w:rPr>
              <w:t xml:space="preserve">4. Представлять </w:t>
            </w:r>
            <w:r w:rsidRPr="00342119">
              <w:rPr>
                <w:rFonts w:eastAsia="Calibri"/>
                <w:lang w:eastAsia="en-US"/>
              </w:rPr>
              <w:lastRenderedPageBreak/>
              <w:t>информацию в виде текста, таблицы, схемы, в том числе с помощью ИКТ.</w:t>
            </w:r>
          </w:p>
          <w:p w:rsidR="0015632A" w:rsidRPr="00342119" w:rsidRDefault="0015632A" w:rsidP="00342119">
            <w:pPr>
              <w:jc w:val="both"/>
              <w:rPr>
                <w:bCs/>
              </w:rPr>
            </w:pPr>
            <w:r w:rsidRPr="00342119">
              <w:rPr>
                <w:rFonts w:eastAsia="Calibri"/>
                <w:lang w:eastAsia="en-US"/>
              </w:rPr>
              <w:t xml:space="preserve">5. Анализировать, сравнивать, группировать различные объекты, явления, факты. </w:t>
            </w:r>
          </w:p>
        </w:tc>
        <w:tc>
          <w:tcPr>
            <w:tcW w:w="2958" w:type="dxa"/>
            <w:shd w:val="clear" w:color="auto" w:fill="auto"/>
          </w:tcPr>
          <w:p w:rsidR="0015632A" w:rsidRPr="00342119" w:rsidRDefault="0015632A" w:rsidP="0015632A">
            <w:pPr>
              <w:rPr>
                <w:bCs/>
              </w:rPr>
            </w:pPr>
            <w:r w:rsidRPr="00342119">
              <w:rPr>
                <w:bCs/>
              </w:rPr>
              <w:lastRenderedPageBreak/>
              <w:t>1. Участвовать в диалоге; слушать и понимать других, высказывать свою точку зрения на события, поступки.</w:t>
            </w:r>
          </w:p>
          <w:p w:rsidR="0015632A" w:rsidRPr="00342119" w:rsidRDefault="0015632A" w:rsidP="00342119">
            <w:pPr>
              <w:jc w:val="both"/>
              <w:rPr>
                <w:rFonts w:eastAsia="Calibri"/>
                <w:lang w:eastAsia="en-US"/>
              </w:rPr>
            </w:pPr>
            <w:r w:rsidRPr="00342119">
              <w:rPr>
                <w:rFonts w:eastAsia="Calibri"/>
                <w:lang w:eastAsia="en-US"/>
              </w:rPr>
              <w:t xml:space="preserve">2.Оформлять свои мысли в устной и письменной речи с учетом своих учебных и жизненных речевых ситуаций. </w:t>
            </w:r>
          </w:p>
          <w:p w:rsidR="0015632A" w:rsidRPr="00342119" w:rsidRDefault="0015632A" w:rsidP="00342119">
            <w:pPr>
              <w:jc w:val="both"/>
              <w:rPr>
                <w:rFonts w:eastAsia="Calibri"/>
                <w:lang w:eastAsia="en-US"/>
              </w:rPr>
            </w:pPr>
            <w:r w:rsidRPr="00342119">
              <w:rPr>
                <w:rFonts w:eastAsia="Calibri"/>
                <w:lang w:eastAsia="en-US"/>
              </w:rPr>
              <w:t xml:space="preserve">3.Читать вслух и про себя тексты учебников, других художественных и научно-популярных книг, понимать прочитанное. </w:t>
            </w:r>
          </w:p>
          <w:p w:rsidR="0015632A" w:rsidRPr="00342119" w:rsidRDefault="0015632A" w:rsidP="0015632A">
            <w:pPr>
              <w:rPr>
                <w:bCs/>
              </w:rPr>
            </w:pPr>
            <w:r w:rsidRPr="00342119">
              <w:rPr>
                <w:bCs/>
              </w:rPr>
              <w:t>4. Выполняя различные роли в группе, сотрудничать в совместном решении проблемы (задачи).</w:t>
            </w:r>
          </w:p>
          <w:p w:rsidR="0015632A" w:rsidRPr="00342119" w:rsidRDefault="0015632A" w:rsidP="0015632A">
            <w:pPr>
              <w:rPr>
                <w:bCs/>
              </w:rPr>
            </w:pPr>
            <w:r w:rsidRPr="00342119">
              <w:rPr>
                <w:bCs/>
              </w:rPr>
              <w:t xml:space="preserve">5. Отстаивать свою точку зрения, соблюдая правила речевого этикета. </w:t>
            </w:r>
          </w:p>
          <w:p w:rsidR="0015632A" w:rsidRPr="00342119" w:rsidRDefault="0015632A" w:rsidP="00342119">
            <w:pPr>
              <w:jc w:val="both"/>
              <w:rPr>
                <w:bCs/>
              </w:rPr>
            </w:pPr>
            <w:r w:rsidRPr="00342119">
              <w:rPr>
                <w:bCs/>
              </w:rPr>
              <w:t>6. Критично относиться к своему мнению</w:t>
            </w:r>
          </w:p>
          <w:p w:rsidR="0015632A" w:rsidRPr="00342119" w:rsidRDefault="0015632A" w:rsidP="0015632A">
            <w:pPr>
              <w:rPr>
                <w:bCs/>
              </w:rPr>
            </w:pPr>
            <w:r w:rsidRPr="00342119">
              <w:rPr>
                <w:bCs/>
              </w:rPr>
              <w:t xml:space="preserve">7. Понимать точку зрения другого </w:t>
            </w:r>
          </w:p>
          <w:p w:rsidR="0015632A" w:rsidRPr="00342119" w:rsidRDefault="0015632A" w:rsidP="0015632A">
            <w:pPr>
              <w:rPr>
                <w:bCs/>
              </w:rPr>
            </w:pPr>
            <w:r w:rsidRPr="00342119">
              <w:rPr>
                <w:bCs/>
              </w:rPr>
              <w:t xml:space="preserve">8. Участвовать в работе </w:t>
            </w:r>
            <w:r w:rsidRPr="00342119">
              <w:rPr>
                <w:bCs/>
              </w:rPr>
              <w:lastRenderedPageBreak/>
              <w:t xml:space="preserve">группы, распределять роли, договариваться друг с другом. </w:t>
            </w:r>
          </w:p>
          <w:p w:rsidR="0015632A" w:rsidRPr="00342119" w:rsidRDefault="0015632A" w:rsidP="00342119">
            <w:pPr>
              <w:jc w:val="both"/>
              <w:rPr>
                <w:bCs/>
              </w:rPr>
            </w:pPr>
          </w:p>
        </w:tc>
      </w:tr>
      <w:tr w:rsidR="00342119" w:rsidRPr="00342119" w:rsidTr="00342119">
        <w:tc>
          <w:tcPr>
            <w:tcW w:w="1908" w:type="dxa"/>
            <w:shd w:val="clear" w:color="auto" w:fill="auto"/>
          </w:tcPr>
          <w:p w:rsidR="0015632A" w:rsidRPr="00342119" w:rsidRDefault="0015632A" w:rsidP="00342119">
            <w:pPr>
              <w:jc w:val="center"/>
              <w:rPr>
                <w:bCs/>
              </w:rPr>
            </w:pPr>
            <w:r w:rsidRPr="00342119">
              <w:rPr>
                <w:bCs/>
              </w:rPr>
              <w:lastRenderedPageBreak/>
              <w:t>4 класс</w:t>
            </w:r>
          </w:p>
        </w:tc>
        <w:tc>
          <w:tcPr>
            <w:tcW w:w="2957" w:type="dxa"/>
            <w:shd w:val="clear" w:color="auto" w:fill="auto"/>
          </w:tcPr>
          <w:p w:rsidR="0015632A" w:rsidRPr="00342119" w:rsidRDefault="0015632A" w:rsidP="00342119">
            <w:pPr>
              <w:jc w:val="both"/>
              <w:rPr>
                <w:bCs/>
              </w:rPr>
            </w:pPr>
            <w:r w:rsidRPr="00342119">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15632A" w:rsidRPr="00342119" w:rsidRDefault="0015632A" w:rsidP="00342119">
            <w:pPr>
              <w:jc w:val="both"/>
              <w:rPr>
                <w:bCs/>
              </w:rPr>
            </w:pPr>
            <w:r w:rsidRPr="00342119">
              <w:rPr>
                <w:bCs/>
              </w:rPr>
              <w:t>2. Уважение  к своему народу, к другим народам, принятие ценностей других народов.</w:t>
            </w:r>
          </w:p>
          <w:p w:rsidR="0015632A" w:rsidRPr="00342119" w:rsidRDefault="0015632A" w:rsidP="00342119">
            <w:pPr>
              <w:jc w:val="both"/>
              <w:rPr>
                <w:bCs/>
              </w:rPr>
            </w:pPr>
            <w:r w:rsidRPr="00342119">
              <w:rPr>
                <w:bCs/>
              </w:rPr>
              <w:t xml:space="preserve">3. Освоение личностного </w:t>
            </w:r>
            <w:r w:rsidRPr="00342119">
              <w:rPr>
                <w:bCs/>
              </w:rPr>
              <w:lastRenderedPageBreak/>
              <w:t>смысла учения;  выбор дальнейшего образовательного маршрута.</w:t>
            </w:r>
          </w:p>
          <w:p w:rsidR="0015632A" w:rsidRPr="00342119" w:rsidRDefault="0015632A" w:rsidP="00342119">
            <w:pPr>
              <w:jc w:val="both"/>
              <w:rPr>
                <w:bCs/>
              </w:rPr>
            </w:pPr>
            <w:r w:rsidRPr="00342119">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957" w:type="dxa"/>
            <w:shd w:val="clear" w:color="auto" w:fill="auto"/>
          </w:tcPr>
          <w:p w:rsidR="0015632A" w:rsidRPr="00342119" w:rsidRDefault="0015632A" w:rsidP="0015632A">
            <w:pPr>
              <w:rPr>
                <w:bCs/>
              </w:rPr>
            </w:pPr>
            <w:r w:rsidRPr="00342119">
              <w:rPr>
                <w:bCs/>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5632A" w:rsidRPr="00342119" w:rsidRDefault="0015632A" w:rsidP="0015632A">
            <w:pPr>
              <w:rPr>
                <w:bCs/>
              </w:rPr>
            </w:pPr>
            <w:r w:rsidRPr="00342119">
              <w:rPr>
                <w:bCs/>
              </w:rPr>
              <w:t xml:space="preserve">2. Использовать  при выполнения задания различные средства: справочную литературу, ИКТ, инструменты и приборы. </w:t>
            </w:r>
          </w:p>
          <w:p w:rsidR="0015632A" w:rsidRPr="00342119" w:rsidRDefault="0015632A" w:rsidP="0015632A">
            <w:pPr>
              <w:rPr>
                <w:bCs/>
              </w:rPr>
            </w:pPr>
            <w:r w:rsidRPr="00342119">
              <w:rPr>
                <w:bCs/>
              </w:rPr>
              <w:t xml:space="preserve">3. Определять самостоятельно критерии </w:t>
            </w:r>
            <w:r w:rsidRPr="00342119">
              <w:rPr>
                <w:bCs/>
              </w:rPr>
              <w:lastRenderedPageBreak/>
              <w:t xml:space="preserve">оценивания, давать самооценку. </w:t>
            </w:r>
          </w:p>
        </w:tc>
        <w:tc>
          <w:tcPr>
            <w:tcW w:w="2957" w:type="dxa"/>
            <w:shd w:val="clear" w:color="auto" w:fill="auto"/>
          </w:tcPr>
          <w:p w:rsidR="0015632A" w:rsidRPr="00342119" w:rsidRDefault="0015632A" w:rsidP="0015632A">
            <w:pPr>
              <w:rPr>
                <w:bCs/>
              </w:rPr>
            </w:pPr>
            <w:r w:rsidRPr="00342119">
              <w:rPr>
                <w:bCs/>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5632A" w:rsidRPr="00342119" w:rsidRDefault="0015632A" w:rsidP="0015632A">
            <w:pPr>
              <w:rPr>
                <w:bCs/>
              </w:rPr>
            </w:pPr>
            <w:r w:rsidRPr="00342119">
              <w:rPr>
                <w:bCs/>
              </w:rPr>
              <w:t>2. Самостоятельно предполагать, какая  дополнительная информация буде нужна для изучения незнакомого материала;</w:t>
            </w:r>
          </w:p>
          <w:p w:rsidR="0015632A" w:rsidRPr="00342119" w:rsidRDefault="0015632A" w:rsidP="0015632A">
            <w:pPr>
              <w:rPr>
                <w:bCs/>
              </w:rPr>
            </w:pPr>
            <w:r w:rsidRPr="00342119">
              <w:rPr>
                <w:bCs/>
              </w:rPr>
              <w:t xml:space="preserve">отбирать необходимые  источники информации </w:t>
            </w:r>
            <w:r w:rsidRPr="00342119">
              <w:rPr>
                <w:bCs/>
              </w:rPr>
              <w:lastRenderedPageBreak/>
              <w:t>среди предложенных учителем словарей, энциклопедий, справочников, электронные диски.</w:t>
            </w:r>
          </w:p>
          <w:p w:rsidR="0015632A" w:rsidRPr="00342119" w:rsidRDefault="0015632A" w:rsidP="0015632A">
            <w:pPr>
              <w:rPr>
                <w:bCs/>
              </w:rPr>
            </w:pPr>
            <w:r w:rsidRPr="00342119">
              <w:rPr>
                <w:bCs/>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15632A" w:rsidRPr="00342119" w:rsidRDefault="0015632A" w:rsidP="0015632A">
            <w:pPr>
              <w:rPr>
                <w:bCs/>
              </w:rPr>
            </w:pPr>
            <w:r w:rsidRPr="00342119">
              <w:rPr>
                <w:bCs/>
              </w:rPr>
              <w:t xml:space="preserve">4. Анализировать, сравнивать, группировать различные объекты, явления, факты. </w:t>
            </w:r>
          </w:p>
          <w:p w:rsidR="0015632A" w:rsidRPr="00342119" w:rsidRDefault="0015632A" w:rsidP="0015632A">
            <w:pPr>
              <w:rPr>
                <w:bCs/>
              </w:rPr>
            </w:pPr>
            <w:r w:rsidRPr="00342119">
              <w:rPr>
                <w:bCs/>
              </w:rPr>
              <w:t>5. Самостоятельно делать выводы, перерабатывать информацию, преобразовывать её,  представлять информацию на основе схем, моделей, сообщений.</w:t>
            </w:r>
          </w:p>
          <w:p w:rsidR="0015632A" w:rsidRPr="00342119" w:rsidRDefault="0015632A" w:rsidP="0015632A">
            <w:pPr>
              <w:rPr>
                <w:bCs/>
              </w:rPr>
            </w:pPr>
            <w:r w:rsidRPr="00342119">
              <w:rPr>
                <w:bCs/>
              </w:rPr>
              <w:t>6. Составлять сложный план текста.</w:t>
            </w:r>
          </w:p>
          <w:p w:rsidR="0015632A" w:rsidRPr="00342119" w:rsidRDefault="0015632A" w:rsidP="0015632A">
            <w:pPr>
              <w:rPr>
                <w:bCs/>
              </w:rPr>
            </w:pPr>
            <w:r w:rsidRPr="00342119">
              <w:rPr>
                <w:bCs/>
              </w:rPr>
              <w:t>7. Уметь передавать содержание в сжатом, выборочном или развёрнутом виде</w:t>
            </w:r>
          </w:p>
        </w:tc>
        <w:tc>
          <w:tcPr>
            <w:tcW w:w="2958" w:type="dxa"/>
            <w:shd w:val="clear" w:color="auto" w:fill="auto"/>
          </w:tcPr>
          <w:p w:rsidR="0015632A" w:rsidRPr="00342119" w:rsidRDefault="0015632A" w:rsidP="0015632A">
            <w:pPr>
              <w:rPr>
                <w:bCs/>
              </w:rPr>
            </w:pPr>
            <w:r w:rsidRPr="00342119">
              <w:rPr>
                <w:bCs/>
              </w:rPr>
              <w:lastRenderedPageBreak/>
              <w:t>Участвовать в диалоге; слушать и понимать других, высказывать свою точку зрения на события, поступки.</w:t>
            </w:r>
          </w:p>
          <w:p w:rsidR="0015632A" w:rsidRPr="00342119" w:rsidRDefault="0015632A" w:rsidP="00342119">
            <w:pPr>
              <w:jc w:val="both"/>
              <w:rPr>
                <w:rFonts w:eastAsia="Calibri"/>
                <w:lang w:eastAsia="en-US"/>
              </w:rPr>
            </w:pPr>
            <w:r w:rsidRPr="00342119">
              <w:rPr>
                <w:rFonts w:eastAsia="Calibri"/>
                <w:lang w:eastAsia="en-US"/>
              </w:rPr>
              <w:t xml:space="preserve">2.Оформлять свои мысли в устной и письменной речи с учетом своих учебных и жизненных речевых ситуаций. </w:t>
            </w:r>
          </w:p>
          <w:p w:rsidR="0015632A" w:rsidRPr="00342119" w:rsidRDefault="0015632A" w:rsidP="00342119">
            <w:pPr>
              <w:jc w:val="both"/>
              <w:rPr>
                <w:rFonts w:eastAsia="Calibri"/>
                <w:lang w:eastAsia="en-US"/>
              </w:rPr>
            </w:pPr>
            <w:r w:rsidRPr="00342119">
              <w:rPr>
                <w:rFonts w:eastAsia="Calibri"/>
                <w:lang w:eastAsia="en-US"/>
              </w:rPr>
              <w:t xml:space="preserve">3.Читать вслух и про себя тексты учебников, других художественных и научно-популярных книг, понимать прочитанное. </w:t>
            </w:r>
          </w:p>
          <w:p w:rsidR="0015632A" w:rsidRPr="00342119" w:rsidRDefault="0015632A" w:rsidP="0015632A">
            <w:pPr>
              <w:rPr>
                <w:bCs/>
              </w:rPr>
            </w:pPr>
            <w:r w:rsidRPr="00342119">
              <w:rPr>
                <w:bCs/>
              </w:rPr>
              <w:t xml:space="preserve">4. Выполняя различные роли в группе, </w:t>
            </w:r>
            <w:r w:rsidRPr="00342119">
              <w:rPr>
                <w:bCs/>
              </w:rPr>
              <w:lastRenderedPageBreak/>
              <w:t>сотрудничать в совместном решении проблемы (задачи).</w:t>
            </w:r>
          </w:p>
          <w:p w:rsidR="0015632A" w:rsidRPr="00342119" w:rsidRDefault="0015632A" w:rsidP="0015632A">
            <w:pPr>
              <w:rPr>
                <w:bCs/>
              </w:rPr>
            </w:pPr>
            <w:r w:rsidRPr="00342119">
              <w:rPr>
                <w:bC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5632A" w:rsidRPr="00342119" w:rsidRDefault="0015632A" w:rsidP="00342119">
            <w:pPr>
              <w:jc w:val="both"/>
              <w:rPr>
                <w:bCs/>
              </w:rPr>
            </w:pPr>
            <w:r w:rsidRPr="00342119">
              <w:rPr>
                <w:bCs/>
              </w:rPr>
              <w:t>6. Критично относиться к своему мнению.</w:t>
            </w:r>
            <w:r w:rsidRPr="00342119">
              <w:rPr>
                <w:rFonts w:eastAsia="Calibri"/>
                <w:lang w:eastAsia="en-US"/>
              </w:rPr>
              <w:t xml:space="preserve"> Уметь взглянуть на ситуацию с иной позиции и договариваться с людьми иных позиций</w:t>
            </w:r>
            <w:r w:rsidRPr="00342119">
              <w:rPr>
                <w:bCs/>
              </w:rPr>
              <w:t>.</w:t>
            </w:r>
          </w:p>
          <w:p w:rsidR="0015632A" w:rsidRPr="00342119" w:rsidRDefault="0015632A" w:rsidP="0015632A">
            <w:pPr>
              <w:rPr>
                <w:bCs/>
              </w:rPr>
            </w:pPr>
            <w:r w:rsidRPr="00342119">
              <w:rPr>
                <w:bCs/>
              </w:rPr>
              <w:t xml:space="preserve">7. Понимать точку зрения другого </w:t>
            </w:r>
          </w:p>
          <w:p w:rsidR="0015632A" w:rsidRPr="00342119" w:rsidRDefault="0015632A" w:rsidP="0015632A">
            <w:pPr>
              <w:rPr>
                <w:bCs/>
              </w:rPr>
            </w:pPr>
            <w:r w:rsidRPr="00342119">
              <w:rPr>
                <w:bCs/>
              </w:rPr>
              <w:t>8. Участвовать в работе группы, распределять роли, договариваться друг с другом. Предвидеть  последствия коллективных решений.</w:t>
            </w:r>
          </w:p>
        </w:tc>
      </w:tr>
    </w:tbl>
    <w:p w:rsidR="0015632A" w:rsidRPr="0015632A" w:rsidRDefault="0015632A" w:rsidP="0015632A">
      <w:pPr>
        <w:jc w:val="center"/>
        <w:rPr>
          <w:b/>
          <w:bCs/>
        </w:rPr>
        <w:sectPr w:rsidR="0015632A" w:rsidRPr="0015632A" w:rsidSect="0015632A">
          <w:pgSz w:w="16837" w:h="11905" w:orient="landscape"/>
          <w:pgMar w:top="1627" w:right="1083" w:bottom="1690" w:left="1259" w:header="0" w:footer="6" w:gutter="0"/>
          <w:cols w:space="720"/>
          <w:titlePg/>
        </w:sectPr>
      </w:pPr>
    </w:p>
    <w:p w:rsidR="00684718" w:rsidRPr="00CF41B9" w:rsidRDefault="00684718" w:rsidP="00264924">
      <w:pPr>
        <w:pStyle w:val="21"/>
        <w:numPr>
          <w:ilvl w:val="0"/>
          <w:numId w:val="0"/>
        </w:numPr>
        <w:ind w:left="680"/>
        <w:rPr>
          <w:sz w:val="24"/>
          <w:szCs w:val="24"/>
        </w:rPr>
      </w:pPr>
    </w:p>
    <w:p w:rsidR="00D8189C" w:rsidRPr="00090B11" w:rsidRDefault="00D8189C" w:rsidP="00D8189C">
      <w:pPr>
        <w:pStyle w:val="a3"/>
        <w:spacing w:line="240" w:lineRule="auto"/>
        <w:ind w:firstLine="454"/>
        <w:rPr>
          <w:rFonts w:ascii="Times New Roman" w:hAnsi="Times New Roman" w:cs="Times New Roman"/>
          <w:b/>
          <w:color w:val="auto"/>
          <w:sz w:val="24"/>
          <w:szCs w:val="24"/>
        </w:rPr>
      </w:pPr>
      <w:r w:rsidRPr="00090B11">
        <w:rPr>
          <w:rFonts w:ascii="Times New Roman" w:hAnsi="Times New Roman" w:cs="Times New Roman"/>
          <w:b/>
          <w:color w:val="auto"/>
          <w:sz w:val="24"/>
          <w:szCs w:val="24"/>
        </w:rPr>
        <w:t xml:space="preserve"> Ценностные ориентиры</w:t>
      </w:r>
    </w:p>
    <w:p w:rsidR="00684718" w:rsidRPr="00D8189C" w:rsidRDefault="00684718" w:rsidP="00D8189C">
      <w:pPr>
        <w:pStyle w:val="a3"/>
        <w:spacing w:line="240" w:lineRule="auto"/>
        <w:ind w:firstLine="454"/>
        <w:rPr>
          <w:rFonts w:ascii="Times New Roman" w:hAnsi="Times New Roman" w:cs="Times New Roman"/>
          <w:color w:val="auto"/>
          <w:sz w:val="24"/>
          <w:szCs w:val="24"/>
        </w:rPr>
      </w:pPr>
      <w:r w:rsidRPr="00D8189C">
        <w:rPr>
          <w:rFonts w:ascii="Times New Roman" w:hAnsi="Times New Roman" w:cs="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84718" w:rsidRPr="00D8189C" w:rsidRDefault="00684718" w:rsidP="00D8189C">
      <w:pPr>
        <w:pStyle w:val="a3"/>
        <w:spacing w:line="240" w:lineRule="auto"/>
        <w:ind w:firstLine="454"/>
        <w:rPr>
          <w:rFonts w:ascii="Times New Roman" w:hAnsi="Times New Roman" w:cs="Times New Roman"/>
          <w:color w:val="auto"/>
          <w:sz w:val="24"/>
          <w:szCs w:val="24"/>
        </w:rPr>
      </w:pPr>
      <w:r w:rsidRPr="00D8189C">
        <w:rPr>
          <w:rFonts w:ascii="Times New Roman" w:hAnsi="Times New Roman" w:cs="Times New Roman"/>
          <w:color w:val="auto"/>
          <w:sz w:val="24"/>
          <w:szCs w:val="24"/>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D8189C">
        <w:rPr>
          <w:rFonts w:ascii="Times New Roman" w:hAnsi="Times New Roman" w:cs="Times New Roman"/>
          <w:color w:val="auto"/>
          <w:sz w:val="24"/>
          <w:szCs w:val="24"/>
        </w:rPr>
        <w:t>полидисципли</w:t>
      </w:r>
      <w:r w:rsidRPr="00D8189C">
        <w:rPr>
          <w:rFonts w:ascii="Times New Roman" w:hAnsi="Times New Roman" w:cs="Times New Roman"/>
          <w:color w:val="auto"/>
          <w:spacing w:val="4"/>
          <w:sz w:val="24"/>
          <w:szCs w:val="24"/>
        </w:rPr>
        <w:t>нарному</w:t>
      </w:r>
      <w:proofErr w:type="spellEnd"/>
      <w:r w:rsidRPr="00D8189C">
        <w:rPr>
          <w:rFonts w:ascii="Times New Roman" w:hAnsi="Times New Roman" w:cs="Times New Roman"/>
          <w:color w:val="auto"/>
          <w:spacing w:val="4"/>
          <w:sz w:val="24"/>
          <w:szCs w:val="24"/>
        </w:rPr>
        <w:t xml:space="preserve"> (</w:t>
      </w:r>
      <w:proofErr w:type="spellStart"/>
      <w:r w:rsidRPr="00D8189C">
        <w:rPr>
          <w:rFonts w:ascii="Times New Roman" w:hAnsi="Times New Roman" w:cs="Times New Roman"/>
          <w:color w:val="auto"/>
          <w:spacing w:val="4"/>
          <w:sz w:val="24"/>
          <w:szCs w:val="24"/>
        </w:rPr>
        <w:t>межпредметному</w:t>
      </w:r>
      <w:proofErr w:type="spellEnd"/>
      <w:r w:rsidRPr="00D8189C">
        <w:rPr>
          <w:rFonts w:ascii="Times New Roman" w:hAnsi="Times New Roman" w:cs="Times New Roman"/>
          <w:color w:val="auto"/>
          <w:spacing w:val="4"/>
          <w:sz w:val="24"/>
          <w:szCs w:val="24"/>
        </w:rPr>
        <w:t xml:space="preserve">) изучению сложных жизненных </w:t>
      </w:r>
      <w:r w:rsidRPr="00D8189C">
        <w:rPr>
          <w:rFonts w:ascii="Times New Roman" w:hAnsi="Times New Roman" w:cs="Times New Roman"/>
          <w:color w:val="auto"/>
          <w:spacing w:val="2"/>
          <w:sz w:val="24"/>
          <w:szCs w:val="24"/>
        </w:rPr>
        <w:t xml:space="preserve">ситуаций; к сотрудничеству учителя и обучающихся в ходе </w:t>
      </w:r>
      <w:r w:rsidRPr="00D8189C">
        <w:rPr>
          <w:rFonts w:ascii="Times New Roman" w:hAnsi="Times New Roman" w:cs="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84718" w:rsidRPr="00D8189C" w:rsidRDefault="00684718" w:rsidP="00D8189C">
      <w:pPr>
        <w:pStyle w:val="a3"/>
        <w:spacing w:line="240" w:lineRule="auto"/>
        <w:ind w:firstLine="454"/>
        <w:rPr>
          <w:rFonts w:ascii="Times New Roman" w:hAnsi="Times New Roman" w:cs="Times New Roman"/>
          <w:color w:val="auto"/>
          <w:sz w:val="24"/>
          <w:szCs w:val="24"/>
        </w:rPr>
      </w:pPr>
      <w:r w:rsidRPr="00D8189C">
        <w:rPr>
          <w:rFonts w:ascii="Times New Roman" w:hAnsi="Times New Roman" w:cs="Times New Roman"/>
          <w:color w:val="auto"/>
          <w:spacing w:val="2"/>
          <w:sz w:val="24"/>
          <w:szCs w:val="24"/>
        </w:rPr>
        <w:t xml:space="preserve">Ценностные ориентиры начального общего образования </w:t>
      </w:r>
      <w:r w:rsidRPr="00D8189C">
        <w:rPr>
          <w:rFonts w:ascii="Times New Roman" w:hAnsi="Times New Roman" w:cs="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84718" w:rsidRPr="00D8189C" w:rsidRDefault="00684718" w:rsidP="00871982">
      <w:pPr>
        <w:pStyle w:val="a3"/>
        <w:numPr>
          <w:ilvl w:val="0"/>
          <w:numId w:val="27"/>
        </w:numPr>
        <w:spacing w:line="240" w:lineRule="auto"/>
        <w:ind w:left="-142" w:firstLine="568"/>
        <w:rPr>
          <w:rFonts w:ascii="Times New Roman" w:hAnsi="Times New Roman" w:cs="Times New Roman"/>
          <w:color w:val="auto"/>
          <w:sz w:val="24"/>
          <w:szCs w:val="24"/>
        </w:rPr>
      </w:pPr>
      <w:r w:rsidRPr="00D8189C">
        <w:rPr>
          <w:rFonts w:ascii="Times New Roman" w:hAnsi="Times New Roman" w:cs="Times New Roman"/>
          <w:bCs/>
          <w:color w:val="auto"/>
          <w:spacing w:val="-2"/>
          <w:sz w:val="24"/>
          <w:szCs w:val="24"/>
        </w:rPr>
        <w:t>формирование основ гражданской идентичности лич</w:t>
      </w:r>
      <w:r w:rsidRPr="00D8189C">
        <w:rPr>
          <w:rFonts w:ascii="Times New Roman" w:hAnsi="Times New Roman" w:cs="Times New Roman"/>
          <w:bCs/>
          <w:color w:val="auto"/>
          <w:sz w:val="24"/>
          <w:szCs w:val="24"/>
        </w:rPr>
        <w:t xml:space="preserve">ности </w:t>
      </w:r>
      <w:r w:rsidRPr="00D8189C">
        <w:rPr>
          <w:rFonts w:ascii="Times New Roman" w:hAnsi="Times New Roman" w:cs="Times New Roman"/>
          <w:color w:val="auto"/>
          <w:sz w:val="24"/>
          <w:szCs w:val="24"/>
        </w:rPr>
        <w:t>на основе:</w:t>
      </w:r>
    </w:p>
    <w:p w:rsidR="00684718" w:rsidRPr="00D8189C" w:rsidRDefault="00684718" w:rsidP="00D8189C">
      <w:pPr>
        <w:pStyle w:val="21"/>
        <w:spacing w:line="240" w:lineRule="auto"/>
        <w:rPr>
          <w:sz w:val="24"/>
          <w:szCs w:val="24"/>
        </w:rPr>
      </w:pPr>
      <w:r w:rsidRPr="00D8189C">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684718" w:rsidRPr="00D8189C" w:rsidRDefault="00684718" w:rsidP="00D8189C">
      <w:pPr>
        <w:pStyle w:val="21"/>
        <w:spacing w:line="240" w:lineRule="auto"/>
        <w:rPr>
          <w:sz w:val="24"/>
          <w:szCs w:val="24"/>
        </w:rPr>
      </w:pPr>
      <w:r w:rsidRPr="00D8189C">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84718" w:rsidRPr="00D8189C" w:rsidRDefault="00684718" w:rsidP="00871982">
      <w:pPr>
        <w:pStyle w:val="a3"/>
        <w:numPr>
          <w:ilvl w:val="0"/>
          <w:numId w:val="27"/>
        </w:numPr>
        <w:spacing w:line="240" w:lineRule="auto"/>
        <w:ind w:left="-142" w:firstLine="568"/>
        <w:rPr>
          <w:rFonts w:ascii="Times New Roman" w:hAnsi="Times New Roman" w:cs="Times New Roman"/>
          <w:bCs/>
          <w:color w:val="auto"/>
          <w:sz w:val="24"/>
          <w:szCs w:val="24"/>
        </w:rPr>
      </w:pPr>
      <w:r w:rsidRPr="00D8189C">
        <w:rPr>
          <w:rFonts w:ascii="Times New Roman" w:hAnsi="Times New Roman" w:cs="Times New Roman"/>
          <w:bCs/>
          <w:color w:val="auto"/>
          <w:sz w:val="24"/>
          <w:szCs w:val="24"/>
        </w:rPr>
        <w:t xml:space="preserve">формирование психологических условий развития общения, сотрудничества </w:t>
      </w:r>
      <w:r w:rsidRPr="00D8189C">
        <w:rPr>
          <w:rFonts w:ascii="Times New Roman" w:hAnsi="Times New Roman" w:cs="Times New Roman"/>
          <w:color w:val="auto"/>
          <w:sz w:val="24"/>
          <w:szCs w:val="24"/>
        </w:rPr>
        <w:t>на основе:</w:t>
      </w:r>
    </w:p>
    <w:p w:rsidR="00684718" w:rsidRPr="00D8189C" w:rsidRDefault="00684718" w:rsidP="00D8189C">
      <w:pPr>
        <w:pStyle w:val="21"/>
        <w:spacing w:line="240" w:lineRule="auto"/>
        <w:rPr>
          <w:sz w:val="24"/>
          <w:szCs w:val="24"/>
        </w:rPr>
      </w:pPr>
      <w:r w:rsidRPr="00D8189C">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684718" w:rsidRPr="00D8189C" w:rsidRDefault="00684718" w:rsidP="00D8189C">
      <w:pPr>
        <w:pStyle w:val="21"/>
        <w:spacing w:line="240" w:lineRule="auto"/>
        <w:rPr>
          <w:sz w:val="24"/>
          <w:szCs w:val="24"/>
        </w:rPr>
      </w:pPr>
      <w:r w:rsidRPr="00D8189C">
        <w:rPr>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84718" w:rsidRPr="00D8189C" w:rsidRDefault="00684718" w:rsidP="00871982">
      <w:pPr>
        <w:pStyle w:val="a3"/>
        <w:numPr>
          <w:ilvl w:val="0"/>
          <w:numId w:val="27"/>
        </w:numPr>
        <w:spacing w:line="240" w:lineRule="auto"/>
        <w:ind w:left="-142" w:firstLine="568"/>
        <w:rPr>
          <w:rFonts w:ascii="Times New Roman" w:hAnsi="Times New Roman" w:cs="Times New Roman"/>
          <w:color w:val="auto"/>
          <w:spacing w:val="-2"/>
          <w:sz w:val="24"/>
          <w:szCs w:val="24"/>
        </w:rPr>
      </w:pPr>
      <w:r w:rsidRPr="00D8189C">
        <w:rPr>
          <w:rFonts w:ascii="Times New Roman" w:hAnsi="Times New Roman" w:cs="Times New Roman"/>
          <w:bCs/>
          <w:color w:val="auto"/>
          <w:spacing w:val="2"/>
          <w:sz w:val="24"/>
          <w:szCs w:val="24"/>
        </w:rPr>
        <w:t xml:space="preserve">развитие </w:t>
      </w:r>
      <w:proofErr w:type="spellStart"/>
      <w:r w:rsidRPr="00D8189C">
        <w:rPr>
          <w:rFonts w:ascii="Times New Roman" w:hAnsi="Times New Roman" w:cs="Times New Roman"/>
          <w:bCs/>
          <w:color w:val="auto"/>
          <w:spacing w:val="2"/>
          <w:sz w:val="24"/>
          <w:szCs w:val="24"/>
        </w:rPr>
        <w:t>ценностно­смысловой</w:t>
      </w:r>
      <w:proofErr w:type="spellEnd"/>
      <w:r w:rsidRPr="00D8189C">
        <w:rPr>
          <w:rFonts w:ascii="Times New Roman" w:hAnsi="Times New Roman" w:cs="Times New Roman"/>
          <w:bCs/>
          <w:color w:val="auto"/>
          <w:spacing w:val="2"/>
          <w:sz w:val="24"/>
          <w:szCs w:val="24"/>
        </w:rPr>
        <w:t xml:space="preserve"> сферы личности </w:t>
      </w:r>
      <w:r w:rsidRPr="00D8189C">
        <w:rPr>
          <w:rFonts w:ascii="Times New Roman" w:hAnsi="Times New Roman" w:cs="Times New Roman"/>
          <w:color w:val="auto"/>
          <w:spacing w:val="2"/>
          <w:sz w:val="24"/>
          <w:szCs w:val="24"/>
        </w:rPr>
        <w:t xml:space="preserve">на </w:t>
      </w:r>
      <w:r w:rsidRPr="00D8189C">
        <w:rPr>
          <w:rFonts w:ascii="Times New Roman" w:hAnsi="Times New Roman" w:cs="Times New Roman"/>
          <w:color w:val="auto"/>
          <w:spacing w:val="-2"/>
          <w:sz w:val="24"/>
          <w:szCs w:val="24"/>
        </w:rPr>
        <w:t>основе общечеловеческих принципов нравственности и гуманизма:</w:t>
      </w:r>
    </w:p>
    <w:p w:rsidR="00684718" w:rsidRPr="00D8189C" w:rsidRDefault="00684718" w:rsidP="00D8189C">
      <w:pPr>
        <w:pStyle w:val="21"/>
        <w:spacing w:line="240" w:lineRule="auto"/>
        <w:rPr>
          <w:sz w:val="24"/>
          <w:szCs w:val="24"/>
        </w:rPr>
      </w:pPr>
      <w:r w:rsidRPr="00D8189C">
        <w:rPr>
          <w:sz w:val="24"/>
          <w:szCs w:val="24"/>
        </w:rPr>
        <w:t>принятия и уважения ценностей семьи и  образовательной организации, коллектива и общества и стремления следовать им;</w:t>
      </w:r>
    </w:p>
    <w:p w:rsidR="00684718" w:rsidRPr="00D8189C" w:rsidRDefault="00684718" w:rsidP="00D8189C">
      <w:pPr>
        <w:pStyle w:val="21"/>
        <w:spacing w:line="240" w:lineRule="auto"/>
        <w:rPr>
          <w:sz w:val="24"/>
          <w:szCs w:val="24"/>
        </w:rPr>
      </w:pPr>
      <w:r w:rsidRPr="00D8189C">
        <w:rPr>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84718" w:rsidRPr="00D8189C" w:rsidRDefault="00684718" w:rsidP="00D8189C">
      <w:pPr>
        <w:pStyle w:val="21"/>
        <w:spacing w:line="240" w:lineRule="auto"/>
        <w:rPr>
          <w:sz w:val="24"/>
          <w:szCs w:val="24"/>
        </w:rPr>
      </w:pPr>
      <w:r w:rsidRPr="00D8189C">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84718" w:rsidRPr="00D8189C" w:rsidRDefault="00684718" w:rsidP="00871982">
      <w:pPr>
        <w:pStyle w:val="a3"/>
        <w:numPr>
          <w:ilvl w:val="0"/>
          <w:numId w:val="27"/>
        </w:numPr>
        <w:spacing w:line="240" w:lineRule="auto"/>
        <w:ind w:left="-142" w:firstLine="568"/>
        <w:rPr>
          <w:rFonts w:ascii="Times New Roman" w:hAnsi="Times New Roman" w:cs="Times New Roman"/>
          <w:color w:val="auto"/>
          <w:sz w:val="24"/>
          <w:szCs w:val="24"/>
        </w:rPr>
      </w:pPr>
      <w:r w:rsidRPr="00D8189C">
        <w:rPr>
          <w:rFonts w:ascii="Times New Roman" w:hAnsi="Times New Roman" w:cs="Times New Roman"/>
          <w:bCs/>
          <w:color w:val="auto"/>
          <w:sz w:val="24"/>
          <w:szCs w:val="24"/>
        </w:rPr>
        <w:t xml:space="preserve">развитие умения учиться </w:t>
      </w:r>
      <w:r w:rsidRPr="00D8189C">
        <w:rPr>
          <w:rFonts w:ascii="Times New Roman" w:hAnsi="Times New Roman" w:cs="Times New Roman"/>
          <w:color w:val="auto"/>
          <w:sz w:val="24"/>
          <w:szCs w:val="24"/>
        </w:rPr>
        <w:t>как первого шага к самообразованию и самовоспитанию, а именно:</w:t>
      </w:r>
    </w:p>
    <w:p w:rsidR="00684718" w:rsidRPr="00D8189C" w:rsidRDefault="00684718" w:rsidP="00D8189C">
      <w:pPr>
        <w:pStyle w:val="21"/>
        <w:spacing w:line="240" w:lineRule="auto"/>
        <w:rPr>
          <w:sz w:val="24"/>
          <w:szCs w:val="24"/>
        </w:rPr>
      </w:pPr>
      <w:r w:rsidRPr="00D8189C">
        <w:rPr>
          <w:sz w:val="24"/>
          <w:szCs w:val="24"/>
        </w:rPr>
        <w:t>развитие широких познавательных интересов, инициативы и любознательности, мотивов познания и творчества;</w:t>
      </w:r>
    </w:p>
    <w:p w:rsidR="00684718" w:rsidRPr="00D8189C" w:rsidRDefault="00684718" w:rsidP="00D8189C">
      <w:pPr>
        <w:pStyle w:val="21"/>
        <w:spacing w:line="240" w:lineRule="auto"/>
        <w:rPr>
          <w:spacing w:val="-2"/>
          <w:sz w:val="24"/>
          <w:szCs w:val="24"/>
        </w:rPr>
      </w:pPr>
      <w:r w:rsidRPr="00D8189C">
        <w:rPr>
          <w:spacing w:val="-2"/>
          <w:sz w:val="24"/>
          <w:szCs w:val="24"/>
        </w:rPr>
        <w:t>формирование умения учиться и способности к организации своей деятельности (планированию, контролю, оценке);</w:t>
      </w:r>
    </w:p>
    <w:p w:rsidR="00684718" w:rsidRPr="00D8189C" w:rsidRDefault="00684718" w:rsidP="00871982">
      <w:pPr>
        <w:pStyle w:val="a3"/>
        <w:numPr>
          <w:ilvl w:val="0"/>
          <w:numId w:val="27"/>
        </w:numPr>
        <w:spacing w:line="240" w:lineRule="auto"/>
        <w:ind w:left="-142" w:firstLine="568"/>
        <w:rPr>
          <w:rFonts w:ascii="Times New Roman" w:hAnsi="Times New Roman" w:cs="Times New Roman"/>
          <w:color w:val="auto"/>
          <w:spacing w:val="-2"/>
          <w:sz w:val="24"/>
          <w:szCs w:val="24"/>
        </w:rPr>
      </w:pPr>
      <w:r w:rsidRPr="00D8189C">
        <w:rPr>
          <w:rFonts w:ascii="Times New Roman" w:hAnsi="Times New Roman" w:cs="Times New Roman"/>
          <w:bCs/>
          <w:color w:val="auto"/>
          <w:spacing w:val="-2"/>
          <w:sz w:val="24"/>
          <w:szCs w:val="24"/>
        </w:rPr>
        <w:t xml:space="preserve">развитие самостоятельности, инициативы и ответственности личности </w:t>
      </w:r>
      <w:r w:rsidRPr="00D8189C">
        <w:rPr>
          <w:rFonts w:ascii="Times New Roman" w:hAnsi="Times New Roman" w:cs="Times New Roman"/>
          <w:color w:val="auto"/>
          <w:spacing w:val="-2"/>
          <w:sz w:val="24"/>
          <w:szCs w:val="24"/>
        </w:rPr>
        <w:t xml:space="preserve">как условия её </w:t>
      </w:r>
      <w:proofErr w:type="spellStart"/>
      <w:r w:rsidRPr="00D8189C">
        <w:rPr>
          <w:rFonts w:ascii="Times New Roman" w:hAnsi="Times New Roman" w:cs="Times New Roman"/>
          <w:color w:val="auto"/>
          <w:spacing w:val="-2"/>
          <w:sz w:val="24"/>
          <w:szCs w:val="24"/>
        </w:rPr>
        <w:t>самоактуализации</w:t>
      </w:r>
      <w:proofErr w:type="spellEnd"/>
      <w:r w:rsidRPr="00D8189C">
        <w:rPr>
          <w:rFonts w:ascii="Times New Roman" w:hAnsi="Times New Roman" w:cs="Times New Roman"/>
          <w:color w:val="auto"/>
          <w:spacing w:val="-2"/>
          <w:sz w:val="24"/>
          <w:szCs w:val="24"/>
        </w:rPr>
        <w:t>:</w:t>
      </w:r>
    </w:p>
    <w:p w:rsidR="00684718" w:rsidRPr="00D8189C" w:rsidRDefault="00684718" w:rsidP="00D8189C">
      <w:pPr>
        <w:pStyle w:val="21"/>
        <w:spacing w:line="240" w:lineRule="auto"/>
        <w:rPr>
          <w:sz w:val="24"/>
          <w:szCs w:val="24"/>
        </w:rPr>
      </w:pPr>
      <w:r w:rsidRPr="00D8189C">
        <w:rPr>
          <w:sz w:val="24"/>
          <w:szCs w:val="24"/>
        </w:rPr>
        <w:t xml:space="preserve">формирование самоуважения и </w:t>
      </w:r>
      <w:proofErr w:type="spellStart"/>
      <w:r w:rsidRPr="00D8189C">
        <w:rPr>
          <w:sz w:val="24"/>
          <w:szCs w:val="24"/>
        </w:rPr>
        <w:t>эмоционально­положительного</w:t>
      </w:r>
      <w:proofErr w:type="spellEnd"/>
      <w:r w:rsidRPr="00D8189C">
        <w:rPr>
          <w:sz w:val="24"/>
          <w:szCs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684718" w:rsidRPr="00D8189C" w:rsidRDefault="00684718" w:rsidP="00D8189C">
      <w:pPr>
        <w:pStyle w:val="21"/>
        <w:spacing w:line="240" w:lineRule="auto"/>
        <w:rPr>
          <w:sz w:val="24"/>
          <w:szCs w:val="24"/>
        </w:rPr>
      </w:pPr>
      <w:r w:rsidRPr="00D8189C">
        <w:rPr>
          <w:spacing w:val="2"/>
          <w:sz w:val="24"/>
          <w:szCs w:val="24"/>
        </w:rPr>
        <w:t xml:space="preserve">развитие готовности к самостоятельным поступкам и </w:t>
      </w:r>
      <w:r w:rsidRPr="00D8189C">
        <w:rPr>
          <w:sz w:val="24"/>
          <w:szCs w:val="24"/>
        </w:rPr>
        <w:t>действиям, ответственности за их результаты;</w:t>
      </w:r>
    </w:p>
    <w:p w:rsidR="00684718" w:rsidRPr="00D8189C" w:rsidRDefault="00684718" w:rsidP="00D8189C">
      <w:pPr>
        <w:pStyle w:val="21"/>
        <w:spacing w:line="240" w:lineRule="auto"/>
        <w:rPr>
          <w:sz w:val="24"/>
          <w:szCs w:val="24"/>
        </w:rPr>
      </w:pPr>
      <w:r w:rsidRPr="00D8189C">
        <w:rPr>
          <w:sz w:val="24"/>
          <w:szCs w:val="24"/>
        </w:rPr>
        <w:t xml:space="preserve">формирование целеустремлённости и настойчивости в </w:t>
      </w:r>
      <w:r w:rsidRPr="00D8189C">
        <w:rPr>
          <w:spacing w:val="-4"/>
          <w:sz w:val="24"/>
          <w:szCs w:val="24"/>
        </w:rPr>
        <w:t>достижении целей, готовности к преодолению трудностей, жиз</w:t>
      </w:r>
      <w:r w:rsidRPr="00D8189C">
        <w:rPr>
          <w:sz w:val="24"/>
          <w:szCs w:val="24"/>
        </w:rPr>
        <w:t>ненного оптимизма;</w:t>
      </w:r>
    </w:p>
    <w:p w:rsidR="00684718" w:rsidRPr="00D8189C" w:rsidRDefault="00684718" w:rsidP="00D8189C">
      <w:pPr>
        <w:pStyle w:val="21"/>
        <w:spacing w:line="240" w:lineRule="auto"/>
        <w:rPr>
          <w:sz w:val="24"/>
          <w:szCs w:val="24"/>
        </w:rPr>
      </w:pPr>
      <w:r w:rsidRPr="00D8189C">
        <w:rPr>
          <w:sz w:val="24"/>
          <w:szCs w:val="24"/>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84718" w:rsidRPr="00D8189C" w:rsidRDefault="00684718" w:rsidP="00D8189C">
      <w:pPr>
        <w:pStyle w:val="a3"/>
        <w:spacing w:line="240" w:lineRule="auto"/>
        <w:ind w:firstLine="454"/>
        <w:rPr>
          <w:rFonts w:ascii="Times New Roman" w:hAnsi="Times New Roman" w:cs="Times New Roman"/>
          <w:color w:val="auto"/>
          <w:sz w:val="24"/>
          <w:szCs w:val="24"/>
        </w:rPr>
      </w:pPr>
      <w:r w:rsidRPr="00D8189C">
        <w:rPr>
          <w:rFonts w:ascii="Times New Roman" w:hAnsi="Times New Roman" w:cs="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D8189C">
        <w:rPr>
          <w:rFonts w:ascii="Times New Roman" w:hAnsi="Times New Roman" w:cs="Times New Roman"/>
          <w:color w:val="auto"/>
          <w:spacing w:val="2"/>
          <w:sz w:val="24"/>
          <w:szCs w:val="24"/>
        </w:rPr>
        <w:t xml:space="preserve">обеспечивает высокую эффективность решения жизненных </w:t>
      </w:r>
      <w:r w:rsidRPr="00D8189C">
        <w:rPr>
          <w:rFonts w:ascii="Times New Roman" w:hAnsi="Times New Roman" w:cs="Times New Roman"/>
          <w:color w:val="auto"/>
          <w:sz w:val="24"/>
          <w:szCs w:val="24"/>
        </w:rPr>
        <w:t>задач и возможность саморазвития обучающихся.</w:t>
      </w:r>
    </w:p>
    <w:p w:rsidR="00684718" w:rsidRPr="00BD7394" w:rsidRDefault="00684718" w:rsidP="00F13056">
      <w:pPr>
        <w:pStyle w:val="a3"/>
        <w:spacing w:line="360" w:lineRule="auto"/>
        <w:ind w:firstLine="454"/>
        <w:rPr>
          <w:rFonts w:ascii="Times New Roman" w:hAnsi="Times New Roman" w:cs="Times New Roman"/>
          <w:color w:val="auto"/>
          <w:sz w:val="28"/>
          <w:szCs w:val="28"/>
        </w:rPr>
      </w:pPr>
    </w:p>
    <w:p w:rsidR="00684718" w:rsidRPr="00D8189C" w:rsidRDefault="00684718" w:rsidP="00D8189C">
      <w:pPr>
        <w:pStyle w:val="aff"/>
        <w:spacing w:line="240" w:lineRule="auto"/>
        <w:rPr>
          <w:b w:val="0"/>
          <w:sz w:val="24"/>
          <w:szCs w:val="24"/>
        </w:rPr>
      </w:pPr>
      <w:bookmarkStart w:id="78" w:name="_Toc288394078"/>
      <w:bookmarkStart w:id="79" w:name="_Toc288410545"/>
      <w:bookmarkStart w:id="80" w:name="_Toc288410674"/>
      <w:bookmarkStart w:id="81" w:name="_Toc288410739"/>
      <w:bookmarkStart w:id="82" w:name="_Toc294246090"/>
      <w:r w:rsidRPr="00090B11">
        <w:rPr>
          <w:sz w:val="24"/>
          <w:szCs w:val="24"/>
        </w:rPr>
        <w:t>Характеристика</w:t>
      </w:r>
      <w:r w:rsidRPr="00D8189C">
        <w:rPr>
          <w:b w:val="0"/>
          <w:sz w:val="24"/>
          <w:szCs w:val="24"/>
        </w:rPr>
        <w:t xml:space="preserve"> универсальных учебных действий при получении начального общего образования</w:t>
      </w:r>
      <w:bookmarkEnd w:id="78"/>
      <w:bookmarkEnd w:id="79"/>
      <w:bookmarkEnd w:id="80"/>
      <w:bookmarkEnd w:id="81"/>
      <w:bookmarkEnd w:id="82"/>
    </w:p>
    <w:p w:rsidR="00684718" w:rsidRPr="00D8189C" w:rsidRDefault="00684718" w:rsidP="00D8189C">
      <w:pPr>
        <w:pStyle w:val="a3"/>
        <w:spacing w:line="240" w:lineRule="auto"/>
        <w:ind w:firstLine="454"/>
        <w:rPr>
          <w:rFonts w:ascii="Times New Roman" w:hAnsi="Times New Roman" w:cs="Times New Roman"/>
          <w:color w:val="auto"/>
          <w:sz w:val="24"/>
          <w:szCs w:val="24"/>
        </w:rPr>
      </w:pPr>
      <w:r w:rsidRPr="00D8189C">
        <w:rPr>
          <w:rFonts w:ascii="Times New Roman" w:hAnsi="Times New Roman" w:cs="Times New Roman"/>
          <w:color w:val="auto"/>
          <w:sz w:val="24"/>
          <w:szCs w:val="24"/>
        </w:rPr>
        <w:t xml:space="preserve">Последовательная реализация </w:t>
      </w:r>
      <w:proofErr w:type="spellStart"/>
      <w:r w:rsidRPr="00D8189C">
        <w:rPr>
          <w:rFonts w:ascii="Times New Roman" w:hAnsi="Times New Roman" w:cs="Times New Roman"/>
          <w:color w:val="auto"/>
          <w:sz w:val="24"/>
          <w:szCs w:val="24"/>
        </w:rPr>
        <w:t>деятельностного</w:t>
      </w:r>
      <w:proofErr w:type="spellEnd"/>
      <w:r w:rsidRPr="00D8189C">
        <w:rPr>
          <w:rFonts w:ascii="Times New Roman" w:hAnsi="Times New Roman" w:cs="Times New Roman"/>
          <w:color w:val="auto"/>
          <w:sz w:val="24"/>
          <w:szCs w:val="24"/>
        </w:rPr>
        <w:t xml:space="preserve"> подхода направлена на повышение эффективности образования, более гибкое и прочное усвоение знаний обучающимися, возмож</w:t>
      </w:r>
      <w:r w:rsidRPr="00D8189C">
        <w:rPr>
          <w:rFonts w:ascii="Times New Roman" w:hAnsi="Times New Roman" w:cs="Times New Roman"/>
          <w:color w:val="auto"/>
          <w:spacing w:val="2"/>
          <w:sz w:val="24"/>
          <w:szCs w:val="24"/>
        </w:rPr>
        <w:t xml:space="preserve">ность их самостоятельного движения в изучаемой области, </w:t>
      </w:r>
      <w:r w:rsidRPr="00D8189C">
        <w:rPr>
          <w:rFonts w:ascii="Times New Roman" w:hAnsi="Times New Roman" w:cs="Times New Roman"/>
          <w:color w:val="auto"/>
          <w:sz w:val="24"/>
          <w:szCs w:val="24"/>
        </w:rPr>
        <w:t>существенное повышение их мотивации и интереса к учёбе.</w:t>
      </w:r>
    </w:p>
    <w:p w:rsidR="00684718" w:rsidRPr="00D8189C" w:rsidRDefault="00684718" w:rsidP="00D8189C">
      <w:pPr>
        <w:pStyle w:val="a3"/>
        <w:spacing w:line="240" w:lineRule="auto"/>
        <w:ind w:firstLine="454"/>
        <w:rPr>
          <w:rFonts w:ascii="Times New Roman" w:hAnsi="Times New Roman" w:cs="Times New Roman"/>
          <w:color w:val="auto"/>
          <w:spacing w:val="-2"/>
          <w:sz w:val="24"/>
          <w:szCs w:val="24"/>
        </w:rPr>
      </w:pPr>
      <w:r w:rsidRPr="00D8189C">
        <w:rPr>
          <w:rFonts w:ascii="Times New Roman" w:hAnsi="Times New Roman" w:cs="Times New Roman"/>
          <w:color w:val="auto"/>
          <w:spacing w:val="-2"/>
          <w:sz w:val="24"/>
          <w:szCs w:val="24"/>
        </w:rPr>
        <w:t xml:space="preserve">В рамках </w:t>
      </w:r>
      <w:proofErr w:type="spellStart"/>
      <w:r w:rsidRPr="00D8189C">
        <w:rPr>
          <w:rFonts w:ascii="Times New Roman" w:hAnsi="Times New Roman" w:cs="Times New Roman"/>
          <w:color w:val="auto"/>
          <w:spacing w:val="-2"/>
          <w:sz w:val="24"/>
          <w:szCs w:val="24"/>
        </w:rPr>
        <w:t>деятельностного</w:t>
      </w:r>
      <w:proofErr w:type="spellEnd"/>
      <w:r w:rsidRPr="00D8189C">
        <w:rPr>
          <w:rFonts w:ascii="Times New Roman" w:hAnsi="Times New Roman" w:cs="Times New Roman"/>
          <w:color w:val="auto"/>
          <w:spacing w:val="-2"/>
          <w:sz w:val="24"/>
          <w:szCs w:val="24"/>
        </w:rPr>
        <w:t xml:space="preserve"> подхода в качестве </w:t>
      </w:r>
      <w:proofErr w:type="spellStart"/>
      <w:r w:rsidRPr="00D8189C">
        <w:rPr>
          <w:rFonts w:ascii="Times New Roman" w:hAnsi="Times New Roman" w:cs="Times New Roman"/>
          <w:color w:val="auto"/>
          <w:spacing w:val="-2"/>
          <w:sz w:val="24"/>
          <w:szCs w:val="24"/>
        </w:rPr>
        <w:t>общеучебных</w:t>
      </w:r>
      <w:proofErr w:type="spellEnd"/>
      <w:r w:rsidRPr="00D8189C">
        <w:rPr>
          <w:rFonts w:ascii="Times New Roman" w:hAnsi="Times New Roman" w:cs="Times New Roman"/>
          <w:color w:val="auto"/>
          <w:spacing w:val="-2"/>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D8189C">
        <w:rPr>
          <w:rFonts w:ascii="Times New Roman" w:hAnsi="Times New Roman" w:cs="Times New Roman"/>
          <w:color w:val="auto"/>
          <w:sz w:val="24"/>
          <w:szCs w:val="24"/>
        </w:rPr>
        <w:t xml:space="preserve">ка, </w:t>
      </w:r>
      <w:proofErr w:type="spellStart"/>
      <w:r w:rsidRPr="00D8189C">
        <w:rPr>
          <w:rFonts w:ascii="Times New Roman" w:hAnsi="Times New Roman" w:cs="Times New Roman"/>
          <w:color w:val="auto"/>
          <w:sz w:val="24"/>
          <w:szCs w:val="24"/>
        </w:rPr>
        <w:t>сформированность</w:t>
      </w:r>
      <w:proofErr w:type="spellEnd"/>
      <w:r w:rsidRPr="00D8189C">
        <w:rPr>
          <w:rFonts w:ascii="Times New Roman" w:hAnsi="Times New Roman" w:cs="Times New Roman"/>
          <w:color w:val="auto"/>
          <w:sz w:val="24"/>
          <w:szCs w:val="24"/>
        </w:rPr>
        <w:t xml:space="preserve"> которых является одной из составля</w:t>
      </w:r>
      <w:r w:rsidRPr="00D8189C">
        <w:rPr>
          <w:rFonts w:ascii="Times New Roman" w:hAnsi="Times New Roman" w:cs="Times New Roman"/>
          <w:color w:val="auto"/>
          <w:spacing w:val="-2"/>
          <w:sz w:val="24"/>
          <w:szCs w:val="24"/>
        </w:rPr>
        <w:t>ющих успешности обучения в образовательной организации.</w:t>
      </w:r>
    </w:p>
    <w:p w:rsidR="00684718" w:rsidRPr="00D8189C" w:rsidRDefault="00684718" w:rsidP="00D8189C">
      <w:pPr>
        <w:pStyle w:val="a3"/>
        <w:spacing w:line="240" w:lineRule="auto"/>
        <w:ind w:firstLine="454"/>
        <w:rPr>
          <w:rFonts w:ascii="Times New Roman" w:hAnsi="Times New Roman" w:cs="Times New Roman"/>
          <w:bCs/>
          <w:color w:val="auto"/>
          <w:sz w:val="24"/>
          <w:szCs w:val="24"/>
        </w:rPr>
      </w:pPr>
      <w:r w:rsidRPr="00D8189C">
        <w:rPr>
          <w:rFonts w:ascii="Times New Roman" w:hAnsi="Times New Roman" w:cs="Times New Roman"/>
          <w:color w:val="auto"/>
          <w:sz w:val="24"/>
          <w:szCs w:val="24"/>
        </w:rPr>
        <w:t xml:space="preserve">При оценке </w:t>
      </w:r>
      <w:proofErr w:type="spellStart"/>
      <w:r w:rsidRPr="00D8189C">
        <w:rPr>
          <w:rFonts w:ascii="Times New Roman" w:hAnsi="Times New Roman" w:cs="Times New Roman"/>
          <w:color w:val="auto"/>
          <w:sz w:val="24"/>
          <w:szCs w:val="24"/>
        </w:rPr>
        <w:t>сформированности</w:t>
      </w:r>
      <w:proofErr w:type="spellEnd"/>
      <w:r w:rsidRPr="00D8189C">
        <w:rPr>
          <w:rFonts w:ascii="Times New Roman" w:hAnsi="Times New Roman" w:cs="Times New Roman"/>
          <w:color w:val="auto"/>
          <w:sz w:val="24"/>
          <w:szCs w:val="24"/>
        </w:rPr>
        <w:t xml:space="preserve"> учебной деятельности учитывается возрастная специфика, которая заключается в по</w:t>
      </w:r>
      <w:r w:rsidRPr="00D8189C">
        <w:rPr>
          <w:rFonts w:ascii="Times New Roman" w:hAnsi="Times New Roman" w:cs="Times New Roman"/>
          <w:color w:val="auto"/>
          <w:spacing w:val="2"/>
          <w:sz w:val="24"/>
          <w:szCs w:val="24"/>
        </w:rPr>
        <w:t xml:space="preserve">степенном переходе от совместной деятельности учителя и </w:t>
      </w:r>
      <w:r w:rsidRPr="00D8189C">
        <w:rPr>
          <w:rFonts w:ascii="Times New Roman" w:hAnsi="Times New Roman" w:cs="Times New Roman"/>
          <w:color w:val="auto"/>
          <w:sz w:val="24"/>
          <w:szCs w:val="24"/>
        </w:rPr>
        <w:t xml:space="preserve">обучающегося к </w:t>
      </w:r>
      <w:proofErr w:type="spellStart"/>
      <w:r w:rsidRPr="00D8189C">
        <w:rPr>
          <w:rFonts w:ascii="Times New Roman" w:hAnsi="Times New Roman" w:cs="Times New Roman"/>
          <w:color w:val="auto"/>
          <w:sz w:val="24"/>
          <w:szCs w:val="24"/>
        </w:rPr>
        <w:t>совместно­разделённой</w:t>
      </w:r>
      <w:proofErr w:type="spellEnd"/>
      <w:r w:rsidRPr="00D8189C">
        <w:rPr>
          <w:rFonts w:ascii="Times New Roman" w:hAnsi="Times New Roman" w:cs="Times New Roman"/>
          <w:color w:val="auto"/>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84718" w:rsidRPr="00D8189C" w:rsidRDefault="00684718" w:rsidP="00D8189C">
      <w:pPr>
        <w:pStyle w:val="a3"/>
        <w:spacing w:line="240" w:lineRule="auto"/>
        <w:ind w:firstLine="454"/>
        <w:rPr>
          <w:rFonts w:ascii="Times New Roman" w:hAnsi="Times New Roman" w:cs="Times New Roman"/>
          <w:color w:val="auto"/>
          <w:sz w:val="24"/>
          <w:szCs w:val="24"/>
        </w:rPr>
      </w:pPr>
      <w:r w:rsidRPr="00D8189C">
        <w:rPr>
          <w:rFonts w:ascii="Times New Roman" w:hAnsi="Times New Roman" w:cs="Times New Roman"/>
          <w:bCs/>
          <w:color w:val="auto"/>
          <w:sz w:val="24"/>
          <w:szCs w:val="24"/>
        </w:rPr>
        <w:t>Понятие «универсальные учебные действия»</w:t>
      </w:r>
    </w:p>
    <w:p w:rsidR="00684718" w:rsidRPr="00D8189C" w:rsidRDefault="00684718" w:rsidP="00D8189C">
      <w:pPr>
        <w:pStyle w:val="a3"/>
        <w:spacing w:line="240" w:lineRule="auto"/>
        <w:ind w:firstLine="454"/>
        <w:rPr>
          <w:rFonts w:ascii="Times New Roman" w:hAnsi="Times New Roman" w:cs="Times New Roman"/>
          <w:color w:val="auto"/>
          <w:sz w:val="24"/>
          <w:szCs w:val="24"/>
        </w:rPr>
      </w:pPr>
      <w:r w:rsidRPr="00D8189C">
        <w:rPr>
          <w:rFonts w:ascii="Times New Roman" w:hAnsi="Times New Roman" w:cs="Times New Roman"/>
          <w:color w:val="auto"/>
          <w:spacing w:val="-2"/>
          <w:sz w:val="24"/>
          <w:szCs w:val="24"/>
        </w:rPr>
        <w:t>В широком значении термин «универсальные учебные дей</w:t>
      </w:r>
      <w:r w:rsidRPr="00D8189C">
        <w:rPr>
          <w:rFonts w:ascii="Times New Roman" w:hAnsi="Times New Roman" w:cs="Times New Roman"/>
          <w:color w:val="auto"/>
          <w:sz w:val="24"/>
          <w:szCs w:val="24"/>
        </w:rPr>
        <w:t>ствия» означает умение учиться, т.</w:t>
      </w:r>
      <w:r w:rsidRPr="00D8189C">
        <w:rPr>
          <w:rFonts w:ascii="Times New Roman" w:hAnsi="Times New Roman" w:cs="Times New Roman"/>
          <w:color w:val="auto"/>
          <w:sz w:val="24"/>
          <w:szCs w:val="24"/>
        </w:rPr>
        <w:t> </w:t>
      </w:r>
      <w:r w:rsidRPr="00D8189C">
        <w:rPr>
          <w:rFonts w:ascii="Times New Roman" w:hAnsi="Times New Roman" w:cs="Times New Roman"/>
          <w:color w:val="auto"/>
          <w:sz w:val="24"/>
          <w:szCs w:val="24"/>
        </w:rPr>
        <w:t>е. способность субъекта</w:t>
      </w:r>
      <w:r w:rsidR="00CF41B9" w:rsidRPr="00D8189C">
        <w:rPr>
          <w:rFonts w:ascii="Times New Roman" w:hAnsi="Times New Roman" w:cs="Times New Roman"/>
          <w:color w:val="auto"/>
          <w:sz w:val="24"/>
          <w:szCs w:val="24"/>
        </w:rPr>
        <w:t xml:space="preserve"> </w:t>
      </w:r>
      <w:r w:rsidRPr="00D8189C">
        <w:rPr>
          <w:rFonts w:ascii="Times New Roman" w:hAnsi="Times New Roman" w:cs="Times New Roman"/>
          <w:color w:val="auto"/>
          <w:sz w:val="24"/>
          <w:szCs w:val="24"/>
        </w:rPr>
        <w:t>к саморазвитию и самосовершенствованию путём сознательного и активного присвоения нового социального опыта.</w:t>
      </w:r>
    </w:p>
    <w:p w:rsidR="00684718" w:rsidRPr="00D8189C" w:rsidRDefault="00684718" w:rsidP="00D8189C">
      <w:pPr>
        <w:pStyle w:val="a3"/>
        <w:spacing w:line="240" w:lineRule="auto"/>
        <w:ind w:firstLine="454"/>
        <w:rPr>
          <w:rFonts w:ascii="Times New Roman" w:hAnsi="Times New Roman" w:cs="Times New Roman"/>
          <w:bCs/>
          <w:color w:val="auto"/>
          <w:spacing w:val="-4"/>
          <w:sz w:val="24"/>
          <w:szCs w:val="24"/>
        </w:rPr>
      </w:pPr>
      <w:r w:rsidRPr="00D8189C">
        <w:rPr>
          <w:rFonts w:ascii="Times New Roman" w:hAnsi="Times New Roman" w:cs="Times New Roman"/>
          <w:color w:val="auto"/>
          <w:sz w:val="24"/>
          <w:szCs w:val="24"/>
        </w:rPr>
        <w:t>Способность обучающегося самостоятельно успешно усва</w:t>
      </w:r>
      <w:r w:rsidRPr="00D8189C">
        <w:rPr>
          <w:rFonts w:ascii="Times New Roman" w:hAnsi="Times New Roman" w:cs="Times New Roman"/>
          <w:color w:val="auto"/>
          <w:spacing w:val="-4"/>
          <w:sz w:val="24"/>
          <w:szCs w:val="24"/>
        </w:rPr>
        <w:t xml:space="preserve">ивать новые знания, формировать умения и компетентности, </w:t>
      </w:r>
      <w:r w:rsidRPr="00D8189C">
        <w:rPr>
          <w:rFonts w:ascii="Times New Roman" w:hAnsi="Times New Roman" w:cs="Times New Roman"/>
          <w:color w:val="auto"/>
          <w:sz w:val="24"/>
          <w:szCs w:val="24"/>
        </w:rPr>
        <w:t>включая самостоятельную организацию этой</w:t>
      </w:r>
      <w:r w:rsidR="000B7EBD" w:rsidRPr="00D8189C">
        <w:rPr>
          <w:rFonts w:ascii="Times New Roman" w:hAnsi="Times New Roman" w:cs="Times New Roman"/>
          <w:color w:val="auto"/>
          <w:sz w:val="24"/>
          <w:szCs w:val="24"/>
        </w:rPr>
        <w:t xml:space="preserve"> </w:t>
      </w:r>
      <w:r w:rsidRPr="00D8189C">
        <w:rPr>
          <w:rFonts w:ascii="Times New Roman" w:hAnsi="Times New Roman" w:cs="Times New Roman"/>
          <w:color w:val="auto"/>
          <w:sz w:val="24"/>
          <w:szCs w:val="24"/>
        </w:rPr>
        <w:t>деятельности, т.</w:t>
      </w:r>
      <w:r w:rsidRPr="00D8189C">
        <w:rPr>
          <w:rFonts w:ascii="Times New Roman" w:hAnsi="Times New Roman" w:cs="Times New Roman"/>
          <w:color w:val="auto"/>
          <w:sz w:val="24"/>
          <w:szCs w:val="24"/>
        </w:rPr>
        <w:t> </w:t>
      </w:r>
      <w:r w:rsidRPr="00D8189C">
        <w:rPr>
          <w:rFonts w:ascii="Times New Roman" w:hAnsi="Times New Roman" w:cs="Times New Roman"/>
          <w:color w:val="auto"/>
          <w:sz w:val="24"/>
          <w:szCs w:val="24"/>
        </w:rPr>
        <w:t xml:space="preserve">е. </w:t>
      </w:r>
      <w:r w:rsidRPr="00D8189C">
        <w:rPr>
          <w:rFonts w:ascii="Times New Roman" w:hAnsi="Times New Roman" w:cs="Times New Roman"/>
          <w:color w:val="auto"/>
          <w:spacing w:val="-4"/>
          <w:sz w:val="24"/>
          <w:szCs w:val="24"/>
        </w:rPr>
        <w:t xml:space="preserve">умение учиться, обеспечивается тем, что универсальные учебные </w:t>
      </w:r>
      <w:r w:rsidRPr="00D8189C">
        <w:rPr>
          <w:rFonts w:ascii="Times New Roman" w:hAnsi="Times New Roman" w:cs="Times New Roman"/>
          <w:color w:val="auto"/>
          <w:sz w:val="24"/>
          <w:szCs w:val="24"/>
        </w:rPr>
        <w:t xml:space="preserve">действия как обобщённые действия открывают обучающимся </w:t>
      </w:r>
      <w:r w:rsidRPr="00D8189C">
        <w:rPr>
          <w:rFonts w:ascii="Times New Roman" w:hAnsi="Times New Roman" w:cs="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w:t>
      </w:r>
      <w:proofErr w:type="spellStart"/>
      <w:r w:rsidRPr="00D8189C">
        <w:rPr>
          <w:rFonts w:ascii="Times New Roman" w:hAnsi="Times New Roman" w:cs="Times New Roman"/>
          <w:color w:val="auto"/>
          <w:spacing w:val="-4"/>
          <w:sz w:val="24"/>
          <w:szCs w:val="24"/>
        </w:rPr>
        <w:t>ценностно­смысловых</w:t>
      </w:r>
      <w:proofErr w:type="spellEnd"/>
      <w:r w:rsidRPr="00D8189C">
        <w:rPr>
          <w:rFonts w:ascii="Times New Roman" w:hAnsi="Times New Roman" w:cs="Times New Roman"/>
          <w:color w:val="auto"/>
          <w:spacing w:val="-4"/>
          <w:sz w:val="24"/>
          <w:szCs w:val="24"/>
        </w:rPr>
        <w:t xml:space="preserve"> и </w:t>
      </w:r>
      <w:proofErr w:type="spellStart"/>
      <w:r w:rsidRPr="00D8189C">
        <w:rPr>
          <w:rFonts w:ascii="Times New Roman" w:hAnsi="Times New Roman" w:cs="Times New Roman"/>
          <w:color w:val="auto"/>
          <w:spacing w:val="-4"/>
          <w:sz w:val="24"/>
          <w:szCs w:val="24"/>
        </w:rPr>
        <w:t>операциональных</w:t>
      </w:r>
      <w:proofErr w:type="spellEnd"/>
      <w:r w:rsidRPr="00D8189C">
        <w:rPr>
          <w:rFonts w:ascii="Times New Roman" w:hAnsi="Times New Roman" w:cs="Times New Roman"/>
          <w:color w:val="auto"/>
          <w:spacing w:val="-4"/>
          <w:sz w:val="24"/>
          <w:szCs w:val="24"/>
        </w:rPr>
        <w:t xml:space="preserve"> характеристик. Таким образом, </w:t>
      </w:r>
      <w:r w:rsidRPr="00D8189C">
        <w:rPr>
          <w:rFonts w:ascii="Times New Roman" w:hAnsi="Times New Roman" w:cs="Times New Roman"/>
          <w:color w:val="auto"/>
          <w:spacing w:val="-2"/>
          <w:sz w:val="24"/>
          <w:szCs w:val="24"/>
        </w:rPr>
        <w:t>достижение умения учиться предполагает полноценное осво</w:t>
      </w:r>
      <w:r w:rsidRPr="00D8189C">
        <w:rPr>
          <w:rFonts w:ascii="Times New Roman" w:hAnsi="Times New Roman" w:cs="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D8189C">
        <w:rPr>
          <w:rFonts w:ascii="Times New Roman" w:hAnsi="Times New Roman" w:cs="Times New Roman"/>
          <w:color w:val="auto"/>
          <w:spacing w:val="-2"/>
          <w:sz w:val="24"/>
          <w:szCs w:val="24"/>
        </w:rPr>
        <w:t xml:space="preserve">учиться — существенный фактор повышения эффективности </w:t>
      </w:r>
      <w:r w:rsidRPr="00D8189C">
        <w:rPr>
          <w:rFonts w:ascii="Times New Roman" w:hAnsi="Times New Roman" w:cs="Times New Roman"/>
          <w:color w:val="auto"/>
          <w:sz w:val="24"/>
          <w:szCs w:val="24"/>
        </w:rPr>
        <w:t xml:space="preserve">освоения обучающимися предметных знаний, формирования </w:t>
      </w:r>
      <w:r w:rsidRPr="00D8189C">
        <w:rPr>
          <w:rFonts w:ascii="Times New Roman" w:hAnsi="Times New Roman" w:cs="Times New Roman"/>
          <w:color w:val="auto"/>
          <w:spacing w:val="-4"/>
          <w:sz w:val="24"/>
          <w:szCs w:val="24"/>
        </w:rPr>
        <w:t xml:space="preserve">умений и компетентностей, образа мира и </w:t>
      </w:r>
      <w:proofErr w:type="spellStart"/>
      <w:r w:rsidRPr="00D8189C">
        <w:rPr>
          <w:rFonts w:ascii="Times New Roman" w:hAnsi="Times New Roman" w:cs="Times New Roman"/>
          <w:color w:val="auto"/>
          <w:spacing w:val="-4"/>
          <w:sz w:val="24"/>
          <w:szCs w:val="24"/>
        </w:rPr>
        <w:t>ценностно­смысловых</w:t>
      </w:r>
      <w:proofErr w:type="spellEnd"/>
      <w:r w:rsidRPr="00D8189C">
        <w:rPr>
          <w:rFonts w:ascii="Times New Roman" w:hAnsi="Times New Roman" w:cs="Times New Roman"/>
          <w:color w:val="auto"/>
          <w:spacing w:val="-4"/>
          <w:sz w:val="24"/>
          <w:szCs w:val="24"/>
        </w:rPr>
        <w:t xml:space="preserve"> оснований личностного морального выбора.</w:t>
      </w:r>
    </w:p>
    <w:p w:rsidR="00684718" w:rsidRPr="00D8189C" w:rsidRDefault="00684718" w:rsidP="00D8189C">
      <w:pPr>
        <w:pStyle w:val="a3"/>
        <w:spacing w:line="240" w:lineRule="auto"/>
        <w:ind w:firstLine="454"/>
        <w:rPr>
          <w:rFonts w:ascii="Times New Roman" w:hAnsi="Times New Roman" w:cs="Times New Roman"/>
          <w:color w:val="auto"/>
          <w:sz w:val="24"/>
          <w:szCs w:val="24"/>
        </w:rPr>
      </w:pPr>
      <w:r w:rsidRPr="00090B11">
        <w:rPr>
          <w:rFonts w:ascii="Times New Roman" w:hAnsi="Times New Roman" w:cs="Times New Roman"/>
          <w:b/>
          <w:bCs/>
          <w:color w:val="auto"/>
          <w:sz w:val="24"/>
          <w:szCs w:val="24"/>
        </w:rPr>
        <w:t>Функции</w:t>
      </w:r>
      <w:r w:rsidRPr="00D8189C">
        <w:rPr>
          <w:rFonts w:ascii="Times New Roman" w:hAnsi="Times New Roman" w:cs="Times New Roman"/>
          <w:bCs/>
          <w:color w:val="auto"/>
          <w:sz w:val="24"/>
          <w:szCs w:val="24"/>
        </w:rPr>
        <w:t xml:space="preserve"> универсальных учебных действий:</w:t>
      </w:r>
    </w:p>
    <w:p w:rsidR="00684718" w:rsidRPr="00D8189C" w:rsidRDefault="00684718" w:rsidP="00D8189C">
      <w:pPr>
        <w:pStyle w:val="21"/>
        <w:spacing w:line="240" w:lineRule="auto"/>
        <w:rPr>
          <w:sz w:val="24"/>
          <w:szCs w:val="24"/>
        </w:rPr>
      </w:pPr>
      <w:r w:rsidRPr="00D8189C">
        <w:rPr>
          <w:spacing w:val="2"/>
          <w:sz w:val="24"/>
          <w:szCs w:val="24"/>
        </w:rPr>
        <w:t>обеспечение возможностей обучающегося самостоятель</w:t>
      </w:r>
      <w:r w:rsidRPr="00D8189C">
        <w:rPr>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84718" w:rsidRPr="00D8189C" w:rsidRDefault="00684718" w:rsidP="00D8189C">
      <w:pPr>
        <w:pStyle w:val="21"/>
        <w:spacing w:line="240" w:lineRule="auto"/>
        <w:rPr>
          <w:sz w:val="24"/>
          <w:szCs w:val="24"/>
        </w:rPr>
      </w:pPr>
      <w:r w:rsidRPr="00D8189C">
        <w:rPr>
          <w:sz w:val="24"/>
          <w:szCs w:val="24"/>
        </w:rPr>
        <w:t xml:space="preserve">создание условий для гармоничного развития личности </w:t>
      </w:r>
      <w:r w:rsidRPr="00D8189C">
        <w:rPr>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D8189C">
        <w:rPr>
          <w:sz w:val="24"/>
          <w:szCs w:val="24"/>
        </w:rPr>
        <w:t>формирования умений, навыков и компетентностей в любой предметной области.</w:t>
      </w:r>
    </w:p>
    <w:p w:rsidR="00684718" w:rsidRPr="00D8189C" w:rsidRDefault="00684718" w:rsidP="00D8189C">
      <w:pPr>
        <w:pStyle w:val="a3"/>
        <w:spacing w:line="240" w:lineRule="auto"/>
        <w:ind w:firstLine="454"/>
        <w:rPr>
          <w:rFonts w:ascii="Times New Roman" w:hAnsi="Times New Roman" w:cs="Times New Roman"/>
          <w:color w:val="auto"/>
          <w:sz w:val="24"/>
          <w:szCs w:val="24"/>
        </w:rPr>
      </w:pPr>
      <w:r w:rsidRPr="00D8189C">
        <w:rPr>
          <w:rFonts w:ascii="Times New Roman" w:hAnsi="Times New Roman" w:cs="Times New Roman"/>
          <w:color w:val="auto"/>
          <w:sz w:val="24"/>
          <w:szCs w:val="24"/>
        </w:rPr>
        <w:t xml:space="preserve">Универсальный характер учебных действий проявляется в том, что они носят </w:t>
      </w:r>
      <w:proofErr w:type="spellStart"/>
      <w:r w:rsidRPr="00D8189C">
        <w:rPr>
          <w:rFonts w:ascii="Times New Roman" w:hAnsi="Times New Roman" w:cs="Times New Roman"/>
          <w:color w:val="auto"/>
          <w:sz w:val="24"/>
          <w:szCs w:val="24"/>
        </w:rPr>
        <w:t>надпредметный</w:t>
      </w:r>
      <w:proofErr w:type="spellEnd"/>
      <w:r w:rsidRPr="00D8189C">
        <w:rPr>
          <w:rFonts w:ascii="Times New Roman" w:hAnsi="Times New Roman" w:cs="Times New Roman"/>
          <w:color w:val="auto"/>
          <w:sz w:val="24"/>
          <w:szCs w:val="24"/>
        </w:rPr>
        <w:t xml:space="preserve">, </w:t>
      </w:r>
      <w:proofErr w:type="spellStart"/>
      <w:r w:rsidRPr="00D8189C">
        <w:rPr>
          <w:rFonts w:ascii="Times New Roman" w:hAnsi="Times New Roman" w:cs="Times New Roman"/>
          <w:color w:val="auto"/>
          <w:sz w:val="24"/>
          <w:szCs w:val="24"/>
        </w:rPr>
        <w:t>метапредметный</w:t>
      </w:r>
      <w:proofErr w:type="spellEnd"/>
      <w:r w:rsidRPr="00D8189C">
        <w:rPr>
          <w:rFonts w:ascii="Times New Roman" w:hAnsi="Times New Roman" w:cs="Times New Roman"/>
          <w:color w:val="auto"/>
          <w:sz w:val="24"/>
          <w:szCs w:val="24"/>
        </w:rPr>
        <w:t xml:space="preserve"> харак</w:t>
      </w:r>
      <w:r w:rsidRPr="00D8189C">
        <w:rPr>
          <w:rFonts w:ascii="Times New Roman" w:hAnsi="Times New Roman" w:cs="Times New Roman"/>
          <w:color w:val="auto"/>
          <w:spacing w:val="-2"/>
          <w:sz w:val="24"/>
          <w:szCs w:val="24"/>
        </w:rPr>
        <w:t xml:space="preserve">тер; обеспечивают целостность общекультурного, личностного </w:t>
      </w:r>
      <w:r w:rsidRPr="00D8189C">
        <w:rPr>
          <w:rFonts w:ascii="Times New Roman" w:hAnsi="Times New Roman" w:cs="Times New Roman"/>
          <w:color w:val="auto"/>
          <w:sz w:val="24"/>
          <w:szCs w:val="24"/>
        </w:rPr>
        <w:t>и познавательного развития и саморазвития личности; обес</w:t>
      </w:r>
      <w:r w:rsidRPr="00D8189C">
        <w:rPr>
          <w:rFonts w:ascii="Times New Roman" w:hAnsi="Times New Roman" w:cs="Times New Roman"/>
          <w:color w:val="auto"/>
          <w:spacing w:val="2"/>
          <w:sz w:val="24"/>
          <w:szCs w:val="24"/>
        </w:rPr>
        <w:t>печивают преемственность всех уровней образовательной</w:t>
      </w:r>
      <w:r w:rsidR="000B7EBD" w:rsidRPr="00D8189C">
        <w:rPr>
          <w:rFonts w:ascii="Times New Roman" w:hAnsi="Times New Roman" w:cs="Times New Roman"/>
          <w:color w:val="auto"/>
          <w:spacing w:val="2"/>
          <w:sz w:val="24"/>
          <w:szCs w:val="24"/>
        </w:rPr>
        <w:t xml:space="preserve"> </w:t>
      </w:r>
      <w:r w:rsidRPr="00D8189C">
        <w:rPr>
          <w:rFonts w:ascii="Times New Roman" w:hAnsi="Times New Roman" w:cs="Times New Roman"/>
          <w:color w:val="auto"/>
          <w:spacing w:val="2"/>
          <w:sz w:val="24"/>
          <w:szCs w:val="24"/>
        </w:rPr>
        <w:t xml:space="preserve">деятельности; лежат в основе организации и </w:t>
      </w:r>
      <w:r w:rsidRPr="00D8189C">
        <w:rPr>
          <w:rFonts w:ascii="Times New Roman" w:hAnsi="Times New Roman" w:cs="Times New Roman"/>
          <w:color w:val="auto"/>
          <w:spacing w:val="2"/>
          <w:sz w:val="24"/>
          <w:szCs w:val="24"/>
        </w:rPr>
        <w:lastRenderedPageBreak/>
        <w:t xml:space="preserve">регуляции любой деятельности обучающегося независимо от её </w:t>
      </w:r>
      <w:proofErr w:type="spellStart"/>
      <w:r w:rsidRPr="00D8189C">
        <w:rPr>
          <w:rFonts w:ascii="Times New Roman" w:hAnsi="Times New Roman" w:cs="Times New Roman"/>
          <w:color w:val="auto"/>
          <w:spacing w:val="2"/>
          <w:sz w:val="24"/>
          <w:szCs w:val="24"/>
        </w:rPr>
        <w:t>специально­</w:t>
      </w:r>
      <w:r w:rsidRPr="00D8189C">
        <w:rPr>
          <w:rFonts w:ascii="Times New Roman" w:hAnsi="Times New Roman" w:cs="Times New Roman"/>
          <w:color w:val="auto"/>
          <w:sz w:val="24"/>
          <w:szCs w:val="24"/>
        </w:rPr>
        <w:t>предметного</w:t>
      </w:r>
      <w:proofErr w:type="spellEnd"/>
      <w:r w:rsidRPr="00D8189C">
        <w:rPr>
          <w:rFonts w:ascii="Times New Roman" w:hAnsi="Times New Roman" w:cs="Times New Roman"/>
          <w:color w:val="auto"/>
          <w:sz w:val="24"/>
          <w:szCs w:val="24"/>
        </w:rPr>
        <w:t xml:space="preserve"> содержания. </w:t>
      </w:r>
    </w:p>
    <w:p w:rsidR="00684718" w:rsidRPr="00D8189C" w:rsidRDefault="00684718" w:rsidP="00D8189C">
      <w:pPr>
        <w:pStyle w:val="a3"/>
        <w:spacing w:line="240" w:lineRule="auto"/>
        <w:ind w:firstLine="454"/>
        <w:rPr>
          <w:rFonts w:ascii="Times New Roman" w:hAnsi="Times New Roman" w:cs="Times New Roman"/>
          <w:bCs/>
          <w:color w:val="auto"/>
          <w:sz w:val="24"/>
          <w:szCs w:val="24"/>
        </w:rPr>
      </w:pPr>
      <w:r w:rsidRPr="00D8189C">
        <w:rPr>
          <w:rFonts w:ascii="Times New Roman" w:hAnsi="Times New Roman" w:cs="Times New Roman"/>
          <w:color w:val="auto"/>
          <w:spacing w:val="2"/>
          <w:sz w:val="24"/>
          <w:szCs w:val="24"/>
        </w:rPr>
        <w:t xml:space="preserve">Универсальные учебные действия обеспечивают </w:t>
      </w:r>
      <w:proofErr w:type="spellStart"/>
      <w:r w:rsidRPr="00D8189C">
        <w:rPr>
          <w:rFonts w:ascii="Times New Roman" w:hAnsi="Times New Roman" w:cs="Times New Roman"/>
          <w:color w:val="auto"/>
          <w:spacing w:val="2"/>
          <w:sz w:val="24"/>
          <w:szCs w:val="24"/>
        </w:rPr>
        <w:t>этапы</w:t>
      </w:r>
      <w:r w:rsidRPr="00D8189C">
        <w:rPr>
          <w:rFonts w:ascii="Times New Roman" w:hAnsi="Times New Roman" w:cs="Times New Roman"/>
          <w:color w:val="auto"/>
          <w:sz w:val="24"/>
          <w:szCs w:val="24"/>
        </w:rPr>
        <w:t>усвоения</w:t>
      </w:r>
      <w:proofErr w:type="spellEnd"/>
      <w:r w:rsidRPr="00D8189C">
        <w:rPr>
          <w:rFonts w:ascii="Times New Roman" w:hAnsi="Times New Roman" w:cs="Times New Roman"/>
          <w:color w:val="auto"/>
          <w:sz w:val="24"/>
          <w:szCs w:val="24"/>
        </w:rPr>
        <w:t xml:space="preserve"> учебного содержания и формирования психологических способностей обучающегося.</w:t>
      </w:r>
    </w:p>
    <w:p w:rsidR="00684718" w:rsidRPr="00D8189C" w:rsidRDefault="00684718" w:rsidP="00D8189C">
      <w:pPr>
        <w:pStyle w:val="a3"/>
        <w:spacing w:line="240" w:lineRule="auto"/>
        <w:ind w:firstLine="454"/>
        <w:rPr>
          <w:rFonts w:ascii="Times New Roman" w:hAnsi="Times New Roman" w:cs="Times New Roman"/>
          <w:color w:val="auto"/>
          <w:sz w:val="24"/>
          <w:szCs w:val="24"/>
        </w:rPr>
      </w:pPr>
      <w:r w:rsidRPr="00090B11">
        <w:rPr>
          <w:rFonts w:ascii="Times New Roman" w:hAnsi="Times New Roman" w:cs="Times New Roman"/>
          <w:b/>
          <w:bCs/>
          <w:color w:val="auto"/>
          <w:sz w:val="24"/>
          <w:szCs w:val="24"/>
        </w:rPr>
        <w:t xml:space="preserve">Виды </w:t>
      </w:r>
      <w:r w:rsidRPr="00D8189C">
        <w:rPr>
          <w:rFonts w:ascii="Times New Roman" w:hAnsi="Times New Roman" w:cs="Times New Roman"/>
          <w:bCs/>
          <w:color w:val="auto"/>
          <w:sz w:val="24"/>
          <w:szCs w:val="24"/>
        </w:rPr>
        <w:t>универсальных учебных действий</w:t>
      </w:r>
    </w:p>
    <w:p w:rsidR="00684718" w:rsidRPr="00D8189C" w:rsidRDefault="00684718" w:rsidP="00D8189C">
      <w:pPr>
        <w:pStyle w:val="a3"/>
        <w:spacing w:line="240" w:lineRule="auto"/>
        <w:ind w:firstLine="454"/>
        <w:rPr>
          <w:rFonts w:ascii="Times New Roman" w:hAnsi="Times New Roman" w:cs="Times New Roman"/>
          <w:bCs/>
          <w:color w:val="auto"/>
          <w:sz w:val="24"/>
          <w:szCs w:val="24"/>
        </w:rPr>
      </w:pPr>
      <w:r w:rsidRPr="00D8189C">
        <w:rPr>
          <w:rFonts w:ascii="Times New Roman" w:hAnsi="Times New Roman" w:cs="Times New Roman"/>
          <w:color w:val="auto"/>
          <w:spacing w:val="2"/>
          <w:sz w:val="24"/>
          <w:szCs w:val="24"/>
        </w:rPr>
        <w:t>В составе основных видов универсальных учебных дей</w:t>
      </w:r>
      <w:r w:rsidRPr="00D8189C">
        <w:rPr>
          <w:rFonts w:ascii="Times New Roman" w:hAnsi="Times New Roman" w:cs="Times New Roman"/>
          <w:color w:val="auto"/>
          <w:sz w:val="24"/>
          <w:szCs w:val="24"/>
        </w:rPr>
        <w:t>ствий, соответствующих ключевым целям общего образова</w:t>
      </w:r>
      <w:r w:rsidRPr="00D8189C">
        <w:rPr>
          <w:rFonts w:ascii="Times New Roman" w:hAnsi="Times New Roman" w:cs="Times New Roman"/>
          <w:color w:val="auto"/>
          <w:spacing w:val="2"/>
          <w:sz w:val="24"/>
          <w:szCs w:val="24"/>
        </w:rPr>
        <w:t xml:space="preserve">ния, можно выделить четыре блока: </w:t>
      </w:r>
      <w:r w:rsidRPr="00D8189C">
        <w:rPr>
          <w:rFonts w:ascii="Times New Roman" w:hAnsi="Times New Roman" w:cs="Times New Roman"/>
          <w:bCs/>
          <w:color w:val="auto"/>
          <w:spacing w:val="2"/>
          <w:sz w:val="24"/>
          <w:szCs w:val="24"/>
        </w:rPr>
        <w:t>личностный</w:t>
      </w:r>
      <w:r w:rsidRPr="00D8189C">
        <w:rPr>
          <w:rFonts w:ascii="Times New Roman" w:hAnsi="Times New Roman" w:cs="Times New Roman"/>
          <w:color w:val="auto"/>
          <w:spacing w:val="2"/>
          <w:sz w:val="24"/>
          <w:szCs w:val="24"/>
        </w:rPr>
        <w:t xml:space="preserve">, </w:t>
      </w:r>
      <w:r w:rsidRPr="00D8189C">
        <w:rPr>
          <w:rFonts w:ascii="Times New Roman" w:hAnsi="Times New Roman" w:cs="Times New Roman"/>
          <w:bCs/>
          <w:color w:val="auto"/>
          <w:spacing w:val="2"/>
          <w:sz w:val="24"/>
          <w:szCs w:val="24"/>
        </w:rPr>
        <w:t>регуля</w:t>
      </w:r>
      <w:r w:rsidRPr="00D8189C">
        <w:rPr>
          <w:rFonts w:ascii="Times New Roman" w:hAnsi="Times New Roman" w:cs="Times New Roman"/>
          <w:bCs/>
          <w:color w:val="auto"/>
          <w:spacing w:val="4"/>
          <w:sz w:val="24"/>
          <w:szCs w:val="24"/>
        </w:rPr>
        <w:t xml:space="preserve">тивный </w:t>
      </w:r>
      <w:r w:rsidRPr="00D8189C">
        <w:rPr>
          <w:rFonts w:ascii="Times New Roman" w:hAnsi="Times New Roman" w:cs="Times New Roman"/>
          <w:color w:val="auto"/>
          <w:spacing w:val="4"/>
          <w:sz w:val="24"/>
          <w:szCs w:val="24"/>
        </w:rPr>
        <w:t xml:space="preserve">(включающий также действия </w:t>
      </w:r>
      <w:proofErr w:type="spellStart"/>
      <w:r w:rsidRPr="00D8189C">
        <w:rPr>
          <w:rFonts w:ascii="Times New Roman" w:hAnsi="Times New Roman" w:cs="Times New Roman"/>
          <w:color w:val="auto"/>
          <w:spacing w:val="4"/>
          <w:sz w:val="24"/>
          <w:szCs w:val="24"/>
        </w:rPr>
        <w:t>саморегуляции</w:t>
      </w:r>
      <w:proofErr w:type="spellEnd"/>
      <w:r w:rsidRPr="00D8189C">
        <w:rPr>
          <w:rFonts w:ascii="Times New Roman" w:hAnsi="Times New Roman" w:cs="Times New Roman"/>
          <w:color w:val="auto"/>
          <w:spacing w:val="4"/>
          <w:sz w:val="24"/>
          <w:szCs w:val="24"/>
        </w:rPr>
        <w:t xml:space="preserve">), </w:t>
      </w:r>
      <w:r w:rsidRPr="00D8189C">
        <w:rPr>
          <w:rFonts w:ascii="Times New Roman" w:hAnsi="Times New Roman" w:cs="Times New Roman"/>
          <w:bCs/>
          <w:color w:val="auto"/>
          <w:sz w:val="24"/>
          <w:szCs w:val="24"/>
        </w:rPr>
        <w:t xml:space="preserve">познавательный </w:t>
      </w:r>
      <w:r w:rsidRPr="00D8189C">
        <w:rPr>
          <w:rFonts w:ascii="Times New Roman" w:hAnsi="Times New Roman" w:cs="Times New Roman"/>
          <w:color w:val="auto"/>
          <w:sz w:val="24"/>
          <w:szCs w:val="24"/>
        </w:rPr>
        <w:t xml:space="preserve">и </w:t>
      </w:r>
      <w:r w:rsidRPr="00D8189C">
        <w:rPr>
          <w:rFonts w:ascii="Times New Roman" w:hAnsi="Times New Roman" w:cs="Times New Roman"/>
          <w:bCs/>
          <w:color w:val="auto"/>
          <w:sz w:val="24"/>
          <w:szCs w:val="24"/>
        </w:rPr>
        <w:t>коммуникативный</w:t>
      </w:r>
      <w:r w:rsidRPr="00D8189C">
        <w:rPr>
          <w:rFonts w:ascii="Times New Roman" w:hAnsi="Times New Roman" w:cs="Times New Roman"/>
          <w:color w:val="auto"/>
          <w:sz w:val="24"/>
          <w:szCs w:val="24"/>
        </w:rPr>
        <w:t>.</w:t>
      </w:r>
    </w:p>
    <w:p w:rsidR="00684718" w:rsidRPr="00D8189C" w:rsidRDefault="00684718" w:rsidP="00D8189C">
      <w:pPr>
        <w:ind w:firstLine="709"/>
        <w:jc w:val="both"/>
      </w:pPr>
      <w:r w:rsidRPr="00D8189C">
        <w:rPr>
          <w:bCs/>
          <w:spacing w:val="4"/>
        </w:rPr>
        <w:t>Личностные универсальные учебные действия</w:t>
      </w:r>
      <w:r w:rsidR="000B7EBD" w:rsidRPr="00D8189C">
        <w:rPr>
          <w:bCs/>
          <w:spacing w:val="4"/>
        </w:rPr>
        <w:t xml:space="preserve"> </w:t>
      </w:r>
      <w:r w:rsidRPr="00D8189C">
        <w:t xml:space="preserve">обеспечивают </w:t>
      </w:r>
      <w:proofErr w:type="spellStart"/>
      <w:r w:rsidRPr="00D8189C">
        <w:t>ценностносмысловую</w:t>
      </w:r>
      <w:proofErr w:type="spellEnd"/>
      <w:r w:rsidRPr="00D8189C">
        <w:t xml:space="preserve">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84718" w:rsidRPr="00D8189C" w:rsidRDefault="00684718" w:rsidP="00D8189C">
      <w:pPr>
        <w:ind w:firstLine="709"/>
        <w:jc w:val="both"/>
      </w:pPr>
      <w:r w:rsidRPr="00D8189C">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D8189C">
        <w:t>смыслообразование</w:t>
      </w:r>
      <w:proofErr w:type="spellEnd"/>
      <w:r w:rsidRPr="00D8189C">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684718" w:rsidRPr="00D8189C" w:rsidRDefault="00684718" w:rsidP="00D8189C">
      <w:pPr>
        <w:pStyle w:val="a3"/>
        <w:spacing w:line="240" w:lineRule="auto"/>
        <w:ind w:firstLine="709"/>
        <w:rPr>
          <w:rFonts w:ascii="Times New Roman" w:hAnsi="Times New Roman" w:cs="Times New Roman"/>
          <w:color w:val="auto"/>
          <w:sz w:val="24"/>
          <w:szCs w:val="24"/>
        </w:rPr>
      </w:pPr>
      <w:r w:rsidRPr="00D8189C">
        <w:rPr>
          <w:rFonts w:ascii="Times New Roman" w:hAnsi="Times New Roman" w:cs="Times New Roman"/>
          <w:bCs/>
          <w:i/>
          <w:iCs/>
          <w:color w:val="auto"/>
          <w:spacing w:val="2"/>
          <w:sz w:val="24"/>
          <w:szCs w:val="24"/>
        </w:rPr>
        <w:t xml:space="preserve">Регулятивные универсальные учебные действия </w:t>
      </w:r>
      <w:r w:rsidRPr="00D8189C">
        <w:rPr>
          <w:rFonts w:ascii="Times New Roman" w:hAnsi="Times New Roman" w:cs="Times New Roman"/>
          <w:color w:val="auto"/>
          <w:spacing w:val="2"/>
          <w:sz w:val="24"/>
          <w:szCs w:val="24"/>
        </w:rPr>
        <w:t>обе</w:t>
      </w:r>
      <w:r w:rsidRPr="00D8189C">
        <w:rPr>
          <w:rFonts w:ascii="Times New Roman" w:hAnsi="Times New Roman" w:cs="Times New Roman"/>
          <w:color w:val="auto"/>
          <w:spacing w:val="4"/>
          <w:sz w:val="24"/>
          <w:szCs w:val="24"/>
        </w:rPr>
        <w:t>спечивают обучающимся организацию своей учебной дея</w:t>
      </w:r>
      <w:r w:rsidRPr="00D8189C">
        <w:rPr>
          <w:rFonts w:ascii="Times New Roman" w:hAnsi="Times New Roman" w:cs="Times New Roman"/>
          <w:color w:val="auto"/>
          <w:sz w:val="24"/>
          <w:szCs w:val="24"/>
        </w:rPr>
        <w:t>тельности. К ним относятся:</w:t>
      </w:r>
    </w:p>
    <w:p w:rsidR="00684718" w:rsidRPr="00D8189C" w:rsidRDefault="00684718" w:rsidP="00D8189C">
      <w:pPr>
        <w:pStyle w:val="ad"/>
        <w:spacing w:line="240" w:lineRule="auto"/>
        <w:ind w:firstLine="709"/>
        <w:rPr>
          <w:rFonts w:ascii="Times New Roman" w:hAnsi="Times New Roman" w:cs="Times New Roman"/>
          <w:color w:val="auto"/>
          <w:sz w:val="24"/>
          <w:szCs w:val="24"/>
        </w:rPr>
      </w:pPr>
      <w:r w:rsidRPr="00D8189C">
        <w:rPr>
          <w:rFonts w:ascii="Times New Roman" w:hAnsi="Times New Roman" w:cs="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684718" w:rsidRPr="00D8189C" w:rsidRDefault="00684718" w:rsidP="00D8189C">
      <w:pPr>
        <w:pStyle w:val="ad"/>
        <w:spacing w:line="240" w:lineRule="auto"/>
        <w:ind w:firstLine="709"/>
        <w:rPr>
          <w:rFonts w:ascii="Times New Roman" w:hAnsi="Times New Roman" w:cs="Times New Roman"/>
          <w:color w:val="auto"/>
          <w:sz w:val="24"/>
          <w:szCs w:val="24"/>
        </w:rPr>
      </w:pPr>
      <w:r w:rsidRPr="00D8189C">
        <w:rPr>
          <w:rFonts w:ascii="Times New Roman" w:hAnsi="Times New Roman" w:cs="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84718" w:rsidRPr="00D8189C" w:rsidRDefault="00684718" w:rsidP="00D8189C">
      <w:pPr>
        <w:pStyle w:val="ad"/>
        <w:spacing w:line="240" w:lineRule="auto"/>
        <w:ind w:firstLine="709"/>
        <w:rPr>
          <w:rFonts w:ascii="Times New Roman" w:hAnsi="Times New Roman" w:cs="Times New Roman"/>
          <w:color w:val="auto"/>
          <w:sz w:val="24"/>
          <w:szCs w:val="24"/>
        </w:rPr>
      </w:pPr>
      <w:r w:rsidRPr="00D8189C">
        <w:rPr>
          <w:rFonts w:ascii="Times New Roman" w:hAnsi="Times New Roman" w:cs="Times New Roman"/>
          <w:color w:val="auto"/>
          <w:sz w:val="24"/>
          <w:szCs w:val="24"/>
        </w:rPr>
        <w:t xml:space="preserve">- прогнозирование — предвосхищение результата и уровня усвоения знаний, его </w:t>
      </w:r>
      <w:proofErr w:type="spellStart"/>
      <w:r w:rsidRPr="00D8189C">
        <w:rPr>
          <w:rFonts w:ascii="Times New Roman" w:hAnsi="Times New Roman" w:cs="Times New Roman"/>
          <w:color w:val="auto"/>
          <w:sz w:val="24"/>
          <w:szCs w:val="24"/>
        </w:rPr>
        <w:t>временн</w:t>
      </w:r>
      <w:r w:rsidRPr="00D8189C">
        <w:rPr>
          <w:rFonts w:ascii="Times New Roman" w:hAnsi="Times New Roman" w:cs="Times New Roman"/>
          <w:color w:val="auto"/>
          <w:spacing w:val="-107"/>
          <w:sz w:val="24"/>
          <w:szCs w:val="24"/>
        </w:rPr>
        <w:t>ы</w:t>
      </w:r>
      <w:r w:rsidRPr="00D8189C">
        <w:rPr>
          <w:rFonts w:ascii="Times New Roman" w:hAnsi="Times New Roman" w:cs="Times New Roman"/>
          <w:color w:val="auto"/>
          <w:sz w:val="24"/>
          <w:szCs w:val="24"/>
        </w:rPr>
        <w:t>´х</w:t>
      </w:r>
      <w:proofErr w:type="spellEnd"/>
      <w:r w:rsidRPr="00D8189C">
        <w:rPr>
          <w:rFonts w:ascii="Times New Roman" w:hAnsi="Times New Roman" w:cs="Times New Roman"/>
          <w:color w:val="auto"/>
          <w:sz w:val="24"/>
          <w:szCs w:val="24"/>
        </w:rPr>
        <w:t xml:space="preserve"> характеристик;</w:t>
      </w:r>
    </w:p>
    <w:p w:rsidR="00684718" w:rsidRPr="00D8189C" w:rsidRDefault="00684718" w:rsidP="00D8189C">
      <w:pPr>
        <w:pStyle w:val="ad"/>
        <w:spacing w:line="240" w:lineRule="auto"/>
        <w:ind w:firstLine="709"/>
        <w:rPr>
          <w:rFonts w:ascii="Times New Roman" w:hAnsi="Times New Roman" w:cs="Times New Roman"/>
          <w:color w:val="auto"/>
          <w:sz w:val="24"/>
          <w:szCs w:val="24"/>
        </w:rPr>
      </w:pPr>
      <w:r w:rsidRPr="00D8189C">
        <w:rPr>
          <w:rFonts w:ascii="Times New Roman" w:hAnsi="Times New Roman" w:cs="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684718" w:rsidRPr="00D8189C" w:rsidRDefault="00684718" w:rsidP="00D8189C">
      <w:pPr>
        <w:pStyle w:val="ad"/>
        <w:spacing w:line="240" w:lineRule="auto"/>
        <w:ind w:firstLine="709"/>
        <w:rPr>
          <w:rFonts w:ascii="Times New Roman" w:hAnsi="Times New Roman" w:cs="Times New Roman"/>
          <w:color w:val="auto"/>
          <w:sz w:val="24"/>
          <w:szCs w:val="24"/>
        </w:rPr>
      </w:pPr>
      <w:r w:rsidRPr="00D8189C">
        <w:rPr>
          <w:rFonts w:ascii="Times New Roman" w:hAnsi="Times New Roman" w:cs="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684718" w:rsidRPr="00D8189C" w:rsidRDefault="00684718" w:rsidP="00D8189C">
      <w:pPr>
        <w:pStyle w:val="ad"/>
        <w:spacing w:line="240" w:lineRule="auto"/>
        <w:ind w:firstLine="709"/>
        <w:rPr>
          <w:rFonts w:ascii="Times New Roman" w:hAnsi="Times New Roman" w:cs="Times New Roman"/>
          <w:color w:val="auto"/>
          <w:sz w:val="24"/>
          <w:szCs w:val="24"/>
        </w:rPr>
      </w:pPr>
      <w:r w:rsidRPr="00D8189C">
        <w:rPr>
          <w:rFonts w:ascii="Times New Roman" w:hAnsi="Times New Roman" w:cs="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684718" w:rsidRPr="00D8189C" w:rsidRDefault="00684718" w:rsidP="00D8189C">
      <w:pPr>
        <w:pStyle w:val="ad"/>
        <w:spacing w:line="240" w:lineRule="auto"/>
        <w:ind w:firstLine="709"/>
        <w:rPr>
          <w:rFonts w:ascii="Times New Roman" w:hAnsi="Times New Roman" w:cs="Times New Roman"/>
          <w:color w:val="auto"/>
          <w:sz w:val="24"/>
          <w:szCs w:val="24"/>
        </w:rPr>
      </w:pPr>
      <w:r w:rsidRPr="00D8189C">
        <w:rPr>
          <w:rFonts w:ascii="Times New Roman" w:hAnsi="Times New Roman" w:cs="Times New Roman"/>
          <w:color w:val="auto"/>
          <w:spacing w:val="4"/>
          <w:sz w:val="24"/>
          <w:szCs w:val="24"/>
        </w:rPr>
        <w:t xml:space="preserve">- </w:t>
      </w:r>
      <w:proofErr w:type="spellStart"/>
      <w:r w:rsidRPr="00D8189C">
        <w:rPr>
          <w:rFonts w:ascii="Times New Roman" w:hAnsi="Times New Roman" w:cs="Times New Roman"/>
          <w:color w:val="auto"/>
          <w:spacing w:val="4"/>
          <w:sz w:val="24"/>
          <w:szCs w:val="24"/>
        </w:rPr>
        <w:t>саморегуляция</w:t>
      </w:r>
      <w:proofErr w:type="spellEnd"/>
      <w:r w:rsidRPr="00D8189C">
        <w:rPr>
          <w:rFonts w:ascii="Times New Roman" w:hAnsi="Times New Roman" w:cs="Times New Roman"/>
          <w:color w:val="auto"/>
          <w:spacing w:val="4"/>
          <w:sz w:val="24"/>
          <w:szCs w:val="24"/>
        </w:rPr>
        <w:t xml:space="preserve"> как способность к мобилизации сил и </w:t>
      </w:r>
      <w:r w:rsidRPr="00D8189C">
        <w:rPr>
          <w:rFonts w:ascii="Times New Roman" w:hAnsi="Times New Roman" w:cs="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684718" w:rsidRPr="00413904" w:rsidRDefault="00684718" w:rsidP="00F13056">
      <w:pPr>
        <w:pStyle w:val="a3"/>
        <w:spacing w:line="360" w:lineRule="auto"/>
        <w:ind w:firstLine="454"/>
        <w:rPr>
          <w:rFonts w:ascii="Times New Roman" w:hAnsi="Times New Roman" w:cs="Times New Roman"/>
          <w:b/>
          <w:bCs/>
          <w:color w:val="auto"/>
          <w:sz w:val="28"/>
          <w:szCs w:val="28"/>
        </w:rPr>
      </w:pPr>
    </w:p>
    <w:p w:rsidR="00684718" w:rsidRPr="00BD3307" w:rsidRDefault="00684718" w:rsidP="002638C0">
      <w:pPr>
        <w:pStyle w:val="aff"/>
        <w:numPr>
          <w:ilvl w:val="1"/>
          <w:numId w:val="2"/>
        </w:numPr>
        <w:ind w:left="0" w:firstLine="0"/>
      </w:pPr>
      <w:bookmarkStart w:id="83" w:name="_Toc288394082"/>
      <w:bookmarkStart w:id="84" w:name="_Toc288410549"/>
      <w:bookmarkStart w:id="85" w:name="_Toc288410678"/>
      <w:bookmarkStart w:id="86" w:name="_Toc294246095"/>
      <w:r w:rsidRPr="00CB6752">
        <w:t xml:space="preserve">Программы </w:t>
      </w:r>
      <w:r w:rsidRPr="00BD3307">
        <w:t>отдельных учебных предметов, курсов</w:t>
      </w:r>
      <w:bookmarkEnd w:id="83"/>
      <w:bookmarkEnd w:id="84"/>
      <w:bookmarkEnd w:id="85"/>
      <w:bookmarkEnd w:id="86"/>
    </w:p>
    <w:p w:rsidR="00684718" w:rsidRPr="00FF3660" w:rsidRDefault="00684718" w:rsidP="002638C0">
      <w:pPr>
        <w:pStyle w:val="aff"/>
        <w:numPr>
          <w:ilvl w:val="2"/>
          <w:numId w:val="2"/>
        </w:numPr>
        <w:ind w:left="0" w:firstLine="0"/>
      </w:pPr>
      <w:bookmarkStart w:id="87" w:name="_Toc288394083"/>
      <w:bookmarkStart w:id="88" w:name="_Toc288410550"/>
      <w:bookmarkStart w:id="89" w:name="_Toc288410679"/>
      <w:bookmarkStart w:id="90" w:name="_Toc294246096"/>
      <w:r w:rsidRPr="00FF3660">
        <w:t>Общие положения</w:t>
      </w:r>
      <w:bookmarkEnd w:id="87"/>
      <w:bookmarkEnd w:id="88"/>
      <w:bookmarkEnd w:id="89"/>
      <w:bookmarkEnd w:id="90"/>
    </w:p>
    <w:p w:rsidR="00684718" w:rsidRPr="00D8189C" w:rsidRDefault="00684718" w:rsidP="00D8189C">
      <w:pPr>
        <w:pStyle w:val="a3"/>
        <w:spacing w:line="240" w:lineRule="auto"/>
        <w:ind w:firstLine="454"/>
        <w:rPr>
          <w:rFonts w:ascii="Times New Roman" w:hAnsi="Times New Roman" w:cs="Times New Roman"/>
          <w:color w:val="auto"/>
          <w:sz w:val="24"/>
          <w:szCs w:val="24"/>
        </w:rPr>
      </w:pPr>
      <w:r w:rsidRPr="00D8189C">
        <w:rPr>
          <w:rFonts w:ascii="Times New Roman" w:hAnsi="Times New Roman" w:cs="Times New Roman"/>
          <w:color w:val="auto"/>
          <w:sz w:val="24"/>
          <w:szCs w:val="24"/>
        </w:rPr>
        <w:t xml:space="preserve">Начальная школа — самоценный, принципиально новый </w:t>
      </w:r>
      <w:r w:rsidRPr="00D8189C">
        <w:rPr>
          <w:rFonts w:ascii="Times New Roman" w:hAnsi="Times New Roman" w:cs="Times New Roman"/>
          <w:color w:val="auto"/>
          <w:spacing w:val="2"/>
          <w:sz w:val="24"/>
          <w:szCs w:val="24"/>
        </w:rPr>
        <w:t>этап в жизни ребёнка: начинается систематическое обуче</w:t>
      </w:r>
      <w:r w:rsidRPr="00D8189C">
        <w:rPr>
          <w:rFonts w:ascii="Times New Roman" w:hAnsi="Times New Roman" w:cs="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84718" w:rsidRPr="00D8189C" w:rsidRDefault="00684718" w:rsidP="00D8189C">
      <w:pPr>
        <w:pStyle w:val="a3"/>
        <w:spacing w:line="240" w:lineRule="auto"/>
        <w:ind w:firstLine="454"/>
        <w:rPr>
          <w:rFonts w:ascii="Times New Roman" w:hAnsi="Times New Roman" w:cs="Times New Roman"/>
          <w:color w:val="auto"/>
          <w:sz w:val="24"/>
          <w:szCs w:val="24"/>
        </w:rPr>
      </w:pPr>
      <w:r w:rsidRPr="00D8189C">
        <w:rPr>
          <w:rFonts w:ascii="Times New Roman" w:hAnsi="Times New Roman" w:cs="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D8189C">
        <w:rPr>
          <w:rFonts w:ascii="Times New Roman" w:hAnsi="Times New Roman" w:cs="Times New Roman"/>
          <w:color w:val="auto"/>
          <w:sz w:val="24"/>
          <w:szCs w:val="24"/>
        </w:rPr>
        <w:t>сформированности</w:t>
      </w:r>
      <w:proofErr w:type="spellEnd"/>
      <w:r w:rsidRPr="00D8189C">
        <w:rPr>
          <w:rFonts w:ascii="Times New Roman" w:hAnsi="Times New Roman" w:cs="Times New Roman"/>
          <w:color w:val="auto"/>
          <w:sz w:val="24"/>
          <w:szCs w:val="24"/>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w:t>
      </w:r>
      <w:r w:rsidRPr="00D8189C">
        <w:rPr>
          <w:rFonts w:ascii="Times New Roman" w:hAnsi="Times New Roman" w:cs="Times New Roman"/>
          <w:color w:val="auto"/>
          <w:sz w:val="24"/>
          <w:szCs w:val="24"/>
        </w:rPr>
        <w:lastRenderedPageBreak/>
        <w:t>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84718" w:rsidRPr="00D8189C" w:rsidRDefault="00684718" w:rsidP="00D8189C">
      <w:pPr>
        <w:pStyle w:val="a3"/>
        <w:spacing w:line="240" w:lineRule="auto"/>
        <w:ind w:firstLine="454"/>
        <w:rPr>
          <w:rFonts w:ascii="Times New Roman" w:hAnsi="Times New Roman" w:cs="Times New Roman"/>
          <w:color w:val="auto"/>
          <w:sz w:val="24"/>
          <w:szCs w:val="24"/>
        </w:rPr>
      </w:pPr>
      <w:r w:rsidRPr="00D8189C">
        <w:rPr>
          <w:rFonts w:ascii="Times New Roman" w:hAnsi="Times New Roman" w:cs="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083134">
        <w:rPr>
          <w:rFonts w:ascii="Times New Roman" w:hAnsi="Times New Roman" w:cs="Times New Roman"/>
          <w:color w:val="auto"/>
          <w:sz w:val="24"/>
          <w:szCs w:val="24"/>
        </w:rPr>
        <w:t xml:space="preserve"> </w:t>
      </w:r>
      <w:r w:rsidRPr="00D8189C">
        <w:rPr>
          <w:rFonts w:ascii="Times New Roman" w:hAnsi="Times New Roman" w:cs="Times New Roman"/>
          <w:color w:val="auto"/>
          <w:spacing w:val="-2"/>
          <w:sz w:val="24"/>
          <w:szCs w:val="24"/>
        </w:rPr>
        <w:t xml:space="preserve">деятельности, а также при формировании </w:t>
      </w:r>
      <w:proofErr w:type="spellStart"/>
      <w:r w:rsidRPr="00D8189C">
        <w:rPr>
          <w:rFonts w:ascii="Times New Roman" w:hAnsi="Times New Roman" w:cs="Times New Roman"/>
          <w:color w:val="auto"/>
          <w:spacing w:val="-2"/>
          <w:sz w:val="24"/>
          <w:szCs w:val="24"/>
        </w:rPr>
        <w:t>ИКТ­компетентнос</w:t>
      </w:r>
      <w:r w:rsidRPr="00D8189C">
        <w:rPr>
          <w:rFonts w:ascii="Times New Roman" w:hAnsi="Times New Roman" w:cs="Times New Roman"/>
          <w:color w:val="auto"/>
          <w:sz w:val="24"/>
          <w:szCs w:val="24"/>
        </w:rPr>
        <w:t>ти</w:t>
      </w:r>
      <w:proofErr w:type="spellEnd"/>
      <w:r w:rsidRPr="00D8189C">
        <w:rPr>
          <w:rFonts w:ascii="Times New Roman" w:hAnsi="Times New Roman" w:cs="Times New Roman"/>
          <w:color w:val="auto"/>
          <w:sz w:val="24"/>
          <w:szCs w:val="24"/>
        </w:rPr>
        <w:t xml:space="preserve"> обучающихся.</w:t>
      </w:r>
    </w:p>
    <w:p w:rsidR="00684718" w:rsidRPr="007D656F" w:rsidRDefault="004B068F" w:rsidP="007D656F">
      <w:pPr>
        <w:pStyle w:val="a3"/>
        <w:spacing w:line="240" w:lineRule="auto"/>
        <w:ind w:firstLine="454"/>
        <w:rPr>
          <w:rFonts w:ascii="Times New Roman" w:hAnsi="Times New Roman" w:cs="Times New Roman"/>
          <w:color w:val="auto"/>
          <w:spacing w:val="2"/>
          <w:sz w:val="24"/>
          <w:szCs w:val="24"/>
        </w:rPr>
      </w:pPr>
      <w:proofErr w:type="spellStart"/>
      <w:r w:rsidRPr="007D656F">
        <w:rPr>
          <w:rFonts w:ascii="Times New Roman" w:hAnsi="Times New Roman" w:cs="Times New Roman"/>
          <w:color w:val="auto"/>
          <w:spacing w:val="2"/>
          <w:sz w:val="24"/>
          <w:szCs w:val="24"/>
        </w:rPr>
        <w:t>Учебно</w:t>
      </w:r>
      <w:proofErr w:type="spellEnd"/>
      <w:r w:rsidRPr="007D656F">
        <w:rPr>
          <w:rFonts w:ascii="Times New Roman" w:hAnsi="Times New Roman" w:cs="Times New Roman"/>
          <w:color w:val="auto"/>
          <w:spacing w:val="2"/>
          <w:sz w:val="24"/>
          <w:szCs w:val="24"/>
        </w:rPr>
        <w:t xml:space="preserve"> – методический комплекс (УМК) «Школа России» построен на единых для всех учебных предметов концептуальных основах и имеет полное </w:t>
      </w:r>
      <w:proofErr w:type="spellStart"/>
      <w:r w:rsidRPr="007D656F">
        <w:rPr>
          <w:rFonts w:ascii="Times New Roman" w:hAnsi="Times New Roman" w:cs="Times New Roman"/>
          <w:color w:val="auto"/>
          <w:spacing w:val="2"/>
          <w:sz w:val="24"/>
          <w:szCs w:val="24"/>
        </w:rPr>
        <w:t>програмно</w:t>
      </w:r>
      <w:proofErr w:type="spellEnd"/>
      <w:r w:rsidRPr="007D656F">
        <w:rPr>
          <w:rFonts w:ascii="Times New Roman" w:hAnsi="Times New Roman" w:cs="Times New Roman"/>
          <w:color w:val="auto"/>
          <w:spacing w:val="2"/>
          <w:sz w:val="24"/>
          <w:szCs w:val="24"/>
        </w:rPr>
        <w:t xml:space="preserve">-методическое </w:t>
      </w:r>
      <w:proofErr w:type="spellStart"/>
      <w:r w:rsidRPr="007D656F">
        <w:rPr>
          <w:rFonts w:ascii="Times New Roman" w:hAnsi="Times New Roman" w:cs="Times New Roman"/>
          <w:color w:val="auto"/>
          <w:spacing w:val="2"/>
          <w:sz w:val="24"/>
          <w:szCs w:val="24"/>
        </w:rPr>
        <w:t>обеспесчение</w:t>
      </w:r>
      <w:proofErr w:type="spellEnd"/>
      <w:r w:rsidRPr="007D656F">
        <w:rPr>
          <w:rFonts w:ascii="Times New Roman" w:hAnsi="Times New Roman" w:cs="Times New Roman"/>
          <w:color w:val="auto"/>
          <w:spacing w:val="2"/>
          <w:sz w:val="24"/>
          <w:szCs w:val="24"/>
        </w:rPr>
        <w:t>.</w:t>
      </w:r>
    </w:p>
    <w:p w:rsidR="004B068F" w:rsidRPr="007D656F" w:rsidRDefault="004B068F" w:rsidP="007D656F">
      <w:pPr>
        <w:pStyle w:val="a3"/>
        <w:spacing w:line="240" w:lineRule="auto"/>
        <w:ind w:firstLine="454"/>
        <w:rPr>
          <w:rFonts w:ascii="Times New Roman" w:hAnsi="Times New Roman" w:cs="Times New Roman"/>
          <w:color w:val="auto"/>
          <w:sz w:val="24"/>
          <w:szCs w:val="24"/>
        </w:rPr>
      </w:pPr>
      <w:r w:rsidRPr="007D656F">
        <w:rPr>
          <w:rFonts w:ascii="Times New Roman" w:hAnsi="Times New Roman" w:cs="Times New Roman"/>
          <w:color w:val="auto"/>
          <w:spacing w:val="2"/>
          <w:sz w:val="24"/>
          <w:szCs w:val="24"/>
        </w:rPr>
        <w:tab/>
        <w:t xml:space="preserve"> Рабочие программы отдельных учебных</w:t>
      </w:r>
      <w:r w:rsidR="007D656F" w:rsidRPr="007D656F">
        <w:rPr>
          <w:rFonts w:ascii="Times New Roman" w:hAnsi="Times New Roman" w:cs="Times New Roman"/>
          <w:color w:val="auto"/>
          <w:spacing w:val="2"/>
          <w:sz w:val="24"/>
          <w:szCs w:val="24"/>
        </w:rPr>
        <w:t xml:space="preserve"> ко всем завершенным предметным линиям, входящим в состав УМК «Школа России» разработаны в соответствии с требованиями ФГОС, ориентированы на планируемые результаты освоения осно</w:t>
      </w:r>
      <w:r w:rsidR="007D656F">
        <w:rPr>
          <w:rFonts w:ascii="Times New Roman" w:hAnsi="Times New Roman" w:cs="Times New Roman"/>
          <w:color w:val="auto"/>
          <w:spacing w:val="2"/>
          <w:sz w:val="24"/>
          <w:szCs w:val="24"/>
        </w:rPr>
        <w:t>вно</w:t>
      </w:r>
      <w:r w:rsidR="007D656F" w:rsidRPr="007D656F">
        <w:rPr>
          <w:rFonts w:ascii="Times New Roman" w:hAnsi="Times New Roman" w:cs="Times New Roman"/>
          <w:color w:val="auto"/>
          <w:spacing w:val="2"/>
          <w:sz w:val="24"/>
          <w:szCs w:val="24"/>
        </w:rPr>
        <w:t>й образовательной программы</w:t>
      </w:r>
      <w:r w:rsidR="007D656F">
        <w:rPr>
          <w:rFonts w:ascii="Times New Roman" w:hAnsi="Times New Roman" w:cs="Times New Roman"/>
          <w:color w:val="auto"/>
          <w:spacing w:val="2"/>
          <w:sz w:val="24"/>
          <w:szCs w:val="24"/>
        </w:rPr>
        <w:t xml:space="preserve"> и являются инструментом их достижения</w:t>
      </w:r>
    </w:p>
    <w:p w:rsidR="00684718" w:rsidRPr="00CB6752" w:rsidRDefault="00684718" w:rsidP="002638C0">
      <w:pPr>
        <w:pStyle w:val="aff"/>
        <w:numPr>
          <w:ilvl w:val="2"/>
          <w:numId w:val="2"/>
        </w:numPr>
        <w:ind w:left="0" w:firstLine="0"/>
      </w:pPr>
      <w:bookmarkStart w:id="91" w:name="_Toc288394084"/>
      <w:bookmarkStart w:id="92" w:name="_Toc288410551"/>
      <w:bookmarkStart w:id="93" w:name="_Toc288410680"/>
      <w:bookmarkStart w:id="94" w:name="_Toc294246097"/>
      <w:r w:rsidRPr="00CB6752">
        <w:t>Основное содержание учебных предметов</w:t>
      </w:r>
      <w:bookmarkEnd w:id="91"/>
      <w:bookmarkEnd w:id="92"/>
      <w:bookmarkEnd w:id="93"/>
      <w:bookmarkEnd w:id="94"/>
    </w:p>
    <w:p w:rsidR="00684718" w:rsidRDefault="00684718" w:rsidP="002638C0">
      <w:pPr>
        <w:pStyle w:val="aff"/>
        <w:numPr>
          <w:ilvl w:val="3"/>
          <w:numId w:val="2"/>
        </w:numPr>
        <w:ind w:left="0" w:firstLine="0"/>
      </w:pPr>
      <w:bookmarkStart w:id="95" w:name="_Toc288394085"/>
      <w:bookmarkStart w:id="96" w:name="_Toc288410552"/>
      <w:bookmarkStart w:id="97" w:name="_Toc288410681"/>
      <w:bookmarkStart w:id="98" w:name="_Toc294246098"/>
      <w:r w:rsidRPr="0041436B">
        <w:t>Русский язык</w:t>
      </w:r>
      <w:bookmarkEnd w:id="95"/>
      <w:bookmarkEnd w:id="96"/>
      <w:bookmarkEnd w:id="97"/>
      <w:bookmarkEnd w:id="98"/>
    </w:p>
    <w:p w:rsidR="00684718" w:rsidRDefault="00684718" w:rsidP="00413904"/>
    <w:p w:rsidR="00684718" w:rsidRPr="00BB366E" w:rsidRDefault="00684718" w:rsidP="00BB366E">
      <w:pPr>
        <w:tabs>
          <w:tab w:val="left" w:leader="dot" w:pos="624"/>
        </w:tabs>
        <w:ind w:firstLine="709"/>
        <w:rPr>
          <w:rStyle w:val="Zag11"/>
          <w:rFonts w:eastAsia="@Arial Unicode MS"/>
          <w:bCs/>
        </w:rPr>
      </w:pPr>
      <w:r w:rsidRPr="00BB366E">
        <w:rPr>
          <w:rStyle w:val="Zag11"/>
          <w:rFonts w:eastAsia="@Arial Unicode MS"/>
          <w:bCs/>
        </w:rPr>
        <w:t>Виды речевой деятельности</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bCs/>
        </w:rPr>
        <w:t xml:space="preserve">Слушание. </w:t>
      </w:r>
      <w:r w:rsidRPr="00BB366E">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bCs/>
        </w:rPr>
        <w:t xml:space="preserve">Говорение. </w:t>
      </w:r>
      <w:r w:rsidRPr="00BB366E">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bCs/>
        </w:rPr>
        <w:t xml:space="preserve">Чтение. </w:t>
      </w:r>
      <w:r w:rsidRPr="00BB366E">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B366E">
        <w:rPr>
          <w:rStyle w:val="Zag11"/>
          <w:rFonts w:eastAsia="@Arial Unicode MS"/>
          <w:iCs/>
        </w:rPr>
        <w:t>Анализ и оценка содержания, языковых особенностей и структуры текста</w:t>
      </w:r>
      <w:r w:rsidRPr="00BB366E">
        <w:rPr>
          <w:rStyle w:val="Zag11"/>
          <w:rFonts w:eastAsia="@Arial Unicode MS"/>
        </w:rPr>
        <w:t>.</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t xml:space="preserve">Письмо. </w:t>
      </w:r>
      <w:r w:rsidRPr="00BB366E">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684718" w:rsidRPr="00BB366E" w:rsidRDefault="00684718" w:rsidP="00BB366E">
      <w:pPr>
        <w:tabs>
          <w:tab w:val="left" w:leader="dot" w:pos="624"/>
        </w:tabs>
        <w:ind w:firstLine="709"/>
        <w:rPr>
          <w:rStyle w:val="Zag11"/>
          <w:rFonts w:eastAsia="@Arial Unicode MS"/>
          <w:bCs/>
        </w:rPr>
      </w:pPr>
      <w:r w:rsidRPr="00BB366E">
        <w:rPr>
          <w:rStyle w:val="Zag11"/>
          <w:rFonts w:eastAsia="@Arial Unicode MS"/>
          <w:bCs/>
        </w:rPr>
        <w:t>Обучение грамоте</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t xml:space="preserve">Фонетика. </w:t>
      </w:r>
      <w:r w:rsidRPr="00BB366E">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rPr>
        <w:t>Слог как минимальная произносительная единица. Деление слов на слоги. Определение места ударения.</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t xml:space="preserve">Графика. </w:t>
      </w:r>
      <w:r w:rsidRPr="00BB366E">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w:t>
      </w:r>
      <w:r w:rsidRPr="00BB366E">
        <w:rPr>
          <w:rStyle w:val="Zag11"/>
          <w:rFonts w:eastAsia="@Arial Unicode MS"/>
        </w:rPr>
        <w:lastRenderedPageBreak/>
        <w:t xml:space="preserve">согласных звуков. Функция букв </w:t>
      </w:r>
      <w:r w:rsidRPr="00BB366E">
        <w:rPr>
          <w:rStyle w:val="Zag11"/>
          <w:rFonts w:eastAsia="@Arial Unicode MS"/>
          <w:bCs/>
          <w:iCs/>
        </w:rPr>
        <w:t>е</w:t>
      </w:r>
      <w:r w:rsidRPr="00BB366E">
        <w:rPr>
          <w:rStyle w:val="Zag11"/>
          <w:rFonts w:eastAsia="@Arial Unicode MS"/>
        </w:rPr>
        <w:t>,</w:t>
      </w:r>
      <w:r w:rsidRPr="00BB366E">
        <w:rPr>
          <w:rStyle w:val="Zag11"/>
          <w:rFonts w:eastAsia="@Arial Unicode MS"/>
          <w:bCs/>
          <w:iCs/>
        </w:rPr>
        <w:t xml:space="preserve"> е</w:t>
      </w:r>
      <w:r w:rsidRPr="00BB366E">
        <w:rPr>
          <w:rStyle w:val="Zag11"/>
          <w:rFonts w:eastAsia="@Arial Unicode MS"/>
        </w:rPr>
        <w:t xml:space="preserve">, </w:t>
      </w:r>
      <w:r w:rsidRPr="00BB366E">
        <w:rPr>
          <w:rStyle w:val="Zag11"/>
          <w:rFonts w:eastAsia="@Arial Unicode MS"/>
          <w:bCs/>
          <w:iCs/>
        </w:rPr>
        <w:t>ю</w:t>
      </w:r>
      <w:r w:rsidRPr="00BB366E">
        <w:rPr>
          <w:rStyle w:val="Zag11"/>
          <w:rFonts w:eastAsia="@Arial Unicode MS"/>
        </w:rPr>
        <w:t>,</w:t>
      </w:r>
      <w:r w:rsidRPr="00BB366E">
        <w:rPr>
          <w:rStyle w:val="Zag11"/>
          <w:rFonts w:eastAsia="@Arial Unicode MS"/>
          <w:bCs/>
          <w:iCs/>
        </w:rPr>
        <w:t xml:space="preserve"> я</w:t>
      </w:r>
      <w:r w:rsidRPr="00BB366E">
        <w:rPr>
          <w:rStyle w:val="Zag11"/>
          <w:rFonts w:eastAsia="@Arial Unicode MS"/>
        </w:rPr>
        <w:t xml:space="preserve">. Мягкий </w:t>
      </w:r>
      <w:proofErr w:type="spellStart"/>
      <w:r w:rsidRPr="00BB366E">
        <w:rPr>
          <w:rStyle w:val="Zag11"/>
          <w:rFonts w:eastAsia="@Arial Unicode MS"/>
        </w:rPr>
        <w:t>знаккак</w:t>
      </w:r>
      <w:proofErr w:type="spellEnd"/>
      <w:r w:rsidRPr="00BB366E">
        <w:rPr>
          <w:rStyle w:val="Zag11"/>
          <w:rFonts w:eastAsia="@Arial Unicode MS"/>
        </w:rPr>
        <w:t xml:space="preserve"> показатель мягкости предшествующего согласного звука.</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rPr>
        <w:t>Знакомство с русским алфавитом как последовательностью букв.</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t xml:space="preserve">Чтение. </w:t>
      </w:r>
      <w:r w:rsidRPr="00BB366E">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t xml:space="preserve">Письмо. </w:t>
      </w:r>
      <w:r w:rsidRPr="00BB366E">
        <w:rPr>
          <w:rStyle w:val="Zag11"/>
          <w:rFonts w:eastAsia="@Arial Unicode MS"/>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rPr>
        <w:t>Понимание функции небуквенных графических средств: пробела между словами, знака переноса.</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t xml:space="preserve">Слово и предложение. </w:t>
      </w:r>
      <w:r w:rsidRPr="00BB366E">
        <w:rPr>
          <w:rStyle w:val="Zag11"/>
          <w:rFonts w:eastAsia="@Arial Unicode MS"/>
        </w:rPr>
        <w:t>Восприятие слова как объекта изучения, материала для анализа. Наблюдение над значением слова.</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rPr>
        <w:t>Различение слова и предложения. Работа с предложением: выделение слов, изменение их порядка.</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t xml:space="preserve">Орфография. </w:t>
      </w:r>
      <w:r w:rsidRPr="00BB366E">
        <w:rPr>
          <w:rStyle w:val="Zag11"/>
          <w:rFonts w:eastAsia="@Arial Unicode MS"/>
        </w:rPr>
        <w:t>Знакомство с правилами правописания и их применение:</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раздельное написание слов;</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обозначение гласных после шипящих (</w:t>
      </w:r>
      <w:proofErr w:type="spellStart"/>
      <w:r w:rsidRPr="00BB366E">
        <w:rPr>
          <w:rStyle w:val="Zag11"/>
          <w:rFonts w:eastAsia="@Arial Unicode MS"/>
          <w:bCs/>
          <w:iCs/>
        </w:rPr>
        <w:t>ча</w:t>
      </w:r>
      <w:proofErr w:type="spellEnd"/>
      <w:r w:rsidRPr="00BB366E">
        <w:rPr>
          <w:rStyle w:val="Zag11"/>
          <w:rFonts w:eastAsia="@Arial Unicode MS"/>
          <w:bCs/>
          <w:iCs/>
        </w:rPr>
        <w:t xml:space="preserve"> </w:t>
      </w:r>
      <w:r w:rsidRPr="00BB366E">
        <w:rPr>
          <w:rStyle w:val="Zag11"/>
          <w:rFonts w:eastAsia="@Arial Unicode MS"/>
          <w:bCs/>
        </w:rPr>
        <w:t xml:space="preserve">– </w:t>
      </w:r>
      <w:r w:rsidRPr="00BB366E">
        <w:rPr>
          <w:rStyle w:val="Zag11"/>
          <w:rFonts w:eastAsia="@Arial Unicode MS"/>
          <w:bCs/>
          <w:iCs/>
        </w:rPr>
        <w:t>ща</w:t>
      </w:r>
      <w:r w:rsidRPr="00BB366E">
        <w:rPr>
          <w:rStyle w:val="Zag11"/>
          <w:rFonts w:eastAsia="@Arial Unicode MS"/>
        </w:rPr>
        <w:t xml:space="preserve">, </w:t>
      </w:r>
      <w:r w:rsidRPr="00BB366E">
        <w:rPr>
          <w:rStyle w:val="Zag11"/>
          <w:rFonts w:eastAsia="@Arial Unicode MS"/>
          <w:bCs/>
          <w:iCs/>
        </w:rPr>
        <w:t xml:space="preserve">чу </w:t>
      </w:r>
      <w:r w:rsidRPr="00BB366E">
        <w:rPr>
          <w:rStyle w:val="Zag11"/>
          <w:rFonts w:eastAsia="@Arial Unicode MS"/>
          <w:bCs/>
        </w:rPr>
        <w:t xml:space="preserve">– </w:t>
      </w:r>
      <w:proofErr w:type="spellStart"/>
      <w:r w:rsidRPr="00BB366E">
        <w:rPr>
          <w:rStyle w:val="Zag11"/>
          <w:rFonts w:eastAsia="@Arial Unicode MS"/>
          <w:bCs/>
          <w:iCs/>
        </w:rPr>
        <w:t>щу</w:t>
      </w:r>
      <w:r w:rsidRPr="00BB366E">
        <w:rPr>
          <w:rStyle w:val="Zag11"/>
          <w:rFonts w:eastAsia="@Arial Unicode MS"/>
        </w:rPr>
        <w:t>,</w:t>
      </w:r>
      <w:r w:rsidRPr="00BB366E">
        <w:rPr>
          <w:rStyle w:val="Zag11"/>
          <w:rFonts w:eastAsia="@Arial Unicode MS"/>
          <w:bCs/>
          <w:iCs/>
        </w:rPr>
        <w:t>жи</w:t>
      </w:r>
      <w:proofErr w:type="spellEnd"/>
      <w:r w:rsidRPr="00BB366E">
        <w:rPr>
          <w:rStyle w:val="Zag11"/>
          <w:rFonts w:eastAsia="@Arial Unicode MS"/>
          <w:bCs/>
          <w:iCs/>
        </w:rPr>
        <w:t xml:space="preserve"> </w:t>
      </w:r>
      <w:r w:rsidRPr="00BB366E">
        <w:rPr>
          <w:rStyle w:val="Zag11"/>
          <w:rFonts w:eastAsia="@Arial Unicode MS"/>
          <w:bCs/>
        </w:rPr>
        <w:t xml:space="preserve">– </w:t>
      </w:r>
      <w:r w:rsidRPr="00BB366E">
        <w:rPr>
          <w:rStyle w:val="Zag11"/>
          <w:rFonts w:eastAsia="@Arial Unicode MS"/>
          <w:bCs/>
          <w:iCs/>
        </w:rPr>
        <w:t>ши</w:t>
      </w:r>
      <w:r w:rsidRPr="00BB366E">
        <w:rPr>
          <w:rStyle w:val="Zag11"/>
          <w:rFonts w:eastAsia="@Arial Unicode MS"/>
        </w:rPr>
        <w:t>);</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прописная (заглавная) буква в начале предложения, в именах собственных;</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перенос слов по слогам без стечения согласных;</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rPr>
        <w:t>знаки препинания в конце предложения.</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t xml:space="preserve">Развитие речи. </w:t>
      </w:r>
      <w:r w:rsidRPr="00BB366E">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84718" w:rsidRPr="00BB366E" w:rsidRDefault="00684718" w:rsidP="00BB366E">
      <w:pPr>
        <w:tabs>
          <w:tab w:val="left" w:leader="dot" w:pos="624"/>
        </w:tabs>
        <w:ind w:firstLine="709"/>
        <w:rPr>
          <w:rStyle w:val="Zag11"/>
          <w:rFonts w:eastAsia="@Arial Unicode MS"/>
          <w:bCs/>
        </w:rPr>
      </w:pPr>
      <w:r w:rsidRPr="00BB366E">
        <w:rPr>
          <w:rStyle w:val="Zag11"/>
          <w:rFonts w:eastAsia="@Arial Unicode MS"/>
          <w:bCs/>
        </w:rPr>
        <w:t>Систематический курс</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bCs/>
        </w:rPr>
        <w:t xml:space="preserve">Фонетика и орфоэпия. </w:t>
      </w:r>
      <w:r w:rsidRPr="00BB366E">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B366E">
        <w:rPr>
          <w:rStyle w:val="Zag11"/>
          <w:rFonts w:eastAsia="@Arial Unicode MS"/>
          <w:iCs/>
        </w:rPr>
        <w:t>Фонетический разбор слова</w:t>
      </w:r>
      <w:r w:rsidRPr="00BB366E">
        <w:rPr>
          <w:rStyle w:val="Zag11"/>
          <w:rFonts w:eastAsia="@Arial Unicode MS"/>
        </w:rPr>
        <w:t>.</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t xml:space="preserve">Графика. </w:t>
      </w:r>
      <w:r w:rsidRPr="00BB366E">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BB366E">
        <w:rPr>
          <w:rStyle w:val="Zag11"/>
          <w:rFonts w:eastAsia="@Arial Unicode MS"/>
          <w:bCs/>
          <w:iCs/>
        </w:rPr>
        <w:t xml:space="preserve">ъ </w:t>
      </w:r>
      <w:r w:rsidRPr="00BB366E">
        <w:rPr>
          <w:rStyle w:val="Zag11"/>
          <w:rFonts w:eastAsia="@Arial Unicode MS"/>
        </w:rPr>
        <w:t xml:space="preserve">и </w:t>
      </w:r>
      <w:r w:rsidRPr="00BB366E">
        <w:rPr>
          <w:rStyle w:val="Zag11"/>
          <w:rFonts w:eastAsia="@Arial Unicode MS"/>
          <w:bCs/>
          <w:iCs/>
        </w:rPr>
        <w:t>ь</w:t>
      </w:r>
      <w:r w:rsidRPr="00BB366E">
        <w:rPr>
          <w:rStyle w:val="Zag11"/>
          <w:rFonts w:eastAsia="@Arial Unicode MS"/>
        </w:rPr>
        <w:t>.</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 xml:space="preserve">Установление соотношения звукового и буквенного состава слова в словах типа </w:t>
      </w:r>
      <w:r w:rsidRPr="00BB366E">
        <w:rPr>
          <w:rStyle w:val="Zag11"/>
          <w:rFonts w:eastAsia="@Arial Unicode MS"/>
          <w:iCs/>
        </w:rPr>
        <w:t>стол</w:t>
      </w:r>
      <w:r w:rsidRPr="00BB366E">
        <w:rPr>
          <w:rStyle w:val="Zag11"/>
          <w:rFonts w:eastAsia="@Arial Unicode MS"/>
        </w:rPr>
        <w:t>,</w:t>
      </w:r>
      <w:r w:rsidRPr="00BB366E">
        <w:rPr>
          <w:rStyle w:val="Zag11"/>
          <w:rFonts w:eastAsia="@Arial Unicode MS"/>
          <w:iCs/>
        </w:rPr>
        <w:t xml:space="preserve"> конь</w:t>
      </w:r>
      <w:r w:rsidRPr="00BB366E">
        <w:rPr>
          <w:rStyle w:val="Zag11"/>
          <w:rFonts w:eastAsia="@Arial Unicode MS"/>
        </w:rPr>
        <w:t xml:space="preserve">; в словах с йотированными гласными </w:t>
      </w:r>
      <w:proofErr w:type="spellStart"/>
      <w:r w:rsidRPr="00BB366E">
        <w:rPr>
          <w:rStyle w:val="Zag11"/>
          <w:rFonts w:eastAsia="@Arial Unicode MS"/>
          <w:bCs/>
          <w:iCs/>
        </w:rPr>
        <w:t>е</w:t>
      </w:r>
      <w:r w:rsidRPr="00BB366E">
        <w:rPr>
          <w:rStyle w:val="Zag11"/>
          <w:rFonts w:eastAsia="@Arial Unicode MS"/>
        </w:rPr>
        <w:t>,</w:t>
      </w:r>
      <w:r w:rsidRPr="00BB366E">
        <w:rPr>
          <w:rStyle w:val="Zag11"/>
          <w:rFonts w:eastAsia="@Arial Unicode MS"/>
          <w:bCs/>
          <w:iCs/>
        </w:rPr>
        <w:t>е</w:t>
      </w:r>
      <w:r w:rsidRPr="00BB366E">
        <w:rPr>
          <w:rStyle w:val="Zag11"/>
          <w:rFonts w:eastAsia="@Arial Unicode MS"/>
        </w:rPr>
        <w:t>,</w:t>
      </w:r>
      <w:r w:rsidRPr="00BB366E">
        <w:rPr>
          <w:rStyle w:val="Zag11"/>
          <w:rFonts w:eastAsia="@Arial Unicode MS"/>
          <w:bCs/>
          <w:iCs/>
        </w:rPr>
        <w:t>ю</w:t>
      </w:r>
      <w:proofErr w:type="spellEnd"/>
      <w:r w:rsidRPr="00BB366E">
        <w:rPr>
          <w:rStyle w:val="Zag11"/>
          <w:rFonts w:eastAsia="@Arial Unicode MS"/>
        </w:rPr>
        <w:t xml:space="preserve">, </w:t>
      </w:r>
      <w:proofErr w:type="spellStart"/>
      <w:r w:rsidRPr="00BB366E">
        <w:rPr>
          <w:rStyle w:val="Zag11"/>
          <w:rFonts w:eastAsia="@Arial Unicode MS"/>
          <w:bCs/>
          <w:iCs/>
        </w:rPr>
        <w:t>я</w:t>
      </w:r>
      <w:r w:rsidRPr="00BB366E">
        <w:rPr>
          <w:rStyle w:val="Zag11"/>
          <w:rFonts w:eastAsia="@Arial Unicode MS"/>
        </w:rPr>
        <w:t>;в</w:t>
      </w:r>
      <w:proofErr w:type="spellEnd"/>
      <w:r w:rsidRPr="00BB366E">
        <w:rPr>
          <w:rStyle w:val="Zag11"/>
          <w:rFonts w:eastAsia="@Arial Unicode MS"/>
        </w:rPr>
        <w:t xml:space="preserve"> словах с непроизносимыми согласными.</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Использование небуквенных графических средств: пробела между словами, знака переноса, абзаца.</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bCs/>
        </w:rPr>
        <w:t>Лексика</w:t>
      </w:r>
      <w:r w:rsidRPr="00BB366E">
        <w:rPr>
          <w:rStyle w:val="affe"/>
          <w:rFonts w:eastAsia="@Arial Unicode MS"/>
          <w:bCs/>
        </w:rPr>
        <w:footnoteReference w:id="1"/>
      </w:r>
      <w:r w:rsidRPr="00BB366E">
        <w:rPr>
          <w:rStyle w:val="Zag11"/>
          <w:rFonts w:eastAsia="@Arial Unicode MS"/>
          <w:bCs/>
        </w:rPr>
        <w:t xml:space="preserve">. </w:t>
      </w:r>
      <w:r w:rsidRPr="00BB366E">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BB366E">
        <w:rPr>
          <w:rStyle w:val="Zag11"/>
          <w:rFonts w:eastAsia="@Arial Unicode MS"/>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bCs/>
        </w:rPr>
        <w:t>Состав слова (</w:t>
      </w:r>
      <w:proofErr w:type="spellStart"/>
      <w:r w:rsidRPr="00BB366E">
        <w:rPr>
          <w:rStyle w:val="Zag11"/>
          <w:rFonts w:eastAsia="@Arial Unicode MS"/>
          <w:bCs/>
        </w:rPr>
        <w:t>морфемика</w:t>
      </w:r>
      <w:proofErr w:type="spellEnd"/>
      <w:r w:rsidRPr="00BB366E">
        <w:rPr>
          <w:rStyle w:val="Zag11"/>
          <w:rFonts w:eastAsia="@Arial Unicode MS"/>
          <w:bCs/>
        </w:rPr>
        <w:t xml:space="preserve">). </w:t>
      </w:r>
      <w:r w:rsidRPr="00BB366E">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B366E">
        <w:rPr>
          <w:rStyle w:val="Zag11"/>
          <w:rFonts w:eastAsia="@Arial Unicode MS"/>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t xml:space="preserve">Морфология. </w:t>
      </w:r>
      <w:r w:rsidRPr="00BB366E">
        <w:rPr>
          <w:rStyle w:val="Zag11"/>
          <w:rFonts w:eastAsia="@Arial Unicode MS"/>
        </w:rPr>
        <w:t xml:space="preserve">Части речи; </w:t>
      </w:r>
      <w:r w:rsidRPr="00BB366E">
        <w:rPr>
          <w:rStyle w:val="Zag11"/>
          <w:rFonts w:eastAsia="@Arial Unicode MS"/>
          <w:iCs/>
        </w:rPr>
        <w:t>деление частей речи на самостоятельные и служебные.</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B366E">
        <w:rPr>
          <w:rStyle w:val="Zag11"/>
          <w:rFonts w:eastAsia="@Arial Unicode MS"/>
          <w:iCs/>
        </w:rPr>
        <w:t xml:space="preserve">Различение падежных и смысловых (синтаксических) вопросов. </w:t>
      </w:r>
      <w:r w:rsidRPr="00BB366E">
        <w:rPr>
          <w:rStyle w:val="Zag11"/>
          <w:rFonts w:eastAsia="@Arial Unicode MS"/>
        </w:rPr>
        <w:t xml:space="preserve">Определение принадлежности имен существительных к 1, 2, 3-му склонению. </w:t>
      </w:r>
      <w:r w:rsidRPr="00BB366E">
        <w:rPr>
          <w:rStyle w:val="Zag11"/>
          <w:rFonts w:eastAsia="@Arial Unicode MS"/>
          <w:iCs/>
        </w:rPr>
        <w:t>Морфологический разбор имен существительных</w:t>
      </w:r>
      <w:r w:rsidRPr="00BB366E">
        <w:rPr>
          <w:rStyle w:val="Zag11"/>
          <w:rFonts w:eastAsia="@Arial Unicode MS"/>
        </w:rPr>
        <w:t>.</w:t>
      </w:r>
    </w:p>
    <w:p w:rsidR="00684718" w:rsidRPr="00BB366E" w:rsidRDefault="00684718" w:rsidP="00BB366E">
      <w:pPr>
        <w:widowControl w:val="0"/>
        <w:tabs>
          <w:tab w:val="left" w:leader="dot" w:pos="624"/>
        </w:tabs>
        <w:ind w:firstLine="709"/>
        <w:jc w:val="both"/>
        <w:rPr>
          <w:rStyle w:val="Zag11"/>
          <w:rFonts w:eastAsia="@Arial Unicode MS"/>
        </w:rPr>
      </w:pPr>
      <w:r w:rsidRPr="00BB366E">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BB366E">
        <w:rPr>
          <w:rStyle w:val="Zag11"/>
          <w:rFonts w:eastAsia="@Arial Unicode MS"/>
        </w:rPr>
        <w:noBreakHyphen/>
      </w:r>
      <w:proofErr w:type="spellStart"/>
      <w:r w:rsidRPr="00BB366E">
        <w:rPr>
          <w:rStyle w:val="Zag11"/>
          <w:rFonts w:eastAsia="@Arial Unicode MS"/>
          <w:bCs/>
          <w:iCs/>
        </w:rPr>
        <w:t>ий</w:t>
      </w:r>
      <w:proofErr w:type="spellEnd"/>
      <w:r w:rsidRPr="00BB366E">
        <w:rPr>
          <w:rStyle w:val="Zag11"/>
          <w:rFonts w:eastAsia="@Arial Unicode MS"/>
        </w:rPr>
        <w:t xml:space="preserve">, </w:t>
      </w:r>
      <w:r w:rsidRPr="00BB366E">
        <w:rPr>
          <w:rStyle w:val="Zag11"/>
          <w:rFonts w:eastAsia="@Arial Unicode MS"/>
          <w:bCs/>
        </w:rPr>
        <w:noBreakHyphen/>
      </w:r>
      <w:proofErr w:type="spellStart"/>
      <w:r w:rsidRPr="00BB366E">
        <w:rPr>
          <w:rStyle w:val="Zag11"/>
          <w:rFonts w:eastAsia="@Arial Unicode MS"/>
          <w:bCs/>
          <w:iCs/>
        </w:rPr>
        <w:t>ья</w:t>
      </w:r>
      <w:proofErr w:type="spellEnd"/>
      <w:r w:rsidRPr="00BB366E">
        <w:rPr>
          <w:rStyle w:val="Zag11"/>
          <w:rFonts w:eastAsia="@Arial Unicode MS"/>
        </w:rPr>
        <w:t xml:space="preserve">, </w:t>
      </w:r>
      <w:r w:rsidRPr="00BB366E">
        <w:rPr>
          <w:rStyle w:val="Zag11"/>
          <w:rFonts w:eastAsia="@Arial Unicode MS"/>
          <w:bCs/>
        </w:rPr>
        <w:noBreakHyphen/>
      </w:r>
      <w:proofErr w:type="spellStart"/>
      <w:r w:rsidRPr="00BB366E">
        <w:rPr>
          <w:rStyle w:val="Zag11"/>
          <w:rFonts w:eastAsia="@Arial Unicode MS"/>
          <w:bCs/>
          <w:iCs/>
        </w:rPr>
        <w:t>ов</w:t>
      </w:r>
      <w:proofErr w:type="spellEnd"/>
      <w:r w:rsidRPr="00BB366E">
        <w:rPr>
          <w:rStyle w:val="Zag11"/>
          <w:rFonts w:eastAsia="@Arial Unicode MS"/>
        </w:rPr>
        <w:t xml:space="preserve">, </w:t>
      </w:r>
      <w:r w:rsidRPr="00BB366E">
        <w:rPr>
          <w:rStyle w:val="Zag11"/>
          <w:rFonts w:eastAsia="@Arial Unicode MS"/>
          <w:bCs/>
        </w:rPr>
        <w:noBreakHyphen/>
      </w:r>
      <w:r w:rsidRPr="00BB366E">
        <w:rPr>
          <w:rStyle w:val="Zag11"/>
          <w:rFonts w:eastAsia="@Arial Unicode MS"/>
          <w:bCs/>
          <w:iCs/>
        </w:rPr>
        <w:t>ин</w:t>
      </w:r>
      <w:r w:rsidRPr="00BB366E">
        <w:rPr>
          <w:rStyle w:val="Zag11"/>
          <w:rFonts w:eastAsia="@Arial Unicode MS"/>
        </w:rPr>
        <w:t xml:space="preserve">. </w:t>
      </w:r>
      <w:r w:rsidRPr="00BB366E">
        <w:rPr>
          <w:rStyle w:val="Zag11"/>
          <w:rFonts w:eastAsia="@Arial Unicode MS"/>
          <w:iCs/>
        </w:rPr>
        <w:t>Морфологический разбор имен прилагательных.</w:t>
      </w:r>
    </w:p>
    <w:p w:rsidR="00684718" w:rsidRPr="00BB366E" w:rsidRDefault="00684718" w:rsidP="00BB366E">
      <w:pPr>
        <w:widowControl w:val="0"/>
        <w:tabs>
          <w:tab w:val="left" w:leader="dot" w:pos="624"/>
        </w:tabs>
        <w:ind w:firstLine="709"/>
        <w:jc w:val="both"/>
        <w:rPr>
          <w:rStyle w:val="Zag11"/>
          <w:rFonts w:eastAsia="@Arial Unicode MS"/>
        </w:rPr>
      </w:pPr>
      <w:r w:rsidRPr="00BB366E">
        <w:rPr>
          <w:rStyle w:val="Zag11"/>
          <w:rFonts w:eastAsia="@Arial Unicode MS"/>
        </w:rPr>
        <w:t xml:space="preserve">Местоимение. Общее представление о местоимении. </w:t>
      </w:r>
      <w:r w:rsidRPr="00BB366E">
        <w:rPr>
          <w:rStyle w:val="Zag11"/>
          <w:rFonts w:eastAsia="@Arial Unicode MS"/>
          <w:iCs/>
        </w:rPr>
        <w:t>Личные местоимения, значение и употребление в речи. Личные местоимения 1</w:t>
      </w:r>
      <w:r w:rsidRPr="00BB366E">
        <w:rPr>
          <w:rStyle w:val="Zag11"/>
          <w:rFonts w:eastAsia="@Arial Unicode MS"/>
        </w:rPr>
        <w:t xml:space="preserve">, </w:t>
      </w:r>
      <w:r w:rsidRPr="00BB366E">
        <w:rPr>
          <w:rStyle w:val="Zag11"/>
          <w:rFonts w:eastAsia="@Arial Unicode MS"/>
          <w:iCs/>
        </w:rPr>
        <w:t>2</w:t>
      </w:r>
      <w:r w:rsidRPr="00BB366E">
        <w:rPr>
          <w:rStyle w:val="Zag11"/>
          <w:rFonts w:eastAsia="@Arial Unicode MS"/>
        </w:rPr>
        <w:t xml:space="preserve">, </w:t>
      </w:r>
      <w:r w:rsidRPr="00BB366E">
        <w:rPr>
          <w:rStyle w:val="Zag11"/>
          <w:rFonts w:eastAsia="@Arial Unicode MS"/>
          <w:iCs/>
        </w:rPr>
        <w:t>3</w:t>
      </w:r>
      <w:r w:rsidRPr="00BB366E">
        <w:rPr>
          <w:rStyle w:val="Zag11"/>
          <w:rFonts w:eastAsia="@Arial Unicode MS"/>
          <w:iCs/>
        </w:rPr>
        <w:noBreakHyphen/>
        <w:t>го лица единственного и множественного числа. Склонение личных местоимений</w:t>
      </w:r>
      <w:r w:rsidRPr="00BB366E">
        <w:rPr>
          <w:rStyle w:val="Zag11"/>
          <w:rFonts w:eastAsia="@Arial Unicode MS"/>
        </w:rPr>
        <w:t>.</w:t>
      </w:r>
    </w:p>
    <w:p w:rsidR="00684718" w:rsidRPr="00BB366E" w:rsidRDefault="00684718" w:rsidP="00BB366E">
      <w:pPr>
        <w:tabs>
          <w:tab w:val="left" w:leader="dot" w:pos="624"/>
        </w:tabs>
        <w:ind w:firstLine="709"/>
        <w:jc w:val="both"/>
        <w:rPr>
          <w:rStyle w:val="Zag11"/>
          <w:rFonts w:eastAsia="@Arial Unicode MS"/>
          <w:iCs/>
        </w:rPr>
      </w:pPr>
      <w:r w:rsidRPr="00BB366E">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B366E">
        <w:rPr>
          <w:rStyle w:val="Zag11"/>
          <w:rFonts w:eastAsia="@Arial Unicode MS"/>
          <w:iCs/>
        </w:rPr>
        <w:t>Морфологический разбор глаголов.</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iCs/>
        </w:rPr>
        <w:t>Наречие. Значение и употребление в речи.</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 xml:space="preserve">Предлог. </w:t>
      </w:r>
      <w:r w:rsidRPr="00BB366E">
        <w:rPr>
          <w:rStyle w:val="Zag11"/>
          <w:rFonts w:eastAsia="@Arial Unicode MS"/>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B366E">
        <w:rPr>
          <w:rStyle w:val="Zag11"/>
          <w:rFonts w:eastAsia="@Arial Unicode MS"/>
        </w:rPr>
        <w:t>Отличие предлогов от приставок.</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rPr>
        <w:t xml:space="preserve">Союзы </w:t>
      </w:r>
      <w:r w:rsidRPr="00BB366E">
        <w:rPr>
          <w:rStyle w:val="Zag11"/>
          <w:rFonts w:eastAsia="@Arial Unicode MS"/>
          <w:bCs/>
          <w:iCs/>
        </w:rPr>
        <w:t>и</w:t>
      </w:r>
      <w:r w:rsidRPr="00BB366E">
        <w:rPr>
          <w:rStyle w:val="Zag11"/>
          <w:rFonts w:eastAsia="@Arial Unicode MS"/>
        </w:rPr>
        <w:t xml:space="preserve">, </w:t>
      </w:r>
      <w:r w:rsidRPr="00BB366E">
        <w:rPr>
          <w:rStyle w:val="Zag11"/>
          <w:rFonts w:eastAsia="@Arial Unicode MS"/>
          <w:bCs/>
          <w:iCs/>
        </w:rPr>
        <w:t>а</w:t>
      </w:r>
      <w:r w:rsidRPr="00BB366E">
        <w:rPr>
          <w:rStyle w:val="Zag11"/>
          <w:rFonts w:eastAsia="@Arial Unicode MS"/>
        </w:rPr>
        <w:t xml:space="preserve">, </w:t>
      </w:r>
      <w:r w:rsidRPr="00BB366E">
        <w:rPr>
          <w:rStyle w:val="Zag11"/>
          <w:rFonts w:eastAsia="@Arial Unicode MS"/>
          <w:bCs/>
          <w:iCs/>
        </w:rPr>
        <w:t>но</w:t>
      </w:r>
      <w:r w:rsidRPr="00BB366E">
        <w:rPr>
          <w:rStyle w:val="Zag11"/>
          <w:rFonts w:eastAsia="@Arial Unicode MS"/>
        </w:rPr>
        <w:t xml:space="preserve">, их роль в речи. Частица </w:t>
      </w:r>
      <w:r w:rsidRPr="00BB366E">
        <w:rPr>
          <w:rStyle w:val="Zag11"/>
          <w:rFonts w:eastAsia="@Arial Unicode MS"/>
          <w:bCs/>
          <w:iCs/>
        </w:rPr>
        <w:t>не</w:t>
      </w:r>
      <w:r w:rsidRPr="00BB366E">
        <w:rPr>
          <w:rStyle w:val="Zag11"/>
          <w:rFonts w:eastAsia="@Arial Unicode MS"/>
        </w:rPr>
        <w:t>, ее значение.</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t xml:space="preserve">Синтаксис. </w:t>
      </w:r>
      <w:r w:rsidRPr="00BB366E">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BB366E">
        <w:rPr>
          <w:rStyle w:val="Zag11"/>
          <w:rFonts w:eastAsia="@Arial Unicode MS"/>
          <w:bCs/>
          <w:iCs/>
        </w:rPr>
        <w:t>и</w:t>
      </w:r>
      <w:r w:rsidRPr="00BB366E">
        <w:rPr>
          <w:rStyle w:val="Zag11"/>
          <w:rFonts w:eastAsia="@Arial Unicode MS"/>
        </w:rPr>
        <w:t xml:space="preserve">, </w:t>
      </w:r>
      <w:r w:rsidRPr="00BB366E">
        <w:rPr>
          <w:rStyle w:val="Zag11"/>
          <w:rFonts w:eastAsia="@Arial Unicode MS"/>
          <w:bCs/>
          <w:iCs/>
        </w:rPr>
        <w:t>а</w:t>
      </w:r>
      <w:r w:rsidRPr="00BB366E">
        <w:rPr>
          <w:rStyle w:val="Zag11"/>
          <w:rFonts w:eastAsia="@Arial Unicode MS"/>
        </w:rPr>
        <w:t xml:space="preserve">, </w:t>
      </w:r>
      <w:r w:rsidRPr="00BB366E">
        <w:rPr>
          <w:rStyle w:val="Zag11"/>
          <w:rFonts w:eastAsia="@Arial Unicode MS"/>
          <w:bCs/>
          <w:iCs/>
        </w:rPr>
        <w:t>но</w:t>
      </w:r>
      <w:r w:rsidRPr="00BB366E">
        <w:rPr>
          <w:rStyle w:val="Zag11"/>
          <w:rFonts w:eastAsia="@Arial Unicode MS"/>
        </w:rPr>
        <w:t>. Использование интонации перечисления в предложениях с однородными членами.</w:t>
      </w:r>
    </w:p>
    <w:p w:rsidR="00684718" w:rsidRPr="00BB366E" w:rsidRDefault="00684718" w:rsidP="00BB366E">
      <w:pPr>
        <w:tabs>
          <w:tab w:val="left" w:leader="dot" w:pos="624"/>
        </w:tabs>
        <w:ind w:firstLine="709"/>
        <w:rPr>
          <w:rStyle w:val="Zag11"/>
          <w:rFonts w:eastAsia="@Arial Unicode MS"/>
        </w:rPr>
      </w:pPr>
      <w:r w:rsidRPr="00BB366E">
        <w:rPr>
          <w:rStyle w:val="Zag11"/>
          <w:rFonts w:eastAsia="@Arial Unicode MS"/>
          <w:iCs/>
        </w:rPr>
        <w:t>Различение простых и сложных предложений</w:t>
      </w:r>
      <w:r w:rsidRPr="00BB366E">
        <w:rPr>
          <w:rStyle w:val="Zag11"/>
          <w:rFonts w:eastAsia="@Arial Unicode MS"/>
        </w:rPr>
        <w:t>.</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lastRenderedPageBreak/>
        <w:t>Орфография и пунктуация.</w:t>
      </w:r>
      <w:r w:rsidRPr="00BB366E">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84718" w:rsidRPr="00BB366E" w:rsidRDefault="00684718" w:rsidP="00BB366E">
      <w:pPr>
        <w:widowControl w:val="0"/>
        <w:tabs>
          <w:tab w:val="left" w:leader="dot" w:pos="624"/>
        </w:tabs>
        <w:ind w:firstLine="709"/>
        <w:jc w:val="both"/>
        <w:rPr>
          <w:rStyle w:val="Zag11"/>
          <w:rFonts w:eastAsia="@Arial Unicode MS"/>
        </w:rPr>
      </w:pPr>
      <w:r w:rsidRPr="00BB366E">
        <w:rPr>
          <w:rStyle w:val="Zag11"/>
          <w:rFonts w:eastAsia="@Arial Unicode MS"/>
        </w:rPr>
        <w:t>Применение правил правописания:</w:t>
      </w:r>
    </w:p>
    <w:p w:rsidR="00684718" w:rsidRPr="00BB366E" w:rsidRDefault="00684718" w:rsidP="00BB366E">
      <w:pPr>
        <w:widowControl w:val="0"/>
        <w:tabs>
          <w:tab w:val="left" w:leader="dot" w:pos="624"/>
        </w:tabs>
        <w:ind w:firstLine="709"/>
        <w:jc w:val="both"/>
        <w:rPr>
          <w:rStyle w:val="Zag11"/>
          <w:rFonts w:eastAsia="@Arial Unicode MS"/>
        </w:rPr>
      </w:pPr>
      <w:r w:rsidRPr="00BB366E">
        <w:rPr>
          <w:rStyle w:val="Zag11"/>
          <w:rFonts w:eastAsia="@Arial Unicode MS"/>
        </w:rPr>
        <w:t xml:space="preserve">сочетания </w:t>
      </w:r>
      <w:proofErr w:type="spellStart"/>
      <w:r w:rsidRPr="00BB366E">
        <w:rPr>
          <w:rStyle w:val="Zag11"/>
          <w:rFonts w:eastAsia="@Arial Unicode MS"/>
          <w:bCs/>
          <w:iCs/>
        </w:rPr>
        <w:t>жи</w:t>
      </w:r>
      <w:proofErr w:type="spellEnd"/>
      <w:r w:rsidRPr="00BB366E">
        <w:rPr>
          <w:rStyle w:val="Zag11"/>
          <w:rFonts w:eastAsia="@Arial Unicode MS"/>
          <w:bCs/>
          <w:iCs/>
        </w:rPr>
        <w:t xml:space="preserve"> – ши</w:t>
      </w:r>
      <w:r w:rsidRPr="00BB366E">
        <w:rPr>
          <w:rStyle w:val="affe"/>
          <w:rFonts w:eastAsia="@Arial Unicode MS"/>
        </w:rPr>
        <w:footnoteReference w:id="2"/>
      </w:r>
      <w:r w:rsidRPr="00BB366E">
        <w:rPr>
          <w:rStyle w:val="Zag11"/>
          <w:rFonts w:eastAsia="@Arial Unicode MS"/>
        </w:rPr>
        <w:t xml:space="preserve">, </w:t>
      </w:r>
      <w:proofErr w:type="spellStart"/>
      <w:r w:rsidRPr="00BB366E">
        <w:rPr>
          <w:rStyle w:val="Zag11"/>
          <w:rFonts w:eastAsia="@Arial Unicode MS"/>
          <w:bCs/>
          <w:iCs/>
        </w:rPr>
        <w:t>ча</w:t>
      </w:r>
      <w:proofErr w:type="spellEnd"/>
      <w:r w:rsidRPr="00BB366E">
        <w:rPr>
          <w:rStyle w:val="Zag11"/>
          <w:rFonts w:eastAsia="@Arial Unicode MS"/>
          <w:bCs/>
          <w:iCs/>
        </w:rPr>
        <w:t xml:space="preserve"> – ща</w:t>
      </w:r>
      <w:r w:rsidRPr="00BB366E">
        <w:rPr>
          <w:rStyle w:val="Zag11"/>
          <w:rFonts w:eastAsia="@Arial Unicode MS"/>
        </w:rPr>
        <w:t xml:space="preserve">, </w:t>
      </w:r>
      <w:r w:rsidRPr="00BB366E">
        <w:rPr>
          <w:rStyle w:val="Zag11"/>
          <w:rFonts w:eastAsia="@Arial Unicode MS"/>
          <w:bCs/>
          <w:iCs/>
        </w:rPr>
        <w:t xml:space="preserve">чу – </w:t>
      </w:r>
      <w:proofErr w:type="spellStart"/>
      <w:r w:rsidRPr="00BB366E">
        <w:rPr>
          <w:rStyle w:val="Zag11"/>
          <w:rFonts w:eastAsia="@Arial Unicode MS"/>
          <w:bCs/>
          <w:iCs/>
        </w:rPr>
        <w:t>щу</w:t>
      </w:r>
      <w:proofErr w:type="spellEnd"/>
      <w:r w:rsidRPr="00BB366E">
        <w:rPr>
          <w:rStyle w:val="Zag11"/>
          <w:rFonts w:eastAsia="@Arial Unicode MS"/>
          <w:bCs/>
          <w:iCs/>
        </w:rPr>
        <w:t xml:space="preserve"> </w:t>
      </w:r>
      <w:r w:rsidRPr="00BB366E">
        <w:rPr>
          <w:rStyle w:val="Zag11"/>
          <w:rFonts w:eastAsia="@Arial Unicode MS"/>
        </w:rPr>
        <w:t>в положении под ударением;</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 xml:space="preserve">сочетания </w:t>
      </w:r>
      <w:proofErr w:type="spellStart"/>
      <w:r w:rsidRPr="00BB366E">
        <w:rPr>
          <w:rStyle w:val="Zag11"/>
          <w:rFonts w:eastAsia="@Arial Unicode MS"/>
          <w:bCs/>
          <w:iCs/>
        </w:rPr>
        <w:t>чк</w:t>
      </w:r>
      <w:proofErr w:type="spellEnd"/>
      <w:r w:rsidRPr="00BB366E">
        <w:rPr>
          <w:rStyle w:val="Zag11"/>
          <w:rFonts w:eastAsia="@Arial Unicode MS"/>
          <w:bCs/>
          <w:iCs/>
        </w:rPr>
        <w:t xml:space="preserve"> – </w:t>
      </w:r>
      <w:proofErr w:type="spellStart"/>
      <w:r w:rsidRPr="00BB366E">
        <w:rPr>
          <w:rStyle w:val="Zag11"/>
          <w:rFonts w:eastAsia="@Arial Unicode MS"/>
          <w:bCs/>
          <w:iCs/>
        </w:rPr>
        <w:t>чн</w:t>
      </w:r>
      <w:proofErr w:type="spellEnd"/>
      <w:r w:rsidRPr="00BB366E">
        <w:rPr>
          <w:rStyle w:val="Zag11"/>
          <w:rFonts w:eastAsia="@Arial Unicode MS"/>
        </w:rPr>
        <w:t xml:space="preserve">, </w:t>
      </w:r>
      <w:proofErr w:type="spellStart"/>
      <w:r w:rsidRPr="00BB366E">
        <w:rPr>
          <w:rStyle w:val="Zag11"/>
          <w:rFonts w:eastAsia="@Arial Unicode MS"/>
          <w:bCs/>
          <w:iCs/>
        </w:rPr>
        <w:t>чт</w:t>
      </w:r>
      <w:proofErr w:type="spellEnd"/>
      <w:r w:rsidRPr="00BB366E">
        <w:rPr>
          <w:rStyle w:val="Zag11"/>
          <w:rFonts w:eastAsia="@Arial Unicode MS"/>
        </w:rPr>
        <w:t xml:space="preserve">, </w:t>
      </w:r>
      <w:proofErr w:type="spellStart"/>
      <w:r w:rsidRPr="00BB366E">
        <w:rPr>
          <w:rStyle w:val="Zag11"/>
          <w:rFonts w:eastAsia="@Arial Unicode MS"/>
          <w:bCs/>
          <w:iCs/>
        </w:rPr>
        <w:t>щн</w:t>
      </w:r>
      <w:proofErr w:type="spellEnd"/>
      <w:r w:rsidRPr="00BB366E">
        <w:rPr>
          <w:rStyle w:val="Zag11"/>
          <w:rFonts w:eastAsia="@Arial Unicode MS"/>
        </w:rPr>
        <w:t>;</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перенос слов;</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прописная буква в начале предложения, в именах собственных;</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проверяемые безударные гласные в корне слова;</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парные звонкие и глухие согласные в корне слова;</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непроизносимые согласные;</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непроверяемые гласные и согласные в корне слова (на ограниченном перечне слов);</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гласные и согласные в неизменяемых на письме приставках;</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 xml:space="preserve">разделительные </w:t>
      </w:r>
      <w:r w:rsidRPr="00BB366E">
        <w:rPr>
          <w:rStyle w:val="Zag11"/>
          <w:rFonts w:eastAsia="@Arial Unicode MS"/>
          <w:bCs/>
          <w:iCs/>
        </w:rPr>
        <w:t xml:space="preserve">ъ </w:t>
      </w:r>
      <w:r w:rsidRPr="00BB366E">
        <w:rPr>
          <w:rStyle w:val="Zag11"/>
          <w:rFonts w:eastAsia="@Arial Unicode MS"/>
        </w:rPr>
        <w:t xml:space="preserve">и </w:t>
      </w:r>
      <w:r w:rsidRPr="00BB366E">
        <w:rPr>
          <w:rStyle w:val="Zag11"/>
          <w:rFonts w:eastAsia="@Arial Unicode MS"/>
          <w:bCs/>
          <w:iCs/>
        </w:rPr>
        <w:t>ь</w:t>
      </w:r>
      <w:r w:rsidRPr="00BB366E">
        <w:rPr>
          <w:rStyle w:val="Zag11"/>
          <w:rFonts w:eastAsia="@Arial Unicode MS"/>
        </w:rPr>
        <w:t>;</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мягкий знак после шипящих на конце имен существительных (</w:t>
      </w:r>
      <w:r w:rsidRPr="00BB366E">
        <w:rPr>
          <w:rStyle w:val="Zag11"/>
          <w:rFonts w:eastAsia="@Arial Unicode MS"/>
          <w:bCs/>
          <w:iCs/>
        </w:rPr>
        <w:t>ночь</w:t>
      </w:r>
      <w:r w:rsidRPr="00BB366E">
        <w:rPr>
          <w:rStyle w:val="Zag11"/>
          <w:rFonts w:eastAsia="@Arial Unicode MS"/>
        </w:rPr>
        <w:t xml:space="preserve">, </w:t>
      </w:r>
      <w:r w:rsidRPr="00BB366E">
        <w:rPr>
          <w:rStyle w:val="Zag11"/>
          <w:rFonts w:eastAsia="@Arial Unicode MS"/>
          <w:bCs/>
          <w:iCs/>
        </w:rPr>
        <w:t>нож</w:t>
      </w:r>
      <w:r w:rsidRPr="00BB366E">
        <w:rPr>
          <w:rStyle w:val="Zag11"/>
          <w:rFonts w:eastAsia="@Arial Unicode MS"/>
        </w:rPr>
        <w:t xml:space="preserve">, </w:t>
      </w:r>
      <w:r w:rsidRPr="00BB366E">
        <w:rPr>
          <w:rStyle w:val="Zag11"/>
          <w:rFonts w:eastAsia="@Arial Unicode MS"/>
          <w:bCs/>
          <w:iCs/>
        </w:rPr>
        <w:t>рожь</w:t>
      </w:r>
      <w:r w:rsidRPr="00BB366E">
        <w:rPr>
          <w:rStyle w:val="Zag11"/>
          <w:rFonts w:eastAsia="@Arial Unicode MS"/>
        </w:rPr>
        <w:t xml:space="preserve">, </w:t>
      </w:r>
      <w:r w:rsidRPr="00BB366E">
        <w:rPr>
          <w:rStyle w:val="Zag11"/>
          <w:rFonts w:eastAsia="@Arial Unicode MS"/>
          <w:bCs/>
          <w:iCs/>
        </w:rPr>
        <w:t>мышь</w:t>
      </w:r>
      <w:r w:rsidRPr="00BB366E">
        <w:rPr>
          <w:rStyle w:val="Zag11"/>
          <w:rFonts w:eastAsia="@Arial Unicode MS"/>
        </w:rPr>
        <w:t>);</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 xml:space="preserve">безударные падежные окончания имен существительных (кроме существительных на </w:t>
      </w:r>
      <w:r w:rsidRPr="00BB366E">
        <w:rPr>
          <w:rStyle w:val="Zag11"/>
          <w:rFonts w:eastAsia="@Arial Unicode MS"/>
          <w:iCs/>
        </w:rPr>
        <w:noBreakHyphen/>
      </w:r>
      <w:proofErr w:type="spellStart"/>
      <w:r w:rsidRPr="00BB366E">
        <w:rPr>
          <w:rStyle w:val="Zag11"/>
          <w:rFonts w:eastAsia="@Arial Unicode MS"/>
          <w:bCs/>
          <w:iCs/>
        </w:rPr>
        <w:t>мя</w:t>
      </w:r>
      <w:proofErr w:type="spellEnd"/>
      <w:r w:rsidRPr="00BB366E">
        <w:rPr>
          <w:rStyle w:val="Zag11"/>
          <w:rFonts w:eastAsia="@Arial Unicode MS"/>
        </w:rPr>
        <w:t xml:space="preserve">, </w:t>
      </w:r>
      <w:r w:rsidRPr="00BB366E">
        <w:rPr>
          <w:rStyle w:val="Zag11"/>
          <w:rFonts w:eastAsia="@Arial Unicode MS"/>
          <w:bCs/>
          <w:iCs/>
        </w:rPr>
        <w:noBreakHyphen/>
      </w:r>
      <w:proofErr w:type="spellStart"/>
      <w:r w:rsidRPr="00BB366E">
        <w:rPr>
          <w:rStyle w:val="Zag11"/>
          <w:rFonts w:eastAsia="@Arial Unicode MS"/>
          <w:bCs/>
          <w:iCs/>
        </w:rPr>
        <w:t>ий</w:t>
      </w:r>
      <w:proofErr w:type="spellEnd"/>
      <w:r w:rsidRPr="00BB366E">
        <w:rPr>
          <w:rStyle w:val="Zag11"/>
          <w:rFonts w:eastAsia="@Arial Unicode MS"/>
        </w:rPr>
        <w:t xml:space="preserve">, </w:t>
      </w:r>
      <w:r w:rsidRPr="00BB366E">
        <w:rPr>
          <w:rStyle w:val="Zag11"/>
          <w:rFonts w:eastAsia="@Arial Unicode MS"/>
          <w:bCs/>
          <w:iCs/>
        </w:rPr>
        <w:noBreakHyphen/>
      </w:r>
      <w:proofErr w:type="spellStart"/>
      <w:r w:rsidRPr="00BB366E">
        <w:rPr>
          <w:rStyle w:val="Zag11"/>
          <w:rFonts w:eastAsia="@Arial Unicode MS"/>
          <w:bCs/>
          <w:iCs/>
        </w:rPr>
        <w:t>ья</w:t>
      </w:r>
      <w:proofErr w:type="spellEnd"/>
      <w:r w:rsidRPr="00BB366E">
        <w:rPr>
          <w:rStyle w:val="Zag11"/>
          <w:rFonts w:eastAsia="@Arial Unicode MS"/>
        </w:rPr>
        <w:t xml:space="preserve">, </w:t>
      </w:r>
      <w:r w:rsidRPr="00BB366E">
        <w:rPr>
          <w:rStyle w:val="Zag11"/>
          <w:rFonts w:eastAsia="@Arial Unicode MS"/>
          <w:bCs/>
          <w:iCs/>
        </w:rPr>
        <w:noBreakHyphen/>
      </w:r>
      <w:proofErr w:type="spellStart"/>
      <w:r w:rsidRPr="00BB366E">
        <w:rPr>
          <w:rStyle w:val="Zag11"/>
          <w:rFonts w:eastAsia="@Arial Unicode MS"/>
          <w:bCs/>
          <w:iCs/>
        </w:rPr>
        <w:t>ье</w:t>
      </w:r>
      <w:proofErr w:type="spellEnd"/>
      <w:r w:rsidRPr="00BB366E">
        <w:rPr>
          <w:rStyle w:val="Zag11"/>
          <w:rFonts w:eastAsia="@Arial Unicode MS"/>
        </w:rPr>
        <w:t xml:space="preserve">, </w:t>
      </w:r>
      <w:r w:rsidRPr="00BB366E">
        <w:rPr>
          <w:rStyle w:val="Zag11"/>
          <w:rFonts w:eastAsia="@Arial Unicode MS"/>
          <w:bCs/>
          <w:iCs/>
        </w:rPr>
        <w:noBreakHyphen/>
      </w:r>
      <w:proofErr w:type="spellStart"/>
      <w:r w:rsidRPr="00BB366E">
        <w:rPr>
          <w:rStyle w:val="Zag11"/>
          <w:rFonts w:eastAsia="@Arial Unicode MS"/>
          <w:bCs/>
          <w:iCs/>
        </w:rPr>
        <w:t>ия</w:t>
      </w:r>
      <w:proofErr w:type="spellEnd"/>
      <w:r w:rsidRPr="00BB366E">
        <w:rPr>
          <w:rStyle w:val="Zag11"/>
          <w:rFonts w:eastAsia="@Arial Unicode MS"/>
        </w:rPr>
        <w:t xml:space="preserve">, </w:t>
      </w:r>
      <w:r w:rsidRPr="00BB366E">
        <w:rPr>
          <w:rStyle w:val="Zag11"/>
          <w:rFonts w:eastAsia="@Arial Unicode MS"/>
          <w:bCs/>
          <w:iCs/>
        </w:rPr>
        <w:noBreakHyphen/>
      </w:r>
      <w:proofErr w:type="spellStart"/>
      <w:r w:rsidRPr="00BB366E">
        <w:rPr>
          <w:rStyle w:val="Zag11"/>
          <w:rFonts w:eastAsia="@Arial Unicode MS"/>
          <w:bCs/>
          <w:iCs/>
        </w:rPr>
        <w:t>ов</w:t>
      </w:r>
      <w:proofErr w:type="spellEnd"/>
      <w:r w:rsidRPr="00BB366E">
        <w:rPr>
          <w:rStyle w:val="Zag11"/>
          <w:rFonts w:eastAsia="@Arial Unicode MS"/>
        </w:rPr>
        <w:t xml:space="preserve">, </w:t>
      </w:r>
      <w:r w:rsidRPr="00BB366E">
        <w:rPr>
          <w:rStyle w:val="Zag11"/>
          <w:rFonts w:eastAsia="@Arial Unicode MS"/>
          <w:bCs/>
          <w:iCs/>
        </w:rPr>
        <w:noBreakHyphen/>
        <w:t>ин</w:t>
      </w:r>
      <w:r w:rsidRPr="00BB366E">
        <w:rPr>
          <w:rStyle w:val="Zag11"/>
          <w:rFonts w:eastAsia="@Arial Unicode MS"/>
        </w:rPr>
        <w:t>);</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безударные окончания имен прилагательных;</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раздельное написание предлогов с личными местоимениями;</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iCs/>
        </w:rPr>
        <w:t xml:space="preserve">не </w:t>
      </w:r>
      <w:r w:rsidRPr="00BB366E">
        <w:rPr>
          <w:rStyle w:val="Zag11"/>
          <w:rFonts w:eastAsia="@Arial Unicode MS"/>
        </w:rPr>
        <w:t>с глаголами;</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мягкий знак после шипящих на конце глаголов в форме 2</w:t>
      </w:r>
      <w:r w:rsidRPr="00BB366E">
        <w:rPr>
          <w:rStyle w:val="Zag11"/>
          <w:rFonts w:eastAsia="@Arial Unicode MS"/>
        </w:rPr>
        <w:noBreakHyphen/>
        <w:t>го лица единственного числа (</w:t>
      </w:r>
      <w:r w:rsidRPr="00BB366E">
        <w:rPr>
          <w:rStyle w:val="Zag11"/>
          <w:rFonts w:eastAsia="@Arial Unicode MS"/>
          <w:bCs/>
          <w:iCs/>
        </w:rPr>
        <w:t>пишешь</w:t>
      </w:r>
      <w:r w:rsidRPr="00BB366E">
        <w:rPr>
          <w:rStyle w:val="Zag11"/>
          <w:rFonts w:eastAsia="@Arial Unicode MS"/>
        </w:rPr>
        <w:t xml:space="preserve">, </w:t>
      </w:r>
      <w:r w:rsidRPr="00BB366E">
        <w:rPr>
          <w:rStyle w:val="Zag11"/>
          <w:rFonts w:eastAsia="@Arial Unicode MS"/>
          <w:bCs/>
          <w:iCs/>
        </w:rPr>
        <w:t>учишь</w:t>
      </w:r>
      <w:r w:rsidRPr="00BB366E">
        <w:rPr>
          <w:rStyle w:val="Zag11"/>
          <w:rFonts w:eastAsia="@Arial Unicode MS"/>
        </w:rPr>
        <w:t>);</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 xml:space="preserve">мягкий знак в глаголах в сочетании </w:t>
      </w:r>
      <w:r w:rsidRPr="00BB366E">
        <w:rPr>
          <w:rStyle w:val="Zag11"/>
          <w:rFonts w:eastAsia="@Arial Unicode MS"/>
        </w:rPr>
        <w:noBreakHyphen/>
      </w:r>
      <w:proofErr w:type="spellStart"/>
      <w:r w:rsidRPr="00BB366E">
        <w:rPr>
          <w:rStyle w:val="Zag11"/>
          <w:rFonts w:eastAsia="@Arial Unicode MS"/>
          <w:bCs/>
          <w:iCs/>
        </w:rPr>
        <w:t>ться</w:t>
      </w:r>
      <w:proofErr w:type="spellEnd"/>
      <w:r w:rsidRPr="00BB366E">
        <w:rPr>
          <w:rStyle w:val="Zag11"/>
          <w:rFonts w:eastAsia="@Arial Unicode MS"/>
        </w:rPr>
        <w:t>;</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iCs/>
        </w:rPr>
        <w:t>безударные личные окончания глаголов</w:t>
      </w:r>
      <w:r w:rsidRPr="00BB366E">
        <w:rPr>
          <w:rStyle w:val="Zag11"/>
          <w:rFonts w:eastAsia="@Arial Unicode MS"/>
        </w:rPr>
        <w:t>;</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раздельное написание предлогов с другими словами;</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знаки препинания в конце предложения: точка, вопросительный и восклицательный знаки;</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rPr>
        <w:t>знаки препинания (запятая) в предложениях с однородными членами.</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t>Развитие речи.</w:t>
      </w:r>
      <w:r w:rsidRPr="00BB366E">
        <w:rPr>
          <w:rStyle w:val="Zag11"/>
          <w:rFonts w:eastAsia="@Arial Unicode MS"/>
        </w:rPr>
        <w:t xml:space="preserve"> Осознание ситуации общения: с какой целью, с кем и где происходит общение.</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Текст. Признаки текста. Смысловое единство предложений в тексте. Заглавие текста.</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Последовательность предложений в тексте.</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Последовательность частей текста (</w:t>
      </w:r>
      <w:r w:rsidRPr="00BB366E">
        <w:rPr>
          <w:rStyle w:val="Zag11"/>
          <w:rFonts w:eastAsia="@Arial Unicode MS"/>
          <w:iCs/>
        </w:rPr>
        <w:t>абзацев</w:t>
      </w:r>
      <w:r w:rsidRPr="00BB366E">
        <w:rPr>
          <w:rStyle w:val="Zag11"/>
          <w:rFonts w:eastAsia="@Arial Unicode MS"/>
        </w:rPr>
        <w:t>).</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 xml:space="preserve">Комплексная работа над структурой текста: </w:t>
      </w:r>
      <w:proofErr w:type="spellStart"/>
      <w:r w:rsidRPr="00BB366E">
        <w:rPr>
          <w:rStyle w:val="Zag11"/>
          <w:rFonts w:eastAsia="@Arial Unicode MS"/>
        </w:rPr>
        <w:t>озаглавливание</w:t>
      </w:r>
      <w:proofErr w:type="spellEnd"/>
      <w:r w:rsidRPr="00BB366E">
        <w:rPr>
          <w:rStyle w:val="Zag11"/>
          <w:rFonts w:eastAsia="@Arial Unicode MS"/>
        </w:rPr>
        <w:t>, корректирование порядка предложений и частей текста (</w:t>
      </w:r>
      <w:r w:rsidRPr="00BB366E">
        <w:rPr>
          <w:rStyle w:val="Zag11"/>
          <w:rFonts w:eastAsia="@Arial Unicode MS"/>
          <w:iCs/>
        </w:rPr>
        <w:t>абзацев</w:t>
      </w:r>
      <w:r w:rsidRPr="00BB366E">
        <w:rPr>
          <w:rStyle w:val="Zag11"/>
          <w:rFonts w:eastAsia="@Arial Unicode MS"/>
        </w:rPr>
        <w:t>).</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 xml:space="preserve">План текста. Составление планов к данным текстам. </w:t>
      </w:r>
      <w:r w:rsidRPr="00BB366E">
        <w:rPr>
          <w:rStyle w:val="Zag11"/>
          <w:rFonts w:eastAsia="@Arial Unicode MS"/>
          <w:iCs/>
        </w:rPr>
        <w:t>Создание собственных текстов по предложенным планам</w:t>
      </w:r>
      <w:r w:rsidRPr="00BB366E">
        <w:rPr>
          <w:rStyle w:val="Zag11"/>
          <w:rFonts w:eastAsia="@Arial Unicode MS"/>
        </w:rPr>
        <w:t>.</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Типы текстов: описание, повествование, рассуждение, их особенности.</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Знакомство с жанрами письма и поздравления.</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B366E">
        <w:rPr>
          <w:rStyle w:val="Zag11"/>
          <w:rFonts w:eastAsia="@Arial Unicode MS"/>
          <w:iCs/>
        </w:rPr>
        <w:t>использование в текстах синонимов и антонимов</w:t>
      </w:r>
      <w:r w:rsidRPr="00BB366E">
        <w:rPr>
          <w:rStyle w:val="Zag11"/>
          <w:rFonts w:eastAsia="@Arial Unicode MS"/>
        </w:rPr>
        <w:t>.</w:t>
      </w:r>
    </w:p>
    <w:p w:rsidR="00684718" w:rsidRPr="00BB366E" w:rsidRDefault="00684718" w:rsidP="00BB366E">
      <w:pPr>
        <w:pStyle w:val="Zag3"/>
        <w:tabs>
          <w:tab w:val="left" w:leader="dot" w:pos="624"/>
        </w:tabs>
        <w:spacing w:after="0" w:line="240" w:lineRule="auto"/>
        <w:ind w:firstLine="709"/>
        <w:jc w:val="both"/>
        <w:rPr>
          <w:rStyle w:val="Zag11"/>
          <w:rFonts w:eastAsia="@Arial Unicode MS"/>
          <w:i w:val="0"/>
          <w:iCs w:val="0"/>
          <w:color w:val="auto"/>
          <w:lang w:val="ru-RU"/>
        </w:rPr>
      </w:pPr>
      <w:r w:rsidRPr="00BB366E">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B366E">
        <w:rPr>
          <w:rStyle w:val="Zag11"/>
          <w:rFonts w:eastAsia="@Arial Unicode MS"/>
          <w:i w:val="0"/>
          <w:color w:val="auto"/>
          <w:lang w:val="ru-RU"/>
        </w:rPr>
        <w:t>изложения подробные и выборочные, изложения с элементами сочинения</w:t>
      </w:r>
      <w:r w:rsidRPr="00BB366E">
        <w:rPr>
          <w:rStyle w:val="Zag11"/>
          <w:rFonts w:eastAsia="@Arial Unicode MS"/>
          <w:i w:val="0"/>
          <w:iCs w:val="0"/>
          <w:color w:val="auto"/>
          <w:lang w:val="ru-RU"/>
        </w:rPr>
        <w:t xml:space="preserve">; </w:t>
      </w:r>
      <w:r w:rsidRPr="00BB366E">
        <w:rPr>
          <w:rStyle w:val="Zag11"/>
          <w:rFonts w:eastAsia="@Arial Unicode MS"/>
          <w:i w:val="0"/>
          <w:color w:val="auto"/>
          <w:lang w:val="ru-RU"/>
        </w:rPr>
        <w:t>сочинения</w:t>
      </w:r>
      <w:r w:rsidRPr="00BB366E">
        <w:rPr>
          <w:rStyle w:val="Zag11"/>
          <w:rFonts w:eastAsia="@Arial Unicode MS"/>
          <w:i w:val="0"/>
          <w:color w:val="auto"/>
          <w:lang w:val="ru-RU"/>
        </w:rPr>
        <w:noBreakHyphen/>
        <w:t>повествования</w:t>
      </w:r>
      <w:r w:rsidRPr="00BB366E">
        <w:rPr>
          <w:rStyle w:val="Zag11"/>
          <w:rFonts w:eastAsia="@Arial Unicode MS"/>
          <w:i w:val="0"/>
          <w:iCs w:val="0"/>
          <w:color w:val="auto"/>
          <w:lang w:val="ru-RU"/>
        </w:rPr>
        <w:t xml:space="preserve">, </w:t>
      </w:r>
      <w:r w:rsidRPr="00BB366E">
        <w:rPr>
          <w:rStyle w:val="Zag11"/>
          <w:rFonts w:eastAsia="@Arial Unicode MS"/>
          <w:i w:val="0"/>
          <w:color w:val="auto"/>
          <w:lang w:val="ru-RU"/>
        </w:rPr>
        <w:t>сочинения</w:t>
      </w:r>
      <w:r w:rsidRPr="00BB366E">
        <w:rPr>
          <w:rStyle w:val="Zag11"/>
          <w:rFonts w:eastAsia="@Arial Unicode MS"/>
          <w:i w:val="0"/>
          <w:color w:val="auto"/>
          <w:lang w:val="ru-RU"/>
        </w:rPr>
        <w:noBreakHyphen/>
        <w:t>описания</w:t>
      </w:r>
      <w:r w:rsidRPr="00BB366E">
        <w:rPr>
          <w:rStyle w:val="Zag11"/>
          <w:rFonts w:eastAsia="@Arial Unicode MS"/>
          <w:i w:val="0"/>
          <w:iCs w:val="0"/>
          <w:color w:val="auto"/>
          <w:lang w:val="ru-RU"/>
        </w:rPr>
        <w:t xml:space="preserve">, </w:t>
      </w:r>
      <w:r w:rsidRPr="00BB366E">
        <w:rPr>
          <w:rStyle w:val="Zag11"/>
          <w:rFonts w:eastAsia="@Arial Unicode MS"/>
          <w:i w:val="0"/>
          <w:color w:val="auto"/>
          <w:lang w:val="ru-RU"/>
        </w:rPr>
        <w:t>сочинения</w:t>
      </w:r>
      <w:r w:rsidRPr="00BB366E">
        <w:rPr>
          <w:rStyle w:val="Zag11"/>
          <w:rFonts w:eastAsia="@Arial Unicode MS"/>
          <w:i w:val="0"/>
          <w:color w:val="auto"/>
          <w:lang w:val="ru-RU"/>
        </w:rPr>
        <w:noBreakHyphen/>
        <w:t>рассуждения</w:t>
      </w:r>
      <w:r w:rsidRPr="00BB366E">
        <w:rPr>
          <w:rStyle w:val="Zag11"/>
          <w:rFonts w:eastAsia="@Arial Unicode MS"/>
          <w:i w:val="0"/>
          <w:iCs w:val="0"/>
          <w:color w:val="auto"/>
          <w:lang w:val="ru-RU"/>
        </w:rPr>
        <w:t>.</w:t>
      </w:r>
    </w:p>
    <w:p w:rsidR="00684718" w:rsidRPr="00413904" w:rsidRDefault="00684718" w:rsidP="00413904"/>
    <w:p w:rsidR="00684718" w:rsidRPr="00CB6752" w:rsidRDefault="00684718" w:rsidP="002638C0">
      <w:pPr>
        <w:pStyle w:val="aff"/>
        <w:numPr>
          <w:ilvl w:val="3"/>
          <w:numId w:val="2"/>
        </w:numPr>
        <w:ind w:left="0" w:firstLine="0"/>
      </w:pPr>
      <w:bookmarkStart w:id="99" w:name="_Toc288394086"/>
      <w:bookmarkStart w:id="100" w:name="_Toc288410553"/>
      <w:bookmarkStart w:id="101" w:name="_Toc288410682"/>
      <w:bookmarkStart w:id="102" w:name="_Toc294246099"/>
      <w:r w:rsidRPr="00CB6752">
        <w:t>Литературное чтение</w:t>
      </w:r>
      <w:bookmarkEnd w:id="99"/>
      <w:bookmarkEnd w:id="100"/>
      <w:bookmarkEnd w:id="101"/>
      <w:bookmarkEnd w:id="102"/>
    </w:p>
    <w:p w:rsidR="00684718" w:rsidRPr="00BB366E" w:rsidRDefault="00684718" w:rsidP="00BB366E">
      <w:pPr>
        <w:tabs>
          <w:tab w:val="left" w:leader="dot" w:pos="624"/>
        </w:tabs>
        <w:ind w:firstLine="709"/>
        <w:rPr>
          <w:rStyle w:val="Zag11"/>
          <w:rFonts w:eastAsia="@Arial Unicode MS"/>
          <w:bCs/>
        </w:rPr>
      </w:pPr>
      <w:r w:rsidRPr="00BB366E">
        <w:rPr>
          <w:rStyle w:val="Zag11"/>
          <w:rFonts w:eastAsia="@Arial Unicode MS"/>
          <w:bCs/>
        </w:rPr>
        <w:t>Виды речевой и читательской деятельности</w:t>
      </w:r>
    </w:p>
    <w:p w:rsidR="00684718" w:rsidRPr="00BB366E" w:rsidRDefault="00684718" w:rsidP="00BB366E">
      <w:pPr>
        <w:tabs>
          <w:tab w:val="left" w:leader="dot" w:pos="624"/>
        </w:tabs>
        <w:ind w:firstLine="709"/>
        <w:jc w:val="both"/>
        <w:rPr>
          <w:rStyle w:val="Zag11"/>
          <w:rFonts w:eastAsia="@Arial Unicode MS"/>
        </w:rPr>
      </w:pPr>
      <w:proofErr w:type="spellStart"/>
      <w:r w:rsidRPr="00BB366E">
        <w:rPr>
          <w:rStyle w:val="Zag11"/>
          <w:rFonts w:eastAsia="@Arial Unicode MS"/>
          <w:bCs/>
        </w:rPr>
        <w:t>Аудирование</w:t>
      </w:r>
      <w:proofErr w:type="spellEnd"/>
      <w:r w:rsidRPr="00BB366E">
        <w:rPr>
          <w:rStyle w:val="Zag11"/>
          <w:rFonts w:eastAsia="@Arial Unicode MS"/>
          <w:bCs/>
        </w:rPr>
        <w:t xml:space="preserve"> (слушание)</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B366E">
        <w:rPr>
          <w:rStyle w:val="Zag11"/>
          <w:rFonts w:eastAsia="@Arial Unicode MS"/>
        </w:rPr>
        <w:noBreakHyphen/>
        <w:t>познавательному и художественному произведению.</w:t>
      </w:r>
    </w:p>
    <w:p w:rsidR="00684718" w:rsidRPr="00BB366E" w:rsidRDefault="00684718" w:rsidP="00BB366E">
      <w:pPr>
        <w:tabs>
          <w:tab w:val="left" w:leader="dot" w:pos="624"/>
        </w:tabs>
        <w:ind w:firstLine="709"/>
        <w:rPr>
          <w:rStyle w:val="Zag11"/>
          <w:rFonts w:eastAsia="@Arial Unicode MS"/>
          <w:bCs/>
        </w:rPr>
      </w:pPr>
      <w:r w:rsidRPr="00BB366E">
        <w:rPr>
          <w:rStyle w:val="Zag11"/>
          <w:rFonts w:eastAsia="@Arial Unicode MS"/>
          <w:bCs/>
        </w:rPr>
        <w:t>Чтение</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bCs/>
        </w:rPr>
        <w:t>Чтение вслух.</w:t>
      </w:r>
      <w:r w:rsidRPr="00BB366E">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bCs/>
        </w:rPr>
        <w:t>Чтение про себя.</w:t>
      </w:r>
      <w:r w:rsidRPr="00BB366E">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t>Работа с разными видами текста.</w:t>
      </w:r>
      <w:r w:rsidRPr="00BB366E">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BB366E">
        <w:rPr>
          <w:rStyle w:val="Zag11"/>
          <w:rFonts w:eastAsia="@Arial Unicode MS"/>
        </w:rPr>
        <w:t>озаглавливание</w:t>
      </w:r>
      <w:proofErr w:type="spellEnd"/>
      <w:r w:rsidRPr="00BB366E">
        <w:rPr>
          <w:rStyle w:val="Zag11"/>
          <w:rFonts w:eastAsia="@Arial Unicode MS"/>
        </w:rPr>
        <w:t>. Умение работать с разными видами информации.</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t>Библиографическая культура.</w:t>
      </w:r>
      <w:r w:rsidRPr="00BB366E">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Типы книг (изданий): книга</w:t>
      </w:r>
      <w:r w:rsidRPr="00BB366E">
        <w:rPr>
          <w:rStyle w:val="Zag11"/>
          <w:rFonts w:eastAsia="@Arial Unicode MS"/>
        </w:rPr>
        <w:noBreakHyphen/>
        <w:t>произведение, книга</w:t>
      </w:r>
      <w:r w:rsidRPr="00BB366E">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t>Работа с текстом художественного произведения.</w:t>
      </w:r>
      <w:r w:rsidRPr="00BB366E">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Характеристика героя произведения. Портрет, характер героя, выраженные через поступки и речь.</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BB366E">
        <w:rPr>
          <w:rStyle w:val="Zag11"/>
          <w:rFonts w:eastAsia="@Arial Unicode MS"/>
        </w:rPr>
        <w:t>озаглавливание</w:t>
      </w:r>
      <w:proofErr w:type="spellEnd"/>
      <w:r w:rsidRPr="00BB366E">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BB366E">
        <w:rPr>
          <w:rStyle w:val="Zag11"/>
          <w:rFonts w:eastAsia="@Arial Unicode MS"/>
        </w:rPr>
        <w:t>озаглавливание</w:t>
      </w:r>
      <w:proofErr w:type="spellEnd"/>
      <w:r w:rsidRPr="00BB366E">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bCs/>
        </w:rPr>
        <w:t xml:space="preserve">Работа с учебными, научно-популярными и другими текстами. </w:t>
      </w:r>
      <w:r w:rsidRPr="00BB366E">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B366E">
        <w:rPr>
          <w:rStyle w:val="Zag11"/>
          <w:rFonts w:eastAsia="@Arial Unicode MS"/>
        </w:rPr>
        <w:t>микротем</w:t>
      </w:r>
      <w:proofErr w:type="spellEnd"/>
      <w:r w:rsidRPr="00BB366E">
        <w:rPr>
          <w:rStyle w:val="Zag11"/>
          <w:rFonts w:eastAsia="@Arial Unicode M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84718" w:rsidRPr="00BB366E" w:rsidRDefault="00684718" w:rsidP="00BB366E">
      <w:pPr>
        <w:tabs>
          <w:tab w:val="left" w:leader="dot" w:pos="624"/>
        </w:tabs>
        <w:ind w:firstLine="709"/>
        <w:rPr>
          <w:rStyle w:val="Zag11"/>
          <w:rFonts w:eastAsia="@Arial Unicode MS"/>
          <w:bCs/>
        </w:rPr>
      </w:pPr>
      <w:r w:rsidRPr="00BB366E">
        <w:rPr>
          <w:rStyle w:val="Zag11"/>
          <w:rFonts w:eastAsia="@Arial Unicode MS"/>
          <w:bCs/>
        </w:rPr>
        <w:t>Говорение (культура речевого общения)</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BB366E">
        <w:rPr>
          <w:rStyle w:val="Zag11"/>
          <w:rFonts w:eastAsia="@Arial Unicode MS"/>
        </w:rPr>
        <w:t>внеучебного</w:t>
      </w:r>
      <w:proofErr w:type="spellEnd"/>
      <w:r w:rsidRPr="00BB366E">
        <w:rPr>
          <w:rStyle w:val="Zag11"/>
          <w:rFonts w:eastAsia="@Arial Unicode MS"/>
        </w:rPr>
        <w:t xml:space="preserve"> общения. Знакомство с особенностями национального этикета на основе фольклорных произведений.</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w:t>
      </w:r>
      <w:r w:rsidRPr="00BB366E">
        <w:rPr>
          <w:rStyle w:val="Zag11"/>
          <w:rFonts w:eastAsia="@Arial Unicode MS"/>
        </w:rPr>
        <w:lastRenderedPageBreak/>
        <w:t>выразительных средств языка (синонимы, антонимы, сравнение) с учетом особенностей монологического высказывания.</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84718" w:rsidRPr="00BB366E" w:rsidRDefault="00684718" w:rsidP="00BB366E">
      <w:pPr>
        <w:tabs>
          <w:tab w:val="left" w:leader="dot" w:pos="624"/>
        </w:tabs>
        <w:ind w:firstLine="709"/>
        <w:rPr>
          <w:rStyle w:val="Zag11"/>
          <w:rFonts w:eastAsia="@Arial Unicode MS"/>
          <w:bCs/>
        </w:rPr>
      </w:pPr>
      <w:r w:rsidRPr="00BB366E">
        <w:rPr>
          <w:rStyle w:val="Zag11"/>
          <w:rFonts w:eastAsia="@Arial Unicode MS"/>
          <w:bCs/>
        </w:rPr>
        <w:t>Письмо (культура письменной речи)</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84718" w:rsidRPr="00BB366E" w:rsidRDefault="00684718" w:rsidP="00BB366E">
      <w:pPr>
        <w:tabs>
          <w:tab w:val="left" w:leader="dot" w:pos="624"/>
        </w:tabs>
        <w:ind w:firstLine="709"/>
        <w:rPr>
          <w:rStyle w:val="Zag11"/>
          <w:rFonts w:eastAsia="@Arial Unicode MS"/>
          <w:bCs/>
        </w:rPr>
      </w:pPr>
      <w:r w:rsidRPr="00BB366E">
        <w:rPr>
          <w:rStyle w:val="Zag11"/>
          <w:rFonts w:eastAsia="@Arial Unicode MS"/>
          <w:bCs/>
        </w:rPr>
        <w:t>Круг детского чтения</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84718" w:rsidRPr="00BB366E" w:rsidRDefault="00684718" w:rsidP="00BB366E">
      <w:pPr>
        <w:tabs>
          <w:tab w:val="left" w:leader="dot" w:pos="624"/>
        </w:tabs>
        <w:ind w:firstLine="709"/>
        <w:rPr>
          <w:rStyle w:val="Zag11"/>
          <w:rFonts w:eastAsia="@Arial Unicode MS"/>
          <w:bCs/>
        </w:rPr>
      </w:pPr>
      <w:r w:rsidRPr="00BB366E">
        <w:rPr>
          <w:rStyle w:val="Zag11"/>
          <w:rFonts w:eastAsia="@Arial Unicode MS"/>
          <w:bCs/>
        </w:rPr>
        <w:t>Литературоведческая пропедевтика (практическое освоение)</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Фольклор и авторские художественные произведения (различение).</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 xml:space="preserve">Жанровое разнообразие произведений. Малые фольклорные формы (колыбельные песни, </w:t>
      </w:r>
      <w:proofErr w:type="spellStart"/>
      <w:r w:rsidRPr="00BB366E">
        <w:rPr>
          <w:rStyle w:val="Zag11"/>
          <w:rFonts w:eastAsia="@Arial Unicode MS"/>
        </w:rPr>
        <w:t>потешки</w:t>
      </w:r>
      <w:proofErr w:type="spellEnd"/>
      <w:r w:rsidRPr="00BB366E">
        <w:rPr>
          <w:rStyle w:val="Zag11"/>
          <w:rFonts w:eastAsia="@Arial Unicode M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84718" w:rsidRPr="00BB366E" w:rsidRDefault="00684718" w:rsidP="00BB366E">
      <w:pPr>
        <w:tabs>
          <w:tab w:val="left" w:leader="dot" w:pos="624"/>
        </w:tabs>
        <w:ind w:firstLine="709"/>
        <w:jc w:val="both"/>
        <w:rPr>
          <w:rStyle w:val="Zag11"/>
          <w:rFonts w:eastAsia="@Arial Unicode MS"/>
        </w:rPr>
      </w:pPr>
      <w:r w:rsidRPr="00BB366E">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684718" w:rsidRPr="00BB366E" w:rsidRDefault="00684718" w:rsidP="00BB366E">
      <w:pPr>
        <w:tabs>
          <w:tab w:val="left" w:leader="dot" w:pos="624"/>
        </w:tabs>
        <w:ind w:firstLine="709"/>
        <w:jc w:val="both"/>
        <w:rPr>
          <w:rStyle w:val="Zag11"/>
          <w:rFonts w:eastAsia="@Arial Unicode MS"/>
          <w:bCs/>
        </w:rPr>
      </w:pPr>
      <w:r w:rsidRPr="00BB366E">
        <w:rPr>
          <w:rStyle w:val="Zag11"/>
          <w:rFonts w:eastAsia="@Arial Unicode MS"/>
          <w:bCs/>
        </w:rPr>
        <w:t>Творческая деятельность обучающихся (на основе литературных произведений)</w:t>
      </w:r>
    </w:p>
    <w:p w:rsidR="00684718" w:rsidRPr="00BB366E" w:rsidRDefault="00684718" w:rsidP="00BB366E">
      <w:pPr>
        <w:pStyle w:val="Zag3"/>
        <w:tabs>
          <w:tab w:val="left" w:leader="dot" w:pos="624"/>
        </w:tabs>
        <w:spacing w:after="0" w:line="240" w:lineRule="auto"/>
        <w:ind w:firstLine="709"/>
        <w:jc w:val="both"/>
        <w:rPr>
          <w:rStyle w:val="Zag11"/>
          <w:rFonts w:eastAsia="@Arial Unicode MS"/>
          <w:i w:val="0"/>
          <w:iCs w:val="0"/>
          <w:color w:val="auto"/>
          <w:lang w:val="ru-RU"/>
        </w:rPr>
      </w:pPr>
      <w:r w:rsidRPr="00BB366E">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BB366E">
        <w:rPr>
          <w:rStyle w:val="Zag11"/>
          <w:rFonts w:eastAsia="@Arial Unicode MS"/>
          <w:i w:val="0"/>
          <w:iCs w:val="0"/>
          <w:color w:val="auto"/>
          <w:lang w:val="ru-RU"/>
        </w:rPr>
        <w:t>инсценирование</w:t>
      </w:r>
      <w:proofErr w:type="spellEnd"/>
      <w:r w:rsidRPr="00BB366E">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BB366E">
        <w:rPr>
          <w:rStyle w:val="Zag11"/>
          <w:rFonts w:eastAsia="@Arial Unicode MS"/>
          <w:i w:val="0"/>
          <w:iCs w:val="0"/>
          <w:color w:val="auto"/>
          <w:lang w:val="ru-RU"/>
        </w:rPr>
        <w:t>этапности</w:t>
      </w:r>
      <w:proofErr w:type="spellEnd"/>
      <w:r w:rsidRPr="00BB366E">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BB366E">
        <w:rPr>
          <w:rStyle w:val="Zag11"/>
          <w:rFonts w:eastAsia="@Arial Unicode MS"/>
          <w:i w:val="0"/>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B366E">
        <w:rPr>
          <w:rStyle w:val="Zag11"/>
          <w:rFonts w:eastAsia="@Arial Unicode MS"/>
          <w:i w:val="0"/>
          <w:iCs w:val="0"/>
          <w:color w:val="auto"/>
          <w:lang w:val="ru-RU"/>
        </w:rPr>
        <w:t>.</w:t>
      </w:r>
    </w:p>
    <w:p w:rsidR="00684718" w:rsidRDefault="00684718" w:rsidP="00F13056">
      <w:pPr>
        <w:pStyle w:val="a3"/>
        <w:spacing w:line="360" w:lineRule="auto"/>
        <w:ind w:firstLine="454"/>
        <w:rPr>
          <w:rFonts w:ascii="Times New Roman" w:hAnsi="Times New Roman" w:cs="Times New Roman"/>
          <w:b/>
          <w:bCs/>
          <w:color w:val="auto"/>
          <w:sz w:val="28"/>
          <w:szCs w:val="28"/>
        </w:rPr>
      </w:pPr>
    </w:p>
    <w:p w:rsidR="00684718" w:rsidRPr="00CB6752" w:rsidRDefault="00684718" w:rsidP="002638C0">
      <w:pPr>
        <w:pStyle w:val="aff"/>
        <w:numPr>
          <w:ilvl w:val="3"/>
          <w:numId w:val="2"/>
        </w:numPr>
        <w:ind w:left="0" w:firstLine="0"/>
      </w:pPr>
      <w:bookmarkStart w:id="103" w:name="_Toc288394087"/>
      <w:bookmarkStart w:id="104" w:name="_Toc288410554"/>
      <w:bookmarkStart w:id="105" w:name="_Toc288410683"/>
      <w:bookmarkStart w:id="106" w:name="_Toc294246100"/>
      <w:r w:rsidRPr="00CB6752">
        <w:t>Иностранный язык</w:t>
      </w:r>
      <w:bookmarkEnd w:id="103"/>
      <w:bookmarkEnd w:id="104"/>
      <w:bookmarkEnd w:id="105"/>
      <w:bookmarkEnd w:id="106"/>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t>Предметное содержание речи</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t xml:space="preserve">Знакомство. </w:t>
      </w:r>
      <w:r w:rsidRPr="00BB366E">
        <w:rPr>
          <w:rFonts w:ascii="Times New Roman" w:hAnsi="Times New Roman" w:cs="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lastRenderedPageBreak/>
        <w:t xml:space="preserve">Я и моя семья. </w:t>
      </w:r>
      <w:r w:rsidRPr="00BB366E">
        <w:rPr>
          <w:rFonts w:ascii="Times New Roman" w:hAnsi="Times New Roman" w:cs="Times New Roman"/>
          <w:color w:val="auto"/>
          <w:sz w:val="24"/>
          <w:szCs w:val="24"/>
        </w:rPr>
        <w:t>Члены семьи, их имена, возраст, внешность, черты характера, увлечения/хобби. Мой день (распо</w:t>
      </w:r>
      <w:r w:rsidRPr="00BB366E">
        <w:rPr>
          <w:rFonts w:ascii="Times New Roman" w:hAnsi="Times New Roman" w:cs="Times New Roman"/>
          <w:color w:val="auto"/>
          <w:spacing w:val="2"/>
          <w:sz w:val="24"/>
          <w:szCs w:val="24"/>
        </w:rPr>
        <w:t xml:space="preserve">рядок дня, домашние обязанности). Покупки в магазине: одежда, обувь, основные продукты питания. Любимая еда. </w:t>
      </w:r>
      <w:r w:rsidRPr="00BB366E">
        <w:rPr>
          <w:rFonts w:ascii="Times New Roman" w:hAnsi="Times New Roman" w:cs="Times New Roman"/>
          <w:color w:val="auto"/>
          <w:sz w:val="24"/>
          <w:szCs w:val="24"/>
        </w:rPr>
        <w:t>Семейные праздники: день рождения, Новый год/Рождество. Подарки.</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pacing w:val="2"/>
          <w:sz w:val="24"/>
          <w:szCs w:val="24"/>
        </w:rPr>
        <w:t xml:space="preserve">Мир моих увлечений. </w:t>
      </w:r>
      <w:r w:rsidRPr="00BB366E">
        <w:rPr>
          <w:rFonts w:ascii="Times New Roman" w:hAnsi="Times New Roman" w:cs="Times New Roman"/>
          <w:color w:val="auto"/>
          <w:spacing w:val="2"/>
          <w:sz w:val="24"/>
          <w:szCs w:val="24"/>
        </w:rPr>
        <w:t xml:space="preserve">Мои любимые занятия. Виды </w:t>
      </w:r>
      <w:r w:rsidRPr="00BB366E">
        <w:rPr>
          <w:rFonts w:ascii="Times New Roman" w:hAnsi="Times New Roman" w:cs="Times New Roman"/>
          <w:color w:val="auto"/>
          <w:sz w:val="24"/>
          <w:szCs w:val="24"/>
        </w:rPr>
        <w:t>спорта и спортивные игры. Мои любимые сказки. Выходной день (в зоопарке, цирке), каникулы.</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t xml:space="preserve">Я и мои друзья. </w:t>
      </w:r>
      <w:r w:rsidRPr="00BB366E">
        <w:rPr>
          <w:rFonts w:ascii="Times New Roman" w:hAnsi="Times New Roman" w:cs="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pacing w:val="2"/>
          <w:sz w:val="24"/>
          <w:szCs w:val="24"/>
        </w:rPr>
        <w:t xml:space="preserve">Моя школа. </w:t>
      </w:r>
      <w:r w:rsidRPr="00BB366E">
        <w:rPr>
          <w:rFonts w:ascii="Times New Roman" w:hAnsi="Times New Roman" w:cs="Times New Roman"/>
          <w:color w:val="auto"/>
          <w:spacing w:val="2"/>
          <w:sz w:val="24"/>
          <w:szCs w:val="24"/>
        </w:rPr>
        <w:t xml:space="preserve">Классная комната, учебные предметы, </w:t>
      </w:r>
      <w:r w:rsidRPr="00BB366E">
        <w:rPr>
          <w:rFonts w:ascii="Times New Roman" w:hAnsi="Times New Roman" w:cs="Times New Roman"/>
          <w:color w:val="auto"/>
          <w:sz w:val="24"/>
          <w:szCs w:val="24"/>
        </w:rPr>
        <w:t>школьные принадлежности. Учебные занятия на уроках.</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t xml:space="preserve">Мир вокруг меня. </w:t>
      </w:r>
      <w:r w:rsidRPr="00BB366E">
        <w:rPr>
          <w:rFonts w:ascii="Times New Roman" w:hAnsi="Times New Roman" w:cs="Times New Roman"/>
          <w:color w:val="auto"/>
          <w:sz w:val="24"/>
          <w:szCs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bCs/>
          <w:color w:val="auto"/>
          <w:spacing w:val="2"/>
          <w:sz w:val="24"/>
          <w:szCs w:val="24"/>
        </w:rPr>
        <w:t xml:space="preserve">Страна/страны изучаемого языка и родная страна. </w:t>
      </w:r>
      <w:r w:rsidRPr="00BB366E">
        <w:rPr>
          <w:rFonts w:ascii="Times New Roman" w:hAnsi="Times New Roman" w:cs="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B366E">
        <w:rPr>
          <w:rFonts w:ascii="Times New Roman" w:hAnsi="Times New Roman" w:cs="Times New Roman"/>
          <w:color w:val="auto"/>
          <w:sz w:val="24"/>
          <w:szCs w:val="24"/>
        </w:rPr>
        <w:t xml:space="preserve"> время совместной игры, в магазине).</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t>Коммуникативные умения по видам речевой деятельности</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bCs/>
          <w:color w:val="auto"/>
          <w:sz w:val="24"/>
          <w:szCs w:val="24"/>
        </w:rPr>
        <w:t>В русле говорения</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z w:val="24"/>
          <w:szCs w:val="24"/>
        </w:rPr>
        <w:t>1.</w:t>
      </w:r>
      <w:r w:rsidRPr="00BB366E">
        <w:rPr>
          <w:rFonts w:ascii="Times New Roman" w:hAnsi="Times New Roman" w:cs="Times New Roman"/>
          <w:color w:val="auto"/>
          <w:sz w:val="24"/>
          <w:szCs w:val="24"/>
        </w:rPr>
        <w:t> </w:t>
      </w:r>
      <w:r w:rsidRPr="00BB366E">
        <w:rPr>
          <w:rFonts w:ascii="Times New Roman" w:hAnsi="Times New Roman" w:cs="Times New Roman"/>
          <w:color w:val="auto"/>
          <w:sz w:val="24"/>
          <w:szCs w:val="24"/>
        </w:rPr>
        <w:t>Диалогическая форма</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z w:val="24"/>
          <w:szCs w:val="24"/>
        </w:rPr>
        <w:t>Уметь вести:</w:t>
      </w:r>
    </w:p>
    <w:p w:rsidR="00684718" w:rsidRPr="00BB366E" w:rsidRDefault="00684718" w:rsidP="00BB366E">
      <w:pPr>
        <w:pStyle w:val="21"/>
        <w:spacing w:line="240" w:lineRule="auto"/>
        <w:rPr>
          <w:sz w:val="24"/>
          <w:szCs w:val="24"/>
        </w:rPr>
      </w:pPr>
      <w:r w:rsidRPr="00BB366E">
        <w:rPr>
          <w:sz w:val="24"/>
          <w:szCs w:val="24"/>
        </w:rPr>
        <w:t xml:space="preserve">этикетные диалоги в типичных ситуациях бытового, </w:t>
      </w:r>
      <w:proofErr w:type="spellStart"/>
      <w:r w:rsidRPr="00BB366E">
        <w:rPr>
          <w:sz w:val="24"/>
          <w:szCs w:val="24"/>
        </w:rPr>
        <w:t>учебно­трудового</w:t>
      </w:r>
      <w:proofErr w:type="spellEnd"/>
      <w:r w:rsidRPr="00BB366E">
        <w:rPr>
          <w:sz w:val="24"/>
          <w:szCs w:val="24"/>
        </w:rPr>
        <w:t xml:space="preserve"> и межкультурного общения, в том числе при помощи средств телекоммуникации;</w:t>
      </w:r>
    </w:p>
    <w:p w:rsidR="00684718" w:rsidRPr="00BB366E" w:rsidRDefault="00684718" w:rsidP="00BB366E">
      <w:pPr>
        <w:pStyle w:val="21"/>
        <w:spacing w:line="240" w:lineRule="auto"/>
        <w:rPr>
          <w:sz w:val="24"/>
          <w:szCs w:val="24"/>
        </w:rPr>
      </w:pPr>
      <w:proofErr w:type="spellStart"/>
      <w:r w:rsidRPr="00BB366E">
        <w:rPr>
          <w:sz w:val="24"/>
          <w:szCs w:val="24"/>
        </w:rPr>
        <w:t>диалог­расспрос</w:t>
      </w:r>
      <w:proofErr w:type="spellEnd"/>
      <w:r w:rsidRPr="00BB366E">
        <w:rPr>
          <w:sz w:val="24"/>
          <w:szCs w:val="24"/>
        </w:rPr>
        <w:t xml:space="preserve"> (запрос информации и ответ на него);</w:t>
      </w:r>
    </w:p>
    <w:p w:rsidR="00684718" w:rsidRPr="00BB366E" w:rsidRDefault="00684718" w:rsidP="00BB366E">
      <w:pPr>
        <w:pStyle w:val="21"/>
        <w:spacing w:line="240" w:lineRule="auto"/>
        <w:rPr>
          <w:sz w:val="24"/>
          <w:szCs w:val="24"/>
        </w:rPr>
      </w:pPr>
      <w:r w:rsidRPr="00BB366E">
        <w:rPr>
          <w:sz w:val="24"/>
          <w:szCs w:val="24"/>
        </w:rPr>
        <w:t>диалог — побуждение к действию.</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z w:val="24"/>
          <w:szCs w:val="24"/>
        </w:rPr>
        <w:t>2.</w:t>
      </w:r>
      <w:r w:rsidRPr="00BB366E">
        <w:rPr>
          <w:rFonts w:ascii="Times New Roman" w:hAnsi="Times New Roman" w:cs="Times New Roman"/>
          <w:color w:val="auto"/>
          <w:sz w:val="24"/>
          <w:szCs w:val="24"/>
        </w:rPr>
        <w:t> </w:t>
      </w:r>
      <w:r w:rsidRPr="00BB366E">
        <w:rPr>
          <w:rFonts w:ascii="Times New Roman" w:hAnsi="Times New Roman" w:cs="Times New Roman"/>
          <w:color w:val="auto"/>
          <w:sz w:val="24"/>
          <w:szCs w:val="24"/>
        </w:rPr>
        <w:t>Монологическая форма</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pacing w:val="2"/>
          <w:sz w:val="24"/>
          <w:szCs w:val="24"/>
        </w:rPr>
        <w:t>Уметь пользоваться основными коммуникативными типами речи: описание, рассказ, характеристика (персона</w:t>
      </w:r>
      <w:r w:rsidRPr="00BB366E">
        <w:rPr>
          <w:rFonts w:ascii="Times New Roman" w:hAnsi="Times New Roman" w:cs="Times New Roman"/>
          <w:color w:val="auto"/>
          <w:sz w:val="24"/>
          <w:szCs w:val="24"/>
        </w:rPr>
        <w:t>жей).</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bCs/>
          <w:color w:val="auto"/>
          <w:sz w:val="24"/>
          <w:szCs w:val="24"/>
        </w:rPr>
        <w:t xml:space="preserve">В русле </w:t>
      </w:r>
      <w:proofErr w:type="spellStart"/>
      <w:r w:rsidRPr="00BB366E">
        <w:rPr>
          <w:rFonts w:ascii="Times New Roman" w:hAnsi="Times New Roman" w:cs="Times New Roman"/>
          <w:bCs/>
          <w:color w:val="auto"/>
          <w:sz w:val="24"/>
          <w:szCs w:val="24"/>
        </w:rPr>
        <w:t>аудирования</w:t>
      </w:r>
      <w:proofErr w:type="spellEnd"/>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z w:val="24"/>
          <w:szCs w:val="24"/>
        </w:rPr>
        <w:t>Воспринимать на слух и понимать:</w:t>
      </w:r>
    </w:p>
    <w:p w:rsidR="00684718" w:rsidRPr="00BB366E" w:rsidRDefault="00684718" w:rsidP="00BB366E">
      <w:pPr>
        <w:pStyle w:val="21"/>
        <w:spacing w:line="240" w:lineRule="auto"/>
        <w:rPr>
          <w:sz w:val="24"/>
          <w:szCs w:val="24"/>
        </w:rPr>
      </w:pPr>
      <w:r w:rsidRPr="00BB366E">
        <w:rPr>
          <w:sz w:val="24"/>
          <w:szCs w:val="24"/>
        </w:rPr>
        <w:t>речь учителя и одноклассников в процессе общения на уроке и вербально/</w:t>
      </w:r>
      <w:proofErr w:type="spellStart"/>
      <w:r w:rsidRPr="00BB366E">
        <w:rPr>
          <w:sz w:val="24"/>
          <w:szCs w:val="24"/>
        </w:rPr>
        <w:t>невербально</w:t>
      </w:r>
      <w:proofErr w:type="spellEnd"/>
      <w:r w:rsidRPr="00BB366E">
        <w:rPr>
          <w:sz w:val="24"/>
          <w:szCs w:val="24"/>
        </w:rPr>
        <w:t xml:space="preserve"> реагировать на услышанное;</w:t>
      </w:r>
    </w:p>
    <w:p w:rsidR="00684718" w:rsidRPr="00BB366E" w:rsidRDefault="00684718" w:rsidP="00BB366E">
      <w:pPr>
        <w:pStyle w:val="21"/>
        <w:spacing w:line="240" w:lineRule="auto"/>
        <w:rPr>
          <w:sz w:val="24"/>
          <w:szCs w:val="24"/>
        </w:rPr>
      </w:pPr>
      <w:r w:rsidRPr="00BB366E">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bCs/>
          <w:color w:val="auto"/>
          <w:sz w:val="24"/>
          <w:szCs w:val="24"/>
        </w:rPr>
        <w:t>В русле чтения</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z w:val="24"/>
          <w:szCs w:val="24"/>
        </w:rPr>
        <w:t>Читать:</w:t>
      </w:r>
    </w:p>
    <w:p w:rsidR="00684718" w:rsidRPr="00BB366E" w:rsidRDefault="00684718" w:rsidP="00BB366E">
      <w:pPr>
        <w:pStyle w:val="21"/>
        <w:spacing w:line="240" w:lineRule="auto"/>
        <w:rPr>
          <w:sz w:val="24"/>
          <w:szCs w:val="24"/>
        </w:rPr>
      </w:pPr>
      <w:r w:rsidRPr="00BB366E">
        <w:rPr>
          <w:sz w:val="24"/>
          <w:szCs w:val="24"/>
        </w:rPr>
        <w:t>вслух небольшие тексты, построенные на изученном языковом материале;</w:t>
      </w:r>
    </w:p>
    <w:p w:rsidR="00684718" w:rsidRPr="00BB366E" w:rsidRDefault="00684718" w:rsidP="00BB366E">
      <w:pPr>
        <w:pStyle w:val="21"/>
        <w:spacing w:line="240" w:lineRule="auto"/>
        <w:rPr>
          <w:sz w:val="24"/>
          <w:szCs w:val="24"/>
        </w:rPr>
      </w:pPr>
      <w:r w:rsidRPr="00BB366E">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B366E">
        <w:rPr>
          <w:sz w:val="24"/>
          <w:szCs w:val="24"/>
        </w:rPr>
        <w:t> </w:t>
      </w:r>
      <w:r w:rsidRPr="00BB366E">
        <w:rPr>
          <w:sz w:val="24"/>
          <w:szCs w:val="24"/>
        </w:rPr>
        <w:t>т.</w:t>
      </w:r>
      <w:r w:rsidRPr="00BB366E">
        <w:rPr>
          <w:sz w:val="24"/>
          <w:szCs w:val="24"/>
        </w:rPr>
        <w:t> </w:t>
      </w:r>
      <w:r w:rsidRPr="00BB366E">
        <w:rPr>
          <w:sz w:val="24"/>
          <w:szCs w:val="24"/>
        </w:rPr>
        <w:t>д.).</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bCs/>
          <w:color w:val="auto"/>
          <w:sz w:val="24"/>
          <w:szCs w:val="24"/>
        </w:rPr>
        <w:t>В русле письма</w:t>
      </w:r>
    </w:p>
    <w:p w:rsidR="00684718" w:rsidRPr="00BB366E" w:rsidRDefault="00684718" w:rsidP="00BB366E">
      <w:pPr>
        <w:pStyle w:val="21"/>
        <w:spacing w:line="240" w:lineRule="auto"/>
        <w:rPr>
          <w:sz w:val="24"/>
          <w:szCs w:val="24"/>
        </w:rPr>
      </w:pPr>
      <w:r w:rsidRPr="00BB366E">
        <w:rPr>
          <w:sz w:val="24"/>
          <w:szCs w:val="24"/>
        </w:rPr>
        <w:t>Владеть:</w:t>
      </w:r>
    </w:p>
    <w:p w:rsidR="00684718" w:rsidRPr="00BB366E" w:rsidRDefault="00684718" w:rsidP="00BB366E">
      <w:pPr>
        <w:pStyle w:val="21"/>
        <w:spacing w:line="240" w:lineRule="auto"/>
        <w:rPr>
          <w:sz w:val="24"/>
          <w:szCs w:val="24"/>
        </w:rPr>
      </w:pPr>
      <w:r w:rsidRPr="00BB366E">
        <w:rPr>
          <w:sz w:val="24"/>
          <w:szCs w:val="24"/>
        </w:rPr>
        <w:t>умением выписывать из текста слова, словосочетания и предложения;</w:t>
      </w:r>
    </w:p>
    <w:p w:rsidR="00684718" w:rsidRPr="00BB366E" w:rsidRDefault="00684718" w:rsidP="00BB366E">
      <w:pPr>
        <w:pStyle w:val="21"/>
        <w:spacing w:line="240" w:lineRule="auto"/>
        <w:rPr>
          <w:sz w:val="24"/>
          <w:szCs w:val="24"/>
        </w:rPr>
      </w:pPr>
      <w:r w:rsidRPr="00BB366E">
        <w:rPr>
          <w:sz w:val="24"/>
          <w:szCs w:val="24"/>
        </w:rPr>
        <w:t>основами письменной речи: писать по образцу поздравление с праздником, короткое личное письмо.</w:t>
      </w:r>
    </w:p>
    <w:p w:rsidR="00684718" w:rsidRPr="00BB366E" w:rsidRDefault="00684718" w:rsidP="00BB366E">
      <w:pPr>
        <w:pStyle w:val="af2"/>
        <w:spacing w:before="0" w:after="0" w:line="240" w:lineRule="auto"/>
        <w:ind w:firstLine="454"/>
        <w:jc w:val="both"/>
        <w:rPr>
          <w:rFonts w:ascii="Times New Roman" w:hAnsi="Times New Roman" w:cs="Times New Roman"/>
          <w:b w:val="0"/>
          <w:i w:val="0"/>
          <w:iCs w:val="0"/>
          <w:color w:val="auto"/>
          <w:sz w:val="24"/>
          <w:szCs w:val="24"/>
        </w:rPr>
      </w:pPr>
      <w:r w:rsidRPr="00BB366E">
        <w:rPr>
          <w:rFonts w:ascii="Times New Roman" w:hAnsi="Times New Roman" w:cs="Times New Roman"/>
          <w:b w:val="0"/>
          <w:i w:val="0"/>
          <w:iCs w:val="0"/>
          <w:color w:val="auto"/>
          <w:sz w:val="24"/>
          <w:szCs w:val="24"/>
        </w:rPr>
        <w:t>Языковые средства и навыки пользования ими</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t>Английский язык</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t xml:space="preserve">Графика, каллиграфия, орфография. </w:t>
      </w:r>
      <w:r w:rsidRPr="00BB366E">
        <w:rPr>
          <w:rFonts w:ascii="Times New Roman" w:hAnsi="Times New Roman" w:cs="Times New Roman"/>
          <w:color w:val="auto"/>
          <w:sz w:val="24"/>
          <w:szCs w:val="24"/>
        </w:rPr>
        <w:t xml:space="preserve">Все буквы английского алфавита. Основные буквосочетания. Звуко­буквенные </w:t>
      </w:r>
      <w:r w:rsidRPr="00BB366E">
        <w:rPr>
          <w:rFonts w:ascii="Times New Roman" w:hAnsi="Times New Roman" w:cs="Times New Roman"/>
          <w:color w:val="auto"/>
          <w:spacing w:val="2"/>
          <w:sz w:val="24"/>
          <w:szCs w:val="24"/>
        </w:rPr>
        <w:t xml:space="preserve">соответствия. Знаки транскрипции. Апостроф. Основные </w:t>
      </w:r>
      <w:r w:rsidRPr="00BB366E">
        <w:rPr>
          <w:rFonts w:ascii="Times New Roman" w:hAnsi="Times New Roman" w:cs="Times New Roman"/>
          <w:color w:val="auto"/>
          <w:sz w:val="24"/>
          <w:szCs w:val="24"/>
        </w:rPr>
        <w:lastRenderedPageBreak/>
        <w:t>правила чтения и орфографии. Написание наиболее употребительных слов, вошедших в активный словарь.</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t xml:space="preserve">Фонетическая сторона речи. </w:t>
      </w:r>
      <w:r w:rsidRPr="00BB366E">
        <w:rPr>
          <w:rFonts w:ascii="Times New Roman" w:hAnsi="Times New Roman" w:cs="Times New Roman"/>
          <w:color w:val="auto"/>
          <w:sz w:val="24"/>
          <w:szCs w:val="24"/>
        </w:rPr>
        <w:t>Адекватное произношение и различение на слух всех звуков и звукосочетаний англий</w:t>
      </w:r>
      <w:r w:rsidRPr="00BB366E">
        <w:rPr>
          <w:rFonts w:ascii="Times New Roman" w:hAnsi="Times New Roman" w:cs="Times New Roman"/>
          <w:color w:val="auto"/>
          <w:spacing w:val="2"/>
          <w:sz w:val="24"/>
          <w:szCs w:val="24"/>
        </w:rPr>
        <w:t xml:space="preserve">ского языка. Соблюдение норм произношения: долгота и </w:t>
      </w:r>
      <w:r w:rsidRPr="00BB366E">
        <w:rPr>
          <w:rFonts w:ascii="Times New Roman" w:hAnsi="Times New Roman" w:cs="Times New Roman"/>
          <w:color w:val="auto"/>
          <w:sz w:val="24"/>
          <w:szCs w:val="24"/>
        </w:rPr>
        <w:t xml:space="preserve">краткость гласных, отсутствие оглушения звонких согласных </w:t>
      </w:r>
      <w:r w:rsidRPr="00BB366E">
        <w:rPr>
          <w:rFonts w:ascii="Times New Roman" w:hAnsi="Times New Roman" w:cs="Times New Roman"/>
          <w:color w:val="auto"/>
          <w:spacing w:val="2"/>
          <w:sz w:val="24"/>
          <w:szCs w:val="24"/>
        </w:rPr>
        <w:t>в конце слога или слова, отсутствие смягчения согласных перед гласными. Дифтонги. Связующее «r» (</w:t>
      </w:r>
      <w:proofErr w:type="spellStart"/>
      <w:r w:rsidRPr="00BB366E">
        <w:rPr>
          <w:rFonts w:ascii="Times New Roman" w:hAnsi="Times New Roman" w:cs="Times New Roman"/>
          <w:color w:val="auto"/>
          <w:spacing w:val="2"/>
          <w:sz w:val="24"/>
          <w:szCs w:val="24"/>
        </w:rPr>
        <w:t>there</w:t>
      </w:r>
      <w:proofErr w:type="spellEnd"/>
      <w:r w:rsidRPr="00BB366E">
        <w:rPr>
          <w:rFonts w:ascii="Times New Roman" w:hAnsi="Times New Roman" w:cs="Times New Roman"/>
          <w:color w:val="auto"/>
          <w:spacing w:val="2"/>
          <w:sz w:val="24"/>
          <w:szCs w:val="24"/>
        </w:rPr>
        <w:t xml:space="preserve"> </w:t>
      </w:r>
      <w:proofErr w:type="spellStart"/>
      <w:r w:rsidRPr="00BB366E">
        <w:rPr>
          <w:rFonts w:ascii="Times New Roman" w:hAnsi="Times New Roman" w:cs="Times New Roman"/>
          <w:color w:val="auto"/>
          <w:spacing w:val="2"/>
          <w:sz w:val="24"/>
          <w:szCs w:val="24"/>
        </w:rPr>
        <w:t>is</w:t>
      </w:r>
      <w:proofErr w:type="spellEnd"/>
      <w:r w:rsidRPr="00BB366E">
        <w:rPr>
          <w:rFonts w:ascii="Times New Roman" w:hAnsi="Times New Roman" w:cs="Times New Roman"/>
          <w:color w:val="auto"/>
          <w:spacing w:val="2"/>
          <w:sz w:val="24"/>
          <w:szCs w:val="24"/>
        </w:rPr>
        <w:t>/</w:t>
      </w:r>
      <w:proofErr w:type="spellStart"/>
      <w:r w:rsidRPr="00BB366E">
        <w:rPr>
          <w:rFonts w:ascii="Times New Roman" w:hAnsi="Times New Roman" w:cs="Times New Roman"/>
          <w:color w:val="auto"/>
          <w:spacing w:val="2"/>
          <w:sz w:val="24"/>
          <w:szCs w:val="24"/>
        </w:rPr>
        <w:t>there</w:t>
      </w:r>
      <w:proofErr w:type="spellEnd"/>
      <w:r w:rsidRPr="00BB366E">
        <w:rPr>
          <w:rFonts w:ascii="Times New Roman" w:hAnsi="Times New Roman" w:cs="Times New Roman"/>
          <w:color w:val="auto"/>
          <w:spacing w:val="2"/>
          <w:sz w:val="24"/>
          <w:szCs w:val="24"/>
        </w:rPr>
        <w:t xml:space="preserve"> </w:t>
      </w:r>
      <w:proofErr w:type="spellStart"/>
      <w:r w:rsidRPr="00BB366E">
        <w:rPr>
          <w:rFonts w:ascii="Times New Roman" w:hAnsi="Times New Roman" w:cs="Times New Roman"/>
          <w:color w:val="auto"/>
          <w:spacing w:val="2"/>
          <w:sz w:val="24"/>
          <w:szCs w:val="24"/>
        </w:rPr>
        <w:t>are</w:t>
      </w:r>
      <w:proofErr w:type="spellEnd"/>
      <w:r w:rsidRPr="00BB366E">
        <w:rPr>
          <w:rFonts w:ascii="Times New Roman" w:hAnsi="Times New Roman" w:cs="Times New Roman"/>
          <w:color w:val="auto"/>
          <w:spacing w:val="2"/>
          <w:sz w:val="24"/>
          <w:szCs w:val="24"/>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sidRPr="00BB366E">
        <w:rPr>
          <w:rFonts w:ascii="Times New Roman" w:hAnsi="Times New Roman" w:cs="Times New Roman"/>
          <w:color w:val="auto"/>
          <w:spacing w:val="2"/>
          <w:sz w:val="24"/>
          <w:szCs w:val="24"/>
        </w:rPr>
        <w:t>Ритмико­интонационные</w:t>
      </w:r>
      <w:proofErr w:type="spellEnd"/>
      <w:r w:rsidRPr="00BB366E">
        <w:rPr>
          <w:rFonts w:ascii="Times New Roman" w:hAnsi="Times New Roman" w:cs="Times New Roman"/>
          <w:color w:val="auto"/>
          <w:spacing w:val="2"/>
          <w:sz w:val="24"/>
          <w:szCs w:val="24"/>
        </w:rPr>
        <w:t xml:space="preserve"> особенности повествовательного, </w:t>
      </w:r>
      <w:proofErr w:type="spellStart"/>
      <w:r w:rsidRPr="00BB366E">
        <w:rPr>
          <w:rFonts w:ascii="Times New Roman" w:hAnsi="Times New Roman" w:cs="Times New Roman"/>
          <w:color w:val="auto"/>
          <w:spacing w:val="2"/>
          <w:sz w:val="24"/>
          <w:szCs w:val="24"/>
        </w:rPr>
        <w:t>побудительного</w:t>
      </w:r>
      <w:r w:rsidRPr="00BB366E">
        <w:rPr>
          <w:rFonts w:ascii="Times New Roman" w:hAnsi="Times New Roman" w:cs="Times New Roman"/>
          <w:color w:val="auto"/>
          <w:sz w:val="24"/>
          <w:szCs w:val="24"/>
        </w:rPr>
        <w:t>и</w:t>
      </w:r>
      <w:proofErr w:type="spellEnd"/>
      <w:r w:rsidRPr="00BB366E">
        <w:rPr>
          <w:rFonts w:ascii="Times New Roman" w:hAnsi="Times New Roman" w:cs="Times New Roman"/>
          <w:color w:val="auto"/>
          <w:sz w:val="24"/>
          <w:szCs w:val="24"/>
        </w:rPr>
        <w:t xml:space="preserve"> вопросительного (общий и специальный вопрос) предложе</w:t>
      </w:r>
      <w:r w:rsidRPr="00BB366E">
        <w:rPr>
          <w:rFonts w:ascii="Times New Roman" w:hAnsi="Times New Roman" w:cs="Times New Roman"/>
          <w:color w:val="auto"/>
          <w:spacing w:val="2"/>
          <w:sz w:val="24"/>
          <w:szCs w:val="24"/>
        </w:rPr>
        <w:t xml:space="preserve">ний. Интонация перечисления. Чтение по транскрипции </w:t>
      </w:r>
      <w:r w:rsidRPr="00BB366E">
        <w:rPr>
          <w:rFonts w:ascii="Times New Roman" w:hAnsi="Times New Roman" w:cs="Times New Roman"/>
          <w:color w:val="auto"/>
          <w:sz w:val="24"/>
          <w:szCs w:val="24"/>
        </w:rPr>
        <w:t>изученных слов.</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pacing w:val="-2"/>
          <w:sz w:val="24"/>
          <w:szCs w:val="24"/>
        </w:rPr>
        <w:t xml:space="preserve">Лексическая сторона речи. </w:t>
      </w:r>
      <w:r w:rsidRPr="00BB366E">
        <w:rPr>
          <w:rFonts w:ascii="Times New Roman" w:hAnsi="Times New Roman" w:cs="Times New Roman"/>
          <w:color w:val="auto"/>
          <w:spacing w:val="-2"/>
          <w:sz w:val="24"/>
          <w:szCs w:val="24"/>
        </w:rPr>
        <w:t>Лексические единицы, обслу</w:t>
      </w:r>
      <w:r w:rsidRPr="00BB366E">
        <w:rPr>
          <w:rFonts w:ascii="Times New Roman" w:hAnsi="Times New Roman" w:cs="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B366E">
        <w:rPr>
          <w:rFonts w:ascii="Times New Roman" w:hAnsi="Times New Roman" w:cs="Times New Roman"/>
          <w:color w:val="auto"/>
          <w:spacing w:val="2"/>
          <w:sz w:val="24"/>
          <w:szCs w:val="24"/>
        </w:rPr>
        <w:t xml:space="preserve">устойчивые словосочетания, оценочная лексика и речевые </w:t>
      </w:r>
      <w:r w:rsidRPr="00BB366E">
        <w:rPr>
          <w:rFonts w:ascii="Times New Roman" w:hAnsi="Times New Roman" w:cs="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BB366E">
        <w:rPr>
          <w:rFonts w:ascii="Times New Roman" w:hAnsi="Times New Roman" w:cs="Times New Roman"/>
          <w:color w:val="auto"/>
          <w:spacing w:val="2"/>
          <w:sz w:val="24"/>
          <w:szCs w:val="24"/>
        </w:rPr>
        <w:t>doctor</w:t>
      </w:r>
      <w:proofErr w:type="spellEnd"/>
      <w:r w:rsidRPr="00BB366E">
        <w:rPr>
          <w:rFonts w:ascii="Times New Roman" w:hAnsi="Times New Roman" w:cs="Times New Roman"/>
          <w:color w:val="auto"/>
          <w:spacing w:val="2"/>
          <w:sz w:val="24"/>
          <w:szCs w:val="24"/>
        </w:rPr>
        <w:t xml:space="preserve">, </w:t>
      </w:r>
      <w:proofErr w:type="spellStart"/>
      <w:r w:rsidRPr="00BB366E">
        <w:rPr>
          <w:rFonts w:ascii="Times New Roman" w:hAnsi="Times New Roman" w:cs="Times New Roman"/>
          <w:color w:val="auto"/>
          <w:spacing w:val="2"/>
          <w:sz w:val="24"/>
          <w:szCs w:val="24"/>
        </w:rPr>
        <w:t>film</w:t>
      </w:r>
      <w:proofErr w:type="spellEnd"/>
      <w:r w:rsidRPr="00BB366E">
        <w:rPr>
          <w:rFonts w:ascii="Times New Roman" w:hAnsi="Times New Roman" w:cs="Times New Roman"/>
          <w:color w:val="auto"/>
          <w:spacing w:val="2"/>
          <w:sz w:val="24"/>
          <w:szCs w:val="24"/>
        </w:rPr>
        <w:t>). Начальное представление о способах словообразования: суффиксация (суффиксы ­</w:t>
      </w:r>
      <w:proofErr w:type="spellStart"/>
      <w:r w:rsidRPr="00BB366E">
        <w:rPr>
          <w:rFonts w:ascii="Times New Roman" w:hAnsi="Times New Roman" w:cs="Times New Roman"/>
          <w:color w:val="auto"/>
          <w:spacing w:val="2"/>
          <w:sz w:val="24"/>
          <w:szCs w:val="24"/>
        </w:rPr>
        <w:t>er</w:t>
      </w:r>
      <w:proofErr w:type="spellEnd"/>
      <w:r w:rsidRPr="00BB366E">
        <w:rPr>
          <w:rFonts w:ascii="Times New Roman" w:hAnsi="Times New Roman" w:cs="Times New Roman"/>
          <w:color w:val="auto"/>
          <w:spacing w:val="2"/>
          <w:sz w:val="24"/>
          <w:szCs w:val="24"/>
        </w:rPr>
        <w:t>, ­</w:t>
      </w:r>
      <w:proofErr w:type="spellStart"/>
      <w:r w:rsidRPr="00BB366E">
        <w:rPr>
          <w:rFonts w:ascii="Times New Roman" w:hAnsi="Times New Roman" w:cs="Times New Roman"/>
          <w:color w:val="auto"/>
          <w:spacing w:val="2"/>
          <w:sz w:val="24"/>
          <w:szCs w:val="24"/>
        </w:rPr>
        <w:t>or</w:t>
      </w:r>
      <w:proofErr w:type="spellEnd"/>
      <w:r w:rsidRPr="00BB366E">
        <w:rPr>
          <w:rFonts w:ascii="Times New Roman" w:hAnsi="Times New Roman" w:cs="Times New Roman"/>
          <w:color w:val="auto"/>
          <w:spacing w:val="2"/>
          <w:sz w:val="24"/>
          <w:szCs w:val="24"/>
        </w:rPr>
        <w:t>, ­</w:t>
      </w:r>
      <w:proofErr w:type="spellStart"/>
      <w:r w:rsidRPr="00BB366E">
        <w:rPr>
          <w:rFonts w:ascii="Times New Roman" w:hAnsi="Times New Roman" w:cs="Times New Roman"/>
          <w:color w:val="auto"/>
          <w:spacing w:val="2"/>
          <w:sz w:val="24"/>
          <w:szCs w:val="24"/>
        </w:rPr>
        <w:t>tion</w:t>
      </w:r>
      <w:proofErr w:type="spellEnd"/>
      <w:r w:rsidRPr="00BB366E">
        <w:rPr>
          <w:rFonts w:ascii="Times New Roman" w:hAnsi="Times New Roman" w:cs="Times New Roman"/>
          <w:color w:val="auto"/>
          <w:spacing w:val="2"/>
          <w:sz w:val="24"/>
          <w:szCs w:val="24"/>
        </w:rPr>
        <w:t>, ­</w:t>
      </w:r>
      <w:proofErr w:type="spellStart"/>
      <w:r w:rsidRPr="00BB366E">
        <w:rPr>
          <w:rFonts w:ascii="Times New Roman" w:hAnsi="Times New Roman" w:cs="Times New Roman"/>
          <w:color w:val="auto"/>
          <w:spacing w:val="2"/>
          <w:sz w:val="24"/>
          <w:szCs w:val="24"/>
        </w:rPr>
        <w:t>ist</w:t>
      </w:r>
      <w:proofErr w:type="spellEnd"/>
      <w:r w:rsidRPr="00BB366E">
        <w:rPr>
          <w:rFonts w:ascii="Times New Roman" w:hAnsi="Times New Roman" w:cs="Times New Roman"/>
          <w:color w:val="auto"/>
          <w:spacing w:val="2"/>
          <w:sz w:val="24"/>
          <w:szCs w:val="24"/>
        </w:rPr>
        <w:t xml:space="preserve">, </w:t>
      </w:r>
      <w:r w:rsidRPr="00BB366E">
        <w:rPr>
          <w:rFonts w:ascii="Times New Roman" w:hAnsi="Times New Roman" w:cs="Times New Roman"/>
          <w:color w:val="auto"/>
          <w:sz w:val="24"/>
          <w:szCs w:val="24"/>
        </w:rPr>
        <w:t>­</w:t>
      </w:r>
      <w:proofErr w:type="spellStart"/>
      <w:r w:rsidRPr="00BB366E">
        <w:rPr>
          <w:rFonts w:ascii="Times New Roman" w:hAnsi="Times New Roman" w:cs="Times New Roman"/>
          <w:color w:val="auto"/>
          <w:sz w:val="24"/>
          <w:szCs w:val="24"/>
        </w:rPr>
        <w:t>ful</w:t>
      </w:r>
      <w:proofErr w:type="spellEnd"/>
      <w:r w:rsidRPr="00BB366E">
        <w:rPr>
          <w:rFonts w:ascii="Times New Roman" w:hAnsi="Times New Roman" w:cs="Times New Roman"/>
          <w:color w:val="auto"/>
          <w:sz w:val="24"/>
          <w:szCs w:val="24"/>
        </w:rPr>
        <w:t>, ­</w:t>
      </w:r>
      <w:proofErr w:type="spellStart"/>
      <w:r w:rsidRPr="00BB366E">
        <w:rPr>
          <w:rFonts w:ascii="Times New Roman" w:hAnsi="Times New Roman" w:cs="Times New Roman"/>
          <w:color w:val="auto"/>
          <w:sz w:val="24"/>
          <w:szCs w:val="24"/>
        </w:rPr>
        <w:t>ly</w:t>
      </w:r>
      <w:proofErr w:type="spellEnd"/>
      <w:r w:rsidRPr="00BB366E">
        <w:rPr>
          <w:rFonts w:ascii="Times New Roman" w:hAnsi="Times New Roman" w:cs="Times New Roman"/>
          <w:color w:val="auto"/>
          <w:sz w:val="24"/>
          <w:szCs w:val="24"/>
        </w:rPr>
        <w:t>, ­</w:t>
      </w:r>
      <w:proofErr w:type="spellStart"/>
      <w:r w:rsidRPr="00BB366E">
        <w:rPr>
          <w:rFonts w:ascii="Times New Roman" w:hAnsi="Times New Roman" w:cs="Times New Roman"/>
          <w:color w:val="auto"/>
          <w:sz w:val="24"/>
          <w:szCs w:val="24"/>
        </w:rPr>
        <w:t>teen</w:t>
      </w:r>
      <w:proofErr w:type="spellEnd"/>
      <w:r w:rsidRPr="00BB366E">
        <w:rPr>
          <w:rFonts w:ascii="Times New Roman" w:hAnsi="Times New Roman" w:cs="Times New Roman"/>
          <w:color w:val="auto"/>
          <w:sz w:val="24"/>
          <w:szCs w:val="24"/>
        </w:rPr>
        <w:t>, ­</w:t>
      </w:r>
      <w:proofErr w:type="spellStart"/>
      <w:r w:rsidRPr="00BB366E">
        <w:rPr>
          <w:rFonts w:ascii="Times New Roman" w:hAnsi="Times New Roman" w:cs="Times New Roman"/>
          <w:color w:val="auto"/>
          <w:sz w:val="24"/>
          <w:szCs w:val="24"/>
        </w:rPr>
        <w:t>ty</w:t>
      </w:r>
      <w:proofErr w:type="spellEnd"/>
      <w:r w:rsidRPr="00BB366E">
        <w:rPr>
          <w:rFonts w:ascii="Times New Roman" w:hAnsi="Times New Roman" w:cs="Times New Roman"/>
          <w:color w:val="auto"/>
          <w:sz w:val="24"/>
          <w:szCs w:val="24"/>
        </w:rPr>
        <w:t>, ­</w:t>
      </w:r>
      <w:proofErr w:type="spellStart"/>
      <w:r w:rsidRPr="00BB366E">
        <w:rPr>
          <w:rFonts w:ascii="Times New Roman" w:hAnsi="Times New Roman" w:cs="Times New Roman"/>
          <w:color w:val="auto"/>
          <w:sz w:val="24"/>
          <w:szCs w:val="24"/>
        </w:rPr>
        <w:t>th</w:t>
      </w:r>
      <w:proofErr w:type="spellEnd"/>
      <w:r w:rsidRPr="00BB366E">
        <w:rPr>
          <w:rFonts w:ascii="Times New Roman" w:hAnsi="Times New Roman" w:cs="Times New Roman"/>
          <w:color w:val="auto"/>
          <w:sz w:val="24"/>
          <w:szCs w:val="24"/>
        </w:rPr>
        <w:t>), словосложение (</w:t>
      </w:r>
      <w:proofErr w:type="spellStart"/>
      <w:r w:rsidRPr="00BB366E">
        <w:rPr>
          <w:rFonts w:ascii="Times New Roman" w:hAnsi="Times New Roman" w:cs="Times New Roman"/>
          <w:color w:val="auto"/>
          <w:sz w:val="24"/>
          <w:szCs w:val="24"/>
        </w:rPr>
        <w:t>postcard</w:t>
      </w:r>
      <w:proofErr w:type="spellEnd"/>
      <w:r w:rsidRPr="00BB366E">
        <w:rPr>
          <w:rFonts w:ascii="Times New Roman" w:hAnsi="Times New Roman" w:cs="Times New Roman"/>
          <w:color w:val="auto"/>
          <w:sz w:val="24"/>
          <w:szCs w:val="24"/>
        </w:rPr>
        <w:t>), конверсия (</w:t>
      </w:r>
      <w:proofErr w:type="spellStart"/>
      <w:r w:rsidRPr="00BB366E">
        <w:rPr>
          <w:rFonts w:ascii="Times New Roman" w:hAnsi="Times New Roman" w:cs="Times New Roman"/>
          <w:color w:val="auto"/>
          <w:sz w:val="24"/>
          <w:szCs w:val="24"/>
        </w:rPr>
        <w:t>play</w:t>
      </w:r>
      <w:proofErr w:type="spellEnd"/>
      <w:r w:rsidRPr="00BB366E">
        <w:rPr>
          <w:rFonts w:ascii="Times New Roman" w:hAnsi="Times New Roman" w:cs="Times New Roman"/>
          <w:color w:val="auto"/>
          <w:sz w:val="24"/>
          <w:szCs w:val="24"/>
        </w:rPr>
        <w:t xml:space="preserve"> — </w:t>
      </w:r>
      <w:proofErr w:type="spellStart"/>
      <w:r w:rsidRPr="00BB366E">
        <w:rPr>
          <w:rFonts w:ascii="Times New Roman" w:hAnsi="Times New Roman" w:cs="Times New Roman"/>
          <w:color w:val="auto"/>
          <w:sz w:val="24"/>
          <w:szCs w:val="24"/>
        </w:rPr>
        <w:t>to</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play</w:t>
      </w:r>
      <w:proofErr w:type="spellEnd"/>
      <w:r w:rsidRPr="00BB366E">
        <w:rPr>
          <w:rFonts w:ascii="Times New Roman" w:hAnsi="Times New Roman" w:cs="Times New Roman"/>
          <w:color w:val="auto"/>
          <w:sz w:val="24"/>
          <w:szCs w:val="24"/>
        </w:rPr>
        <w:t>).</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bCs/>
          <w:color w:val="auto"/>
          <w:sz w:val="24"/>
          <w:szCs w:val="24"/>
        </w:rPr>
        <w:t xml:space="preserve">Грамматическая сторона речи. </w:t>
      </w:r>
      <w:r w:rsidRPr="00BB366E">
        <w:rPr>
          <w:rFonts w:ascii="Times New Roman" w:hAnsi="Times New Roman" w:cs="Times New Roman"/>
          <w:color w:val="auto"/>
          <w:sz w:val="24"/>
          <w:szCs w:val="24"/>
        </w:rPr>
        <w:t xml:space="preserve">Основные коммуникативные типы предложений: повествовательное, вопросительное, </w:t>
      </w:r>
      <w:r w:rsidRPr="00BB366E">
        <w:rPr>
          <w:rFonts w:ascii="Times New Roman" w:hAnsi="Times New Roman" w:cs="Times New Roman"/>
          <w:color w:val="auto"/>
          <w:spacing w:val="2"/>
          <w:sz w:val="24"/>
          <w:szCs w:val="24"/>
        </w:rPr>
        <w:t xml:space="preserve">побудительное. Общий и специальный вопросы. Вопросительные слова: </w:t>
      </w:r>
      <w:proofErr w:type="spellStart"/>
      <w:r w:rsidRPr="00BB366E">
        <w:rPr>
          <w:rFonts w:ascii="Times New Roman" w:hAnsi="Times New Roman" w:cs="Times New Roman"/>
          <w:color w:val="auto"/>
          <w:spacing w:val="2"/>
          <w:sz w:val="24"/>
          <w:szCs w:val="24"/>
        </w:rPr>
        <w:t>what</w:t>
      </w:r>
      <w:proofErr w:type="spellEnd"/>
      <w:r w:rsidRPr="00BB366E">
        <w:rPr>
          <w:rFonts w:ascii="Times New Roman" w:hAnsi="Times New Roman" w:cs="Times New Roman"/>
          <w:color w:val="auto"/>
          <w:spacing w:val="2"/>
          <w:sz w:val="24"/>
          <w:szCs w:val="24"/>
        </w:rPr>
        <w:t xml:space="preserve">, </w:t>
      </w:r>
      <w:proofErr w:type="spellStart"/>
      <w:r w:rsidRPr="00BB366E">
        <w:rPr>
          <w:rFonts w:ascii="Times New Roman" w:hAnsi="Times New Roman" w:cs="Times New Roman"/>
          <w:color w:val="auto"/>
          <w:spacing w:val="2"/>
          <w:sz w:val="24"/>
          <w:szCs w:val="24"/>
        </w:rPr>
        <w:t>who</w:t>
      </w:r>
      <w:proofErr w:type="spellEnd"/>
      <w:r w:rsidRPr="00BB366E">
        <w:rPr>
          <w:rFonts w:ascii="Times New Roman" w:hAnsi="Times New Roman" w:cs="Times New Roman"/>
          <w:color w:val="auto"/>
          <w:spacing w:val="2"/>
          <w:sz w:val="24"/>
          <w:szCs w:val="24"/>
        </w:rPr>
        <w:t xml:space="preserve">, </w:t>
      </w:r>
      <w:proofErr w:type="spellStart"/>
      <w:r w:rsidRPr="00BB366E">
        <w:rPr>
          <w:rFonts w:ascii="Times New Roman" w:hAnsi="Times New Roman" w:cs="Times New Roman"/>
          <w:color w:val="auto"/>
          <w:spacing w:val="2"/>
          <w:sz w:val="24"/>
          <w:szCs w:val="24"/>
        </w:rPr>
        <w:t>when</w:t>
      </w:r>
      <w:proofErr w:type="spellEnd"/>
      <w:r w:rsidRPr="00BB366E">
        <w:rPr>
          <w:rFonts w:ascii="Times New Roman" w:hAnsi="Times New Roman" w:cs="Times New Roman"/>
          <w:color w:val="auto"/>
          <w:spacing w:val="2"/>
          <w:sz w:val="24"/>
          <w:szCs w:val="24"/>
        </w:rPr>
        <w:t xml:space="preserve">, </w:t>
      </w:r>
      <w:proofErr w:type="spellStart"/>
      <w:r w:rsidRPr="00BB366E">
        <w:rPr>
          <w:rFonts w:ascii="Times New Roman" w:hAnsi="Times New Roman" w:cs="Times New Roman"/>
          <w:color w:val="auto"/>
          <w:spacing w:val="2"/>
          <w:sz w:val="24"/>
          <w:szCs w:val="24"/>
        </w:rPr>
        <w:t>where</w:t>
      </w:r>
      <w:proofErr w:type="spellEnd"/>
      <w:r w:rsidRPr="00BB366E">
        <w:rPr>
          <w:rFonts w:ascii="Times New Roman" w:hAnsi="Times New Roman" w:cs="Times New Roman"/>
          <w:color w:val="auto"/>
          <w:spacing w:val="2"/>
          <w:sz w:val="24"/>
          <w:szCs w:val="24"/>
        </w:rPr>
        <w:t xml:space="preserve">, </w:t>
      </w:r>
      <w:proofErr w:type="spellStart"/>
      <w:r w:rsidRPr="00BB366E">
        <w:rPr>
          <w:rFonts w:ascii="Times New Roman" w:hAnsi="Times New Roman" w:cs="Times New Roman"/>
          <w:color w:val="auto"/>
          <w:spacing w:val="2"/>
          <w:sz w:val="24"/>
          <w:szCs w:val="24"/>
        </w:rPr>
        <w:t>why</w:t>
      </w:r>
      <w:proofErr w:type="spellEnd"/>
      <w:r w:rsidRPr="00BB366E">
        <w:rPr>
          <w:rFonts w:ascii="Times New Roman" w:hAnsi="Times New Roman" w:cs="Times New Roman"/>
          <w:color w:val="auto"/>
          <w:spacing w:val="2"/>
          <w:sz w:val="24"/>
          <w:szCs w:val="24"/>
        </w:rPr>
        <w:t xml:space="preserve">, </w:t>
      </w:r>
      <w:proofErr w:type="spellStart"/>
      <w:r w:rsidRPr="00BB366E">
        <w:rPr>
          <w:rFonts w:ascii="Times New Roman" w:hAnsi="Times New Roman" w:cs="Times New Roman"/>
          <w:color w:val="auto"/>
          <w:spacing w:val="2"/>
          <w:sz w:val="24"/>
          <w:szCs w:val="24"/>
        </w:rPr>
        <w:t>how</w:t>
      </w:r>
      <w:proofErr w:type="spellEnd"/>
      <w:r w:rsidRPr="00BB366E">
        <w:rPr>
          <w:rFonts w:ascii="Times New Roman" w:hAnsi="Times New Roman" w:cs="Times New Roman"/>
          <w:color w:val="auto"/>
          <w:spacing w:val="2"/>
          <w:sz w:val="24"/>
          <w:szCs w:val="24"/>
        </w:rPr>
        <w:t xml:space="preserve">. Порядок </w:t>
      </w:r>
      <w:r w:rsidRPr="00BB366E">
        <w:rPr>
          <w:rFonts w:ascii="Times New Roman" w:hAnsi="Times New Roman" w:cs="Times New Roman"/>
          <w:color w:val="auto"/>
          <w:sz w:val="24"/>
          <w:szCs w:val="24"/>
        </w:rPr>
        <w:t>слов в предложении. Утвердительные и отрицательные предложения. Простое предложение с простым глагольным сказуемым (</w:t>
      </w:r>
      <w:proofErr w:type="spellStart"/>
      <w:r w:rsidRPr="00BB366E">
        <w:rPr>
          <w:rFonts w:ascii="Times New Roman" w:hAnsi="Times New Roman" w:cs="Times New Roman"/>
          <w:color w:val="auto"/>
          <w:sz w:val="24"/>
          <w:szCs w:val="24"/>
        </w:rPr>
        <w:t>He</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speaks</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English</w:t>
      </w:r>
      <w:proofErr w:type="spellEnd"/>
      <w:r w:rsidRPr="00BB366E">
        <w:rPr>
          <w:rFonts w:ascii="Times New Roman" w:hAnsi="Times New Roman" w:cs="Times New Roman"/>
          <w:color w:val="auto"/>
          <w:sz w:val="24"/>
          <w:szCs w:val="24"/>
        </w:rPr>
        <w:t>.), составным именным (</w:t>
      </w:r>
      <w:proofErr w:type="spellStart"/>
      <w:r w:rsidRPr="00BB366E">
        <w:rPr>
          <w:rFonts w:ascii="Times New Roman" w:hAnsi="Times New Roman" w:cs="Times New Roman"/>
          <w:color w:val="auto"/>
          <w:sz w:val="24"/>
          <w:szCs w:val="24"/>
        </w:rPr>
        <w:t>My</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family</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is</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big</w:t>
      </w:r>
      <w:proofErr w:type="spellEnd"/>
      <w:r w:rsidRPr="00BB366E">
        <w:rPr>
          <w:rFonts w:ascii="Times New Roman" w:hAnsi="Times New Roman" w:cs="Times New Roman"/>
          <w:color w:val="auto"/>
          <w:sz w:val="24"/>
          <w:szCs w:val="24"/>
        </w:rPr>
        <w:t xml:space="preserve">.) и составным глагольным (I </w:t>
      </w:r>
      <w:proofErr w:type="spellStart"/>
      <w:r w:rsidRPr="00BB366E">
        <w:rPr>
          <w:rFonts w:ascii="Times New Roman" w:hAnsi="Times New Roman" w:cs="Times New Roman"/>
          <w:color w:val="auto"/>
          <w:sz w:val="24"/>
          <w:szCs w:val="24"/>
        </w:rPr>
        <w:t>like</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to</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dance</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She</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can</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skate</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well</w:t>
      </w:r>
      <w:proofErr w:type="spellEnd"/>
      <w:r w:rsidRPr="00BB366E">
        <w:rPr>
          <w:rFonts w:ascii="Times New Roman" w:hAnsi="Times New Roman" w:cs="Times New Roman"/>
          <w:color w:val="auto"/>
          <w:sz w:val="24"/>
          <w:szCs w:val="24"/>
        </w:rPr>
        <w:t>.) сказуемым. Побудительные предложения в утвердительной (</w:t>
      </w:r>
      <w:proofErr w:type="spellStart"/>
      <w:r w:rsidRPr="00BB366E">
        <w:rPr>
          <w:rFonts w:ascii="Times New Roman" w:hAnsi="Times New Roman" w:cs="Times New Roman"/>
          <w:color w:val="auto"/>
          <w:sz w:val="24"/>
          <w:szCs w:val="24"/>
        </w:rPr>
        <w:t>Help</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me</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please</w:t>
      </w:r>
      <w:proofErr w:type="spellEnd"/>
      <w:r w:rsidRPr="00BB366E">
        <w:rPr>
          <w:rFonts w:ascii="Times New Roman" w:hAnsi="Times New Roman" w:cs="Times New Roman"/>
          <w:color w:val="auto"/>
          <w:sz w:val="24"/>
          <w:szCs w:val="24"/>
        </w:rPr>
        <w:t>.) и отрицательной (</w:t>
      </w:r>
      <w:proofErr w:type="spellStart"/>
      <w:r w:rsidRPr="00BB366E">
        <w:rPr>
          <w:rFonts w:ascii="Times New Roman" w:hAnsi="Times New Roman" w:cs="Times New Roman"/>
          <w:color w:val="auto"/>
          <w:sz w:val="24"/>
          <w:szCs w:val="24"/>
        </w:rPr>
        <w:t>Don’t</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be</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late</w:t>
      </w:r>
      <w:proofErr w:type="spellEnd"/>
      <w:r w:rsidRPr="00BB366E">
        <w:rPr>
          <w:rFonts w:ascii="Times New Roman" w:hAnsi="Times New Roman" w:cs="Times New Roman"/>
          <w:color w:val="auto"/>
          <w:sz w:val="24"/>
          <w:szCs w:val="24"/>
        </w:rPr>
        <w:t>!) формах. Безличные предложения в настоящем времени (</w:t>
      </w:r>
      <w:proofErr w:type="spellStart"/>
      <w:r w:rsidRPr="00BB366E">
        <w:rPr>
          <w:rFonts w:ascii="Times New Roman" w:hAnsi="Times New Roman" w:cs="Times New Roman"/>
          <w:color w:val="auto"/>
          <w:sz w:val="24"/>
          <w:szCs w:val="24"/>
        </w:rPr>
        <w:t>It</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is</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cold</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It’s</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five</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o’clock</w:t>
      </w:r>
      <w:proofErr w:type="spellEnd"/>
      <w:r w:rsidRPr="00BB366E">
        <w:rPr>
          <w:rFonts w:ascii="Times New Roman" w:hAnsi="Times New Roman" w:cs="Times New Roman"/>
          <w:color w:val="auto"/>
          <w:sz w:val="24"/>
          <w:szCs w:val="24"/>
        </w:rPr>
        <w:t xml:space="preserve">.). Предложения с оборотом </w:t>
      </w:r>
      <w:proofErr w:type="spellStart"/>
      <w:r w:rsidRPr="00BB366E">
        <w:rPr>
          <w:rFonts w:ascii="Times New Roman" w:hAnsi="Times New Roman" w:cs="Times New Roman"/>
          <w:color w:val="auto"/>
          <w:sz w:val="24"/>
          <w:szCs w:val="24"/>
        </w:rPr>
        <w:t>there</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is</w:t>
      </w:r>
      <w:proofErr w:type="spellEnd"/>
      <w:r w:rsidRPr="00BB366E">
        <w:rPr>
          <w:rFonts w:ascii="Times New Roman" w:hAnsi="Times New Roman" w:cs="Times New Roman"/>
          <w:color w:val="auto"/>
          <w:sz w:val="24"/>
          <w:szCs w:val="24"/>
        </w:rPr>
        <w:t>/</w:t>
      </w:r>
      <w:proofErr w:type="spellStart"/>
      <w:r w:rsidRPr="00BB366E">
        <w:rPr>
          <w:rFonts w:ascii="Times New Roman" w:hAnsi="Times New Roman" w:cs="Times New Roman"/>
          <w:color w:val="auto"/>
          <w:sz w:val="24"/>
          <w:szCs w:val="24"/>
        </w:rPr>
        <w:t>there</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are</w:t>
      </w:r>
      <w:proofErr w:type="spellEnd"/>
      <w:r w:rsidRPr="00BB366E">
        <w:rPr>
          <w:rFonts w:ascii="Times New Roman" w:hAnsi="Times New Roman" w:cs="Times New Roman"/>
          <w:color w:val="auto"/>
          <w:sz w:val="24"/>
          <w:szCs w:val="24"/>
        </w:rPr>
        <w:t xml:space="preserve">. Простые распространённые предложения. Предложения </w:t>
      </w:r>
      <w:r w:rsidRPr="00BB366E">
        <w:rPr>
          <w:rFonts w:ascii="Times New Roman" w:hAnsi="Times New Roman" w:cs="Times New Roman"/>
          <w:color w:val="auto"/>
          <w:spacing w:val="2"/>
          <w:sz w:val="24"/>
          <w:szCs w:val="24"/>
        </w:rPr>
        <w:t xml:space="preserve">с однородными членами. Сложносочинённые предложения </w:t>
      </w:r>
      <w:r w:rsidRPr="00BB366E">
        <w:rPr>
          <w:rFonts w:ascii="Times New Roman" w:hAnsi="Times New Roman" w:cs="Times New Roman"/>
          <w:color w:val="auto"/>
          <w:sz w:val="24"/>
          <w:szCs w:val="24"/>
        </w:rPr>
        <w:t xml:space="preserve">с союзами </w:t>
      </w:r>
      <w:proofErr w:type="spellStart"/>
      <w:r w:rsidRPr="00BB366E">
        <w:rPr>
          <w:rFonts w:ascii="Times New Roman" w:hAnsi="Times New Roman" w:cs="Times New Roman"/>
          <w:color w:val="auto"/>
          <w:sz w:val="24"/>
          <w:szCs w:val="24"/>
        </w:rPr>
        <w:t>and</w:t>
      </w:r>
      <w:proofErr w:type="spellEnd"/>
      <w:r w:rsidRPr="00BB366E">
        <w:rPr>
          <w:rFonts w:ascii="Times New Roman" w:hAnsi="Times New Roman" w:cs="Times New Roman"/>
          <w:color w:val="auto"/>
          <w:sz w:val="24"/>
          <w:szCs w:val="24"/>
        </w:rPr>
        <w:t xml:space="preserve"> и </w:t>
      </w:r>
      <w:proofErr w:type="spellStart"/>
      <w:r w:rsidRPr="00BB366E">
        <w:rPr>
          <w:rFonts w:ascii="Times New Roman" w:hAnsi="Times New Roman" w:cs="Times New Roman"/>
          <w:color w:val="auto"/>
          <w:sz w:val="24"/>
          <w:szCs w:val="24"/>
        </w:rPr>
        <w:t>but.Сложноподчинённые</w:t>
      </w:r>
      <w:proofErr w:type="spellEnd"/>
      <w:r w:rsidRPr="00BB366E">
        <w:rPr>
          <w:rFonts w:ascii="Times New Roman" w:hAnsi="Times New Roman" w:cs="Times New Roman"/>
          <w:color w:val="auto"/>
          <w:sz w:val="24"/>
          <w:szCs w:val="24"/>
        </w:rPr>
        <w:t xml:space="preserve"> предложения с </w:t>
      </w:r>
      <w:proofErr w:type="spellStart"/>
      <w:r w:rsidRPr="00BB366E">
        <w:rPr>
          <w:rFonts w:ascii="Times New Roman" w:hAnsi="Times New Roman" w:cs="Times New Roman"/>
          <w:color w:val="auto"/>
          <w:sz w:val="24"/>
          <w:szCs w:val="24"/>
        </w:rPr>
        <w:t>because</w:t>
      </w:r>
      <w:proofErr w:type="spellEnd"/>
      <w:r w:rsidRPr="00BB366E">
        <w:rPr>
          <w:rFonts w:ascii="Times New Roman" w:hAnsi="Times New Roman" w:cs="Times New Roman"/>
          <w:color w:val="auto"/>
          <w:sz w:val="24"/>
          <w:szCs w:val="24"/>
        </w:rPr>
        <w:t>.</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pacing w:val="2"/>
          <w:sz w:val="24"/>
          <w:szCs w:val="24"/>
        </w:rPr>
        <w:t xml:space="preserve">Правильные и неправильные глаголы в </w:t>
      </w:r>
      <w:proofErr w:type="spellStart"/>
      <w:r w:rsidRPr="00BB366E">
        <w:rPr>
          <w:rFonts w:ascii="Times New Roman" w:hAnsi="Times New Roman" w:cs="Times New Roman"/>
          <w:color w:val="auto"/>
          <w:spacing w:val="2"/>
          <w:sz w:val="24"/>
          <w:szCs w:val="24"/>
        </w:rPr>
        <w:t>Present</w:t>
      </w:r>
      <w:proofErr w:type="spellEnd"/>
      <w:r w:rsidRPr="00BB366E">
        <w:rPr>
          <w:rFonts w:ascii="Times New Roman" w:hAnsi="Times New Roman" w:cs="Times New Roman"/>
          <w:color w:val="auto"/>
          <w:spacing w:val="2"/>
          <w:sz w:val="24"/>
          <w:szCs w:val="24"/>
        </w:rPr>
        <w:t xml:space="preserve">, </w:t>
      </w:r>
      <w:proofErr w:type="spellStart"/>
      <w:r w:rsidRPr="00BB366E">
        <w:rPr>
          <w:rFonts w:ascii="Times New Roman" w:hAnsi="Times New Roman" w:cs="Times New Roman"/>
          <w:color w:val="auto"/>
          <w:spacing w:val="2"/>
          <w:sz w:val="24"/>
          <w:szCs w:val="24"/>
        </w:rPr>
        <w:t>Future</w:t>
      </w:r>
      <w:proofErr w:type="spellEnd"/>
      <w:r w:rsidRPr="00BB366E">
        <w:rPr>
          <w:rFonts w:ascii="Times New Roman" w:hAnsi="Times New Roman" w:cs="Times New Roman"/>
          <w:color w:val="auto"/>
          <w:spacing w:val="2"/>
          <w:sz w:val="24"/>
          <w:szCs w:val="24"/>
        </w:rPr>
        <w:t xml:space="preserve">, </w:t>
      </w:r>
      <w:proofErr w:type="spellStart"/>
      <w:r w:rsidRPr="00BB366E">
        <w:rPr>
          <w:rFonts w:ascii="Times New Roman" w:hAnsi="Times New Roman" w:cs="Times New Roman"/>
          <w:color w:val="auto"/>
          <w:sz w:val="24"/>
          <w:szCs w:val="24"/>
        </w:rPr>
        <w:t>Past</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Simple</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Indefinite</w:t>
      </w:r>
      <w:proofErr w:type="spellEnd"/>
      <w:r w:rsidRPr="00BB366E">
        <w:rPr>
          <w:rFonts w:ascii="Times New Roman" w:hAnsi="Times New Roman" w:cs="Times New Roman"/>
          <w:color w:val="auto"/>
          <w:sz w:val="24"/>
          <w:szCs w:val="24"/>
        </w:rPr>
        <w:t>). Неопределённая форма глагола. Гла</w:t>
      </w:r>
      <w:r w:rsidRPr="00BB366E">
        <w:rPr>
          <w:rFonts w:ascii="Times New Roman" w:hAnsi="Times New Roman" w:cs="Times New Roman"/>
          <w:color w:val="auto"/>
          <w:spacing w:val="2"/>
          <w:sz w:val="24"/>
          <w:szCs w:val="24"/>
        </w:rPr>
        <w:t>гол</w:t>
      </w:r>
      <w:r w:rsidRPr="00BB366E">
        <w:rPr>
          <w:rFonts w:ascii="Times New Roman" w:hAnsi="Times New Roman" w:cs="Times New Roman"/>
          <w:color w:val="auto"/>
          <w:spacing w:val="2"/>
          <w:sz w:val="24"/>
          <w:szCs w:val="24"/>
          <w:lang w:val="en-US"/>
        </w:rPr>
        <w:t>­</w:t>
      </w:r>
      <w:r w:rsidRPr="00BB366E">
        <w:rPr>
          <w:rFonts w:ascii="Times New Roman" w:hAnsi="Times New Roman" w:cs="Times New Roman"/>
          <w:color w:val="auto"/>
          <w:spacing w:val="2"/>
          <w:sz w:val="24"/>
          <w:szCs w:val="24"/>
        </w:rPr>
        <w:t>связка</w:t>
      </w:r>
      <w:r w:rsidRPr="00BB366E">
        <w:rPr>
          <w:rFonts w:ascii="Times New Roman" w:hAnsi="Times New Roman" w:cs="Times New Roman"/>
          <w:color w:val="auto"/>
          <w:spacing w:val="2"/>
          <w:sz w:val="24"/>
          <w:szCs w:val="24"/>
          <w:lang w:val="en-US"/>
        </w:rPr>
        <w:t xml:space="preserve"> to be. </w:t>
      </w:r>
      <w:proofErr w:type="spellStart"/>
      <w:r w:rsidRPr="00BB366E">
        <w:rPr>
          <w:rFonts w:ascii="Times New Roman" w:hAnsi="Times New Roman" w:cs="Times New Roman"/>
          <w:color w:val="auto"/>
          <w:spacing w:val="2"/>
          <w:sz w:val="24"/>
          <w:szCs w:val="24"/>
        </w:rPr>
        <w:t>Модальныеглаголы</w:t>
      </w:r>
      <w:proofErr w:type="spellEnd"/>
      <w:r w:rsidRPr="00BB366E">
        <w:rPr>
          <w:rFonts w:ascii="Times New Roman" w:hAnsi="Times New Roman" w:cs="Times New Roman"/>
          <w:color w:val="auto"/>
          <w:spacing w:val="2"/>
          <w:sz w:val="24"/>
          <w:szCs w:val="24"/>
          <w:lang w:val="en-US"/>
        </w:rPr>
        <w:t xml:space="preserve"> can, may, must, have to. </w:t>
      </w:r>
      <w:r w:rsidRPr="00BB366E">
        <w:rPr>
          <w:rFonts w:ascii="Times New Roman" w:hAnsi="Times New Roman" w:cs="Times New Roman"/>
          <w:color w:val="auto"/>
          <w:spacing w:val="2"/>
          <w:sz w:val="24"/>
          <w:szCs w:val="24"/>
        </w:rPr>
        <w:t xml:space="preserve">Глагольные конструкции </w:t>
      </w:r>
      <w:proofErr w:type="spellStart"/>
      <w:r w:rsidRPr="00BB366E">
        <w:rPr>
          <w:rFonts w:ascii="Times New Roman" w:hAnsi="Times New Roman" w:cs="Times New Roman"/>
          <w:color w:val="auto"/>
          <w:spacing w:val="2"/>
          <w:sz w:val="24"/>
          <w:szCs w:val="24"/>
        </w:rPr>
        <w:t>I’d</w:t>
      </w:r>
      <w:proofErr w:type="spellEnd"/>
      <w:r w:rsidRPr="00BB366E">
        <w:rPr>
          <w:rFonts w:ascii="Times New Roman" w:hAnsi="Times New Roman" w:cs="Times New Roman"/>
          <w:color w:val="auto"/>
          <w:spacing w:val="2"/>
          <w:sz w:val="24"/>
          <w:szCs w:val="24"/>
        </w:rPr>
        <w:t xml:space="preserve"> </w:t>
      </w:r>
      <w:proofErr w:type="spellStart"/>
      <w:r w:rsidRPr="00BB366E">
        <w:rPr>
          <w:rFonts w:ascii="Times New Roman" w:hAnsi="Times New Roman" w:cs="Times New Roman"/>
          <w:color w:val="auto"/>
          <w:spacing w:val="2"/>
          <w:sz w:val="24"/>
          <w:szCs w:val="24"/>
        </w:rPr>
        <w:t>like</w:t>
      </w:r>
      <w:proofErr w:type="spellEnd"/>
      <w:r w:rsidRPr="00BB366E">
        <w:rPr>
          <w:rFonts w:ascii="Times New Roman" w:hAnsi="Times New Roman" w:cs="Times New Roman"/>
          <w:color w:val="auto"/>
          <w:spacing w:val="2"/>
          <w:sz w:val="24"/>
          <w:szCs w:val="24"/>
        </w:rPr>
        <w:t xml:space="preserve"> </w:t>
      </w:r>
      <w:proofErr w:type="spellStart"/>
      <w:r w:rsidRPr="00BB366E">
        <w:rPr>
          <w:rFonts w:ascii="Times New Roman" w:hAnsi="Times New Roman" w:cs="Times New Roman"/>
          <w:color w:val="auto"/>
          <w:spacing w:val="2"/>
          <w:sz w:val="24"/>
          <w:szCs w:val="24"/>
        </w:rPr>
        <w:t>to</w:t>
      </w:r>
      <w:proofErr w:type="spellEnd"/>
      <w:r w:rsidRPr="00BB366E">
        <w:rPr>
          <w:rFonts w:ascii="Times New Roman" w:hAnsi="Times New Roman" w:cs="Times New Roman"/>
          <w:color w:val="auto"/>
          <w:spacing w:val="2"/>
          <w:sz w:val="24"/>
          <w:szCs w:val="24"/>
        </w:rPr>
        <w:t xml:space="preserve">… Существительные в единственном и множественном числе (образованные по </w:t>
      </w:r>
      <w:r w:rsidRPr="00BB366E">
        <w:rPr>
          <w:rFonts w:ascii="Times New Roman" w:hAnsi="Times New Roman" w:cs="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BB366E">
        <w:rPr>
          <w:rFonts w:ascii="Times New Roman" w:hAnsi="Times New Roman" w:cs="Times New Roman"/>
          <w:color w:val="auto"/>
          <w:sz w:val="24"/>
          <w:szCs w:val="24"/>
        </w:rPr>
        <w:t>this</w:t>
      </w:r>
      <w:proofErr w:type="spellEnd"/>
      <w:r w:rsidRPr="00BB366E">
        <w:rPr>
          <w:rFonts w:ascii="Times New Roman" w:hAnsi="Times New Roman" w:cs="Times New Roman"/>
          <w:color w:val="auto"/>
          <w:sz w:val="24"/>
          <w:szCs w:val="24"/>
        </w:rPr>
        <w:t>/</w:t>
      </w:r>
      <w:proofErr w:type="spellStart"/>
      <w:r w:rsidRPr="00BB366E">
        <w:rPr>
          <w:rFonts w:ascii="Times New Roman" w:hAnsi="Times New Roman" w:cs="Times New Roman"/>
          <w:color w:val="auto"/>
          <w:sz w:val="24"/>
          <w:szCs w:val="24"/>
        </w:rPr>
        <w:t>these</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that</w:t>
      </w:r>
      <w:proofErr w:type="spellEnd"/>
      <w:r w:rsidRPr="00BB366E">
        <w:rPr>
          <w:rFonts w:ascii="Times New Roman" w:hAnsi="Times New Roman" w:cs="Times New Roman"/>
          <w:color w:val="auto"/>
          <w:sz w:val="24"/>
          <w:szCs w:val="24"/>
        </w:rPr>
        <w:t>/</w:t>
      </w:r>
      <w:proofErr w:type="spellStart"/>
      <w:r w:rsidRPr="00BB366E">
        <w:rPr>
          <w:rFonts w:ascii="Times New Roman" w:hAnsi="Times New Roman" w:cs="Times New Roman"/>
          <w:color w:val="auto"/>
          <w:sz w:val="24"/>
          <w:szCs w:val="24"/>
        </w:rPr>
        <w:t>those</w:t>
      </w:r>
      <w:proofErr w:type="spellEnd"/>
      <w:r w:rsidRPr="00BB366E">
        <w:rPr>
          <w:rFonts w:ascii="Times New Roman" w:hAnsi="Times New Roman" w:cs="Times New Roman"/>
          <w:color w:val="auto"/>
          <w:sz w:val="24"/>
          <w:szCs w:val="24"/>
        </w:rPr>
        <w:t>), неопределённые (</w:t>
      </w:r>
      <w:proofErr w:type="spellStart"/>
      <w:r w:rsidRPr="00BB366E">
        <w:rPr>
          <w:rFonts w:ascii="Times New Roman" w:hAnsi="Times New Roman" w:cs="Times New Roman"/>
          <w:color w:val="auto"/>
          <w:sz w:val="24"/>
          <w:szCs w:val="24"/>
        </w:rPr>
        <w:t>some</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any</w:t>
      </w:r>
      <w:proofErr w:type="spellEnd"/>
      <w:r w:rsidRPr="00BB366E">
        <w:rPr>
          <w:rFonts w:ascii="Times New Roman" w:hAnsi="Times New Roman" w:cs="Times New Roman"/>
          <w:color w:val="auto"/>
          <w:sz w:val="24"/>
          <w:szCs w:val="24"/>
        </w:rPr>
        <w:t> — некоторые случаи употребления).</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pacing w:val="2"/>
          <w:sz w:val="24"/>
          <w:szCs w:val="24"/>
        </w:rPr>
        <w:t>Наречия</w:t>
      </w:r>
      <w:r w:rsidR="00BB366E" w:rsidRPr="00BB366E">
        <w:rPr>
          <w:rFonts w:ascii="Times New Roman" w:hAnsi="Times New Roman" w:cs="Times New Roman"/>
          <w:color w:val="auto"/>
          <w:spacing w:val="2"/>
          <w:sz w:val="24"/>
          <w:szCs w:val="24"/>
          <w:lang w:val="en-US"/>
        </w:rPr>
        <w:t xml:space="preserve"> </w:t>
      </w:r>
      <w:r w:rsidRPr="00BB366E">
        <w:rPr>
          <w:rFonts w:ascii="Times New Roman" w:hAnsi="Times New Roman" w:cs="Times New Roman"/>
          <w:color w:val="auto"/>
          <w:spacing w:val="2"/>
          <w:sz w:val="24"/>
          <w:szCs w:val="24"/>
        </w:rPr>
        <w:t>времени</w:t>
      </w:r>
      <w:r w:rsidRPr="00BB366E">
        <w:rPr>
          <w:rFonts w:ascii="Times New Roman" w:hAnsi="Times New Roman" w:cs="Times New Roman"/>
          <w:color w:val="auto"/>
          <w:spacing w:val="2"/>
          <w:sz w:val="24"/>
          <w:szCs w:val="24"/>
          <w:lang w:val="en-US"/>
        </w:rPr>
        <w:t xml:space="preserve"> (yesterday, tomorrow, never, usually, </w:t>
      </w:r>
      <w:r w:rsidRPr="00BB366E">
        <w:rPr>
          <w:rFonts w:ascii="Times New Roman" w:hAnsi="Times New Roman" w:cs="Times New Roman"/>
          <w:color w:val="auto"/>
          <w:sz w:val="24"/>
          <w:szCs w:val="24"/>
          <w:lang w:val="en-US"/>
        </w:rPr>
        <w:t xml:space="preserve">often, sometimes). </w:t>
      </w:r>
      <w:r w:rsidRPr="00BB366E">
        <w:rPr>
          <w:rFonts w:ascii="Times New Roman" w:hAnsi="Times New Roman" w:cs="Times New Roman"/>
          <w:color w:val="auto"/>
          <w:sz w:val="24"/>
          <w:szCs w:val="24"/>
        </w:rPr>
        <w:t>Наречия степени (</w:t>
      </w:r>
      <w:proofErr w:type="spellStart"/>
      <w:r w:rsidRPr="00BB366E">
        <w:rPr>
          <w:rFonts w:ascii="Times New Roman" w:hAnsi="Times New Roman" w:cs="Times New Roman"/>
          <w:color w:val="auto"/>
          <w:sz w:val="24"/>
          <w:szCs w:val="24"/>
        </w:rPr>
        <w:t>much</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little</w:t>
      </w:r>
      <w:proofErr w:type="spellEnd"/>
      <w:r w:rsidRPr="00BB366E">
        <w:rPr>
          <w:rFonts w:ascii="Times New Roman" w:hAnsi="Times New Roman" w:cs="Times New Roman"/>
          <w:color w:val="auto"/>
          <w:sz w:val="24"/>
          <w:szCs w:val="24"/>
        </w:rPr>
        <w:t xml:space="preserve">, </w:t>
      </w:r>
      <w:proofErr w:type="spellStart"/>
      <w:r w:rsidRPr="00BB366E">
        <w:rPr>
          <w:rFonts w:ascii="Times New Roman" w:hAnsi="Times New Roman" w:cs="Times New Roman"/>
          <w:color w:val="auto"/>
          <w:sz w:val="24"/>
          <w:szCs w:val="24"/>
        </w:rPr>
        <w:t>very</w:t>
      </w:r>
      <w:proofErr w:type="spellEnd"/>
      <w:r w:rsidRPr="00BB366E">
        <w:rPr>
          <w:rFonts w:ascii="Times New Roman" w:hAnsi="Times New Roman" w:cs="Times New Roman"/>
          <w:color w:val="auto"/>
          <w:sz w:val="24"/>
          <w:szCs w:val="24"/>
        </w:rPr>
        <w:t>).</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z w:val="24"/>
          <w:szCs w:val="24"/>
        </w:rPr>
        <w:t>Количественные числительные (до 100), порядковые числительные (до 30).</w:t>
      </w:r>
    </w:p>
    <w:p w:rsidR="00684718" w:rsidRPr="00BB366E" w:rsidRDefault="00684718" w:rsidP="00BB366E">
      <w:pPr>
        <w:pStyle w:val="a3"/>
        <w:spacing w:line="240" w:lineRule="auto"/>
        <w:ind w:firstLine="454"/>
        <w:rPr>
          <w:rFonts w:ascii="Times New Roman" w:hAnsi="Times New Roman" w:cs="Times New Roman"/>
          <w:bCs/>
          <w:color w:val="auto"/>
          <w:sz w:val="24"/>
          <w:szCs w:val="24"/>
          <w:lang w:val="en-US"/>
        </w:rPr>
      </w:pPr>
      <w:proofErr w:type="spellStart"/>
      <w:r w:rsidRPr="00BB366E">
        <w:rPr>
          <w:rFonts w:ascii="Times New Roman" w:hAnsi="Times New Roman" w:cs="Times New Roman"/>
          <w:color w:val="auto"/>
          <w:spacing w:val="2"/>
          <w:sz w:val="24"/>
          <w:szCs w:val="24"/>
        </w:rPr>
        <w:t>Наиболееупотребительныепредлоги</w:t>
      </w:r>
      <w:proofErr w:type="spellEnd"/>
      <w:r w:rsidRPr="00BB366E">
        <w:rPr>
          <w:rFonts w:ascii="Times New Roman" w:hAnsi="Times New Roman" w:cs="Times New Roman"/>
          <w:color w:val="auto"/>
          <w:spacing w:val="2"/>
          <w:sz w:val="24"/>
          <w:szCs w:val="24"/>
          <w:lang w:val="en-US"/>
        </w:rPr>
        <w:t xml:space="preserve">: in, on, at, into, to, </w:t>
      </w:r>
      <w:r w:rsidRPr="00BB366E">
        <w:rPr>
          <w:rFonts w:ascii="Times New Roman" w:hAnsi="Times New Roman" w:cs="Times New Roman"/>
          <w:color w:val="auto"/>
          <w:sz w:val="24"/>
          <w:szCs w:val="24"/>
          <w:lang w:val="en-US"/>
        </w:rPr>
        <w:t>from, of, with.</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t>Социокультурная осведомлённость</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BB366E">
        <w:rPr>
          <w:rFonts w:ascii="Times New Roman" w:hAnsi="Times New Roman" w:cs="Times New Roman"/>
          <w:color w:val="auto"/>
          <w:sz w:val="24"/>
          <w:szCs w:val="24"/>
        </w:rPr>
        <w:t xml:space="preserve">учаемого языка; с некоторыми литературными </w:t>
      </w:r>
      <w:proofErr w:type="spellStart"/>
      <w:r w:rsidRPr="00BB366E">
        <w:rPr>
          <w:rFonts w:ascii="Times New Roman" w:hAnsi="Times New Roman" w:cs="Times New Roman"/>
          <w:color w:val="auto"/>
          <w:sz w:val="24"/>
          <w:szCs w:val="24"/>
        </w:rPr>
        <w:t>персонажами</w:t>
      </w:r>
      <w:r w:rsidRPr="00BB366E">
        <w:rPr>
          <w:rFonts w:ascii="Times New Roman" w:hAnsi="Times New Roman" w:cs="Times New Roman"/>
          <w:color w:val="auto"/>
          <w:spacing w:val="2"/>
          <w:sz w:val="24"/>
          <w:szCs w:val="24"/>
        </w:rPr>
        <w:t>популярных</w:t>
      </w:r>
      <w:proofErr w:type="spellEnd"/>
      <w:r w:rsidRPr="00BB366E">
        <w:rPr>
          <w:rFonts w:ascii="Times New Roman" w:hAnsi="Times New Roman" w:cs="Times New Roman"/>
          <w:color w:val="auto"/>
          <w:spacing w:val="2"/>
          <w:sz w:val="24"/>
          <w:szCs w:val="24"/>
        </w:rPr>
        <w:t xml:space="preserve"> детских произведений; с сюжетами некоторых популярных сказок, а также небольшими произведениями </w:t>
      </w:r>
      <w:r w:rsidRPr="00BB366E">
        <w:rPr>
          <w:rFonts w:ascii="Times New Roman" w:hAnsi="Times New Roman" w:cs="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t>Специальные учебные умения</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pacing w:val="2"/>
          <w:sz w:val="24"/>
          <w:szCs w:val="24"/>
        </w:rPr>
        <w:t>Младшие школьники овладевают следующими специаль</w:t>
      </w:r>
      <w:r w:rsidRPr="00BB366E">
        <w:rPr>
          <w:rFonts w:ascii="Times New Roman" w:hAnsi="Times New Roman" w:cs="Times New Roman"/>
          <w:color w:val="auto"/>
          <w:sz w:val="24"/>
          <w:szCs w:val="24"/>
        </w:rPr>
        <w:t>ными (предметными) учебными умениями и навыками:</w:t>
      </w:r>
    </w:p>
    <w:p w:rsidR="00684718" w:rsidRPr="00BB366E" w:rsidRDefault="00684718" w:rsidP="00BB366E">
      <w:pPr>
        <w:pStyle w:val="21"/>
        <w:spacing w:line="240" w:lineRule="auto"/>
        <w:rPr>
          <w:sz w:val="24"/>
          <w:szCs w:val="24"/>
        </w:rPr>
      </w:pPr>
      <w:r w:rsidRPr="00BB366E">
        <w:rPr>
          <w:sz w:val="24"/>
          <w:szCs w:val="24"/>
        </w:rPr>
        <w:lastRenderedPageBreak/>
        <w:t>пользоваться двуязычным словарём учебника (в том чис</w:t>
      </w:r>
      <w:r w:rsidRPr="00BB366E">
        <w:rPr>
          <w:spacing w:val="2"/>
          <w:sz w:val="24"/>
          <w:szCs w:val="24"/>
        </w:rPr>
        <w:t xml:space="preserve">ле транскрипцией), компьютерным словарём и экранным </w:t>
      </w:r>
      <w:r w:rsidRPr="00BB366E">
        <w:rPr>
          <w:sz w:val="24"/>
          <w:szCs w:val="24"/>
        </w:rPr>
        <w:t>переводом отдельных слов;</w:t>
      </w:r>
    </w:p>
    <w:p w:rsidR="00684718" w:rsidRPr="00BB366E" w:rsidRDefault="00684718" w:rsidP="00BB366E">
      <w:pPr>
        <w:pStyle w:val="21"/>
        <w:spacing w:line="240" w:lineRule="auto"/>
        <w:rPr>
          <w:sz w:val="24"/>
          <w:szCs w:val="24"/>
        </w:rPr>
      </w:pPr>
      <w:r w:rsidRPr="00BB366E">
        <w:rPr>
          <w:spacing w:val="2"/>
          <w:sz w:val="24"/>
          <w:szCs w:val="24"/>
        </w:rPr>
        <w:t xml:space="preserve">пользоваться справочным материалом, </w:t>
      </w:r>
      <w:proofErr w:type="spellStart"/>
      <w:r w:rsidRPr="00BB366E">
        <w:rPr>
          <w:spacing w:val="2"/>
          <w:sz w:val="24"/>
          <w:szCs w:val="24"/>
        </w:rPr>
        <w:t>представленным</w:t>
      </w:r>
      <w:r w:rsidRPr="00BB366E">
        <w:rPr>
          <w:sz w:val="24"/>
          <w:szCs w:val="24"/>
        </w:rPr>
        <w:t>в</w:t>
      </w:r>
      <w:proofErr w:type="spellEnd"/>
      <w:r w:rsidRPr="00BB366E">
        <w:rPr>
          <w:sz w:val="24"/>
          <w:szCs w:val="24"/>
        </w:rPr>
        <w:t xml:space="preserve"> виде таблиц, схем, правил;</w:t>
      </w:r>
    </w:p>
    <w:p w:rsidR="00684718" w:rsidRPr="00BB366E" w:rsidRDefault="00684718" w:rsidP="00BB366E">
      <w:pPr>
        <w:pStyle w:val="21"/>
        <w:spacing w:line="240" w:lineRule="auto"/>
        <w:rPr>
          <w:sz w:val="24"/>
          <w:szCs w:val="24"/>
        </w:rPr>
      </w:pPr>
      <w:r w:rsidRPr="00BB366E">
        <w:rPr>
          <w:sz w:val="24"/>
          <w:szCs w:val="24"/>
        </w:rPr>
        <w:t>вести словарь (словарную тетрадь);</w:t>
      </w:r>
    </w:p>
    <w:p w:rsidR="00684718" w:rsidRPr="00BB366E" w:rsidRDefault="00684718" w:rsidP="00BB366E">
      <w:pPr>
        <w:pStyle w:val="21"/>
        <w:spacing w:line="240" w:lineRule="auto"/>
        <w:rPr>
          <w:sz w:val="24"/>
          <w:szCs w:val="24"/>
        </w:rPr>
      </w:pPr>
      <w:r w:rsidRPr="00BB366E">
        <w:rPr>
          <w:spacing w:val="2"/>
          <w:sz w:val="24"/>
          <w:szCs w:val="24"/>
        </w:rPr>
        <w:t xml:space="preserve">систематизировать слова, например по тематическому </w:t>
      </w:r>
      <w:r w:rsidRPr="00BB366E">
        <w:rPr>
          <w:sz w:val="24"/>
          <w:szCs w:val="24"/>
        </w:rPr>
        <w:t>принципу;</w:t>
      </w:r>
    </w:p>
    <w:p w:rsidR="00684718" w:rsidRPr="00BB366E" w:rsidRDefault="00684718" w:rsidP="00BB366E">
      <w:pPr>
        <w:pStyle w:val="21"/>
        <w:spacing w:line="240" w:lineRule="auto"/>
        <w:rPr>
          <w:sz w:val="24"/>
          <w:szCs w:val="24"/>
        </w:rPr>
      </w:pPr>
      <w:r w:rsidRPr="00BB366E">
        <w:rPr>
          <w:sz w:val="24"/>
          <w:szCs w:val="24"/>
        </w:rPr>
        <w:t>пользоваться языковой догадкой, например при опознавании интернационализмов;</w:t>
      </w:r>
    </w:p>
    <w:p w:rsidR="00684718" w:rsidRPr="00BB366E" w:rsidRDefault="00684718" w:rsidP="00BB366E">
      <w:pPr>
        <w:pStyle w:val="21"/>
        <w:spacing w:line="240" w:lineRule="auto"/>
        <w:rPr>
          <w:sz w:val="24"/>
          <w:szCs w:val="24"/>
        </w:rPr>
      </w:pPr>
      <w:r w:rsidRPr="00BB366E">
        <w:rPr>
          <w:spacing w:val="2"/>
          <w:sz w:val="24"/>
          <w:szCs w:val="24"/>
        </w:rPr>
        <w:t xml:space="preserve">делать обобщения на основе </w:t>
      </w:r>
      <w:proofErr w:type="spellStart"/>
      <w:r w:rsidRPr="00BB366E">
        <w:rPr>
          <w:spacing w:val="2"/>
          <w:sz w:val="24"/>
          <w:szCs w:val="24"/>
        </w:rPr>
        <w:t>структурно­функциональ</w:t>
      </w:r>
      <w:r w:rsidRPr="00BB366E">
        <w:rPr>
          <w:sz w:val="24"/>
          <w:szCs w:val="24"/>
        </w:rPr>
        <w:t>ных</w:t>
      </w:r>
      <w:proofErr w:type="spellEnd"/>
      <w:r w:rsidRPr="00BB366E">
        <w:rPr>
          <w:sz w:val="24"/>
          <w:szCs w:val="24"/>
        </w:rPr>
        <w:t xml:space="preserve"> схем простого предложения;</w:t>
      </w:r>
    </w:p>
    <w:p w:rsidR="00684718" w:rsidRPr="00BB366E" w:rsidRDefault="00684718" w:rsidP="00BB366E">
      <w:pPr>
        <w:pStyle w:val="21"/>
        <w:spacing w:line="240" w:lineRule="auto"/>
        <w:rPr>
          <w:sz w:val="24"/>
          <w:szCs w:val="24"/>
        </w:rPr>
      </w:pPr>
      <w:r w:rsidRPr="00BB366E">
        <w:rPr>
          <w:spacing w:val="-4"/>
          <w:sz w:val="24"/>
          <w:szCs w:val="24"/>
        </w:rPr>
        <w:t>опознавать грамматические явления, отсутствующие в род</w:t>
      </w:r>
      <w:r w:rsidRPr="00BB366E">
        <w:rPr>
          <w:sz w:val="24"/>
          <w:szCs w:val="24"/>
        </w:rPr>
        <w:t>ном языке, например артикли.</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t>Обще учебные умения и универсальные учебные действия</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z w:val="24"/>
          <w:szCs w:val="24"/>
        </w:rPr>
        <w:t>В процессе изучения курса «Иностранный язык» младшие школьники:</w:t>
      </w:r>
    </w:p>
    <w:p w:rsidR="00684718" w:rsidRPr="00BB366E" w:rsidRDefault="00684718" w:rsidP="00BB366E">
      <w:pPr>
        <w:pStyle w:val="21"/>
        <w:spacing w:line="240" w:lineRule="auto"/>
        <w:rPr>
          <w:sz w:val="24"/>
          <w:szCs w:val="24"/>
        </w:rPr>
      </w:pPr>
      <w:r w:rsidRPr="00BB366E">
        <w:rPr>
          <w:sz w:val="24"/>
          <w:szCs w:val="24"/>
        </w:rPr>
        <w:t xml:space="preserve">совершенствуют приёмы работы с текстом, опираясь на </w:t>
      </w:r>
      <w:r w:rsidRPr="00BB366E">
        <w:rPr>
          <w:spacing w:val="2"/>
          <w:sz w:val="24"/>
          <w:szCs w:val="24"/>
        </w:rPr>
        <w:t>умения, приобретённые на уроках родного языка (прогно</w:t>
      </w:r>
      <w:r w:rsidRPr="00BB366E">
        <w:rPr>
          <w:sz w:val="24"/>
          <w:szCs w:val="24"/>
        </w:rPr>
        <w:t xml:space="preserve">зировать содержание текста по заголовку, данным к тексту </w:t>
      </w:r>
      <w:r w:rsidRPr="00BB366E">
        <w:rPr>
          <w:spacing w:val="2"/>
          <w:sz w:val="24"/>
          <w:szCs w:val="24"/>
        </w:rPr>
        <w:t xml:space="preserve">рисункам, списывать текст, выписывать отдельные слова и </w:t>
      </w:r>
      <w:r w:rsidRPr="00BB366E">
        <w:rPr>
          <w:sz w:val="24"/>
          <w:szCs w:val="24"/>
        </w:rPr>
        <w:t>предложения из текста и</w:t>
      </w:r>
      <w:r w:rsidRPr="00BB366E">
        <w:rPr>
          <w:sz w:val="24"/>
          <w:szCs w:val="24"/>
        </w:rPr>
        <w:t> </w:t>
      </w:r>
      <w:r w:rsidRPr="00BB366E">
        <w:rPr>
          <w:sz w:val="24"/>
          <w:szCs w:val="24"/>
        </w:rPr>
        <w:t>т.</w:t>
      </w:r>
      <w:r w:rsidRPr="00BB366E">
        <w:rPr>
          <w:sz w:val="24"/>
          <w:szCs w:val="24"/>
        </w:rPr>
        <w:t> </w:t>
      </w:r>
      <w:r w:rsidRPr="00BB366E">
        <w:rPr>
          <w:sz w:val="24"/>
          <w:szCs w:val="24"/>
        </w:rPr>
        <w:t>п.);</w:t>
      </w:r>
    </w:p>
    <w:p w:rsidR="00684718" w:rsidRPr="00BB366E" w:rsidRDefault="00684718" w:rsidP="00BB366E">
      <w:pPr>
        <w:pStyle w:val="21"/>
        <w:spacing w:line="240" w:lineRule="auto"/>
        <w:rPr>
          <w:sz w:val="24"/>
          <w:szCs w:val="24"/>
        </w:rPr>
      </w:pPr>
      <w:r w:rsidRPr="00BB366E">
        <w:rPr>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84718" w:rsidRPr="00BB366E" w:rsidRDefault="00684718" w:rsidP="00BB366E">
      <w:pPr>
        <w:pStyle w:val="21"/>
        <w:spacing w:line="240" w:lineRule="auto"/>
        <w:rPr>
          <w:spacing w:val="2"/>
          <w:sz w:val="24"/>
          <w:szCs w:val="24"/>
        </w:rPr>
      </w:pPr>
      <w:r w:rsidRPr="00BB366E">
        <w:rPr>
          <w:sz w:val="24"/>
          <w:szCs w:val="24"/>
        </w:rPr>
        <w:t xml:space="preserve">совершенствуют </w:t>
      </w:r>
      <w:proofErr w:type="spellStart"/>
      <w:r w:rsidRPr="00BB366E">
        <w:rPr>
          <w:sz w:val="24"/>
          <w:szCs w:val="24"/>
        </w:rPr>
        <w:t>общеречевые</w:t>
      </w:r>
      <w:proofErr w:type="spellEnd"/>
      <w:r w:rsidRPr="00BB366E">
        <w:rPr>
          <w:sz w:val="24"/>
          <w:szCs w:val="24"/>
        </w:rPr>
        <w:t xml:space="preserve"> коммуникативные умения, например начинать и завершать разговор, используя </w:t>
      </w:r>
      <w:r w:rsidRPr="00BB366E">
        <w:rPr>
          <w:spacing w:val="2"/>
          <w:sz w:val="24"/>
          <w:szCs w:val="24"/>
        </w:rPr>
        <w:t>речевые клише; поддерживать беседу, задавая вопросы и переспрашивая;</w:t>
      </w:r>
    </w:p>
    <w:p w:rsidR="00684718" w:rsidRPr="00BB366E" w:rsidRDefault="00684718" w:rsidP="00BB366E">
      <w:pPr>
        <w:pStyle w:val="21"/>
        <w:spacing w:line="240" w:lineRule="auto"/>
        <w:rPr>
          <w:sz w:val="24"/>
          <w:szCs w:val="24"/>
        </w:rPr>
      </w:pPr>
      <w:r w:rsidRPr="00BB366E">
        <w:rPr>
          <w:sz w:val="24"/>
          <w:szCs w:val="24"/>
        </w:rPr>
        <w:t>учатся осуществлять самоконтроль, самооценку;</w:t>
      </w:r>
    </w:p>
    <w:p w:rsidR="00684718" w:rsidRPr="00BB366E" w:rsidRDefault="00684718" w:rsidP="00BB366E">
      <w:pPr>
        <w:pStyle w:val="21"/>
        <w:spacing w:line="240" w:lineRule="auto"/>
        <w:rPr>
          <w:spacing w:val="-2"/>
          <w:sz w:val="24"/>
          <w:szCs w:val="24"/>
        </w:rPr>
      </w:pPr>
      <w:r w:rsidRPr="00BB366E">
        <w:rPr>
          <w:spacing w:val="-4"/>
          <w:sz w:val="24"/>
          <w:szCs w:val="24"/>
        </w:rPr>
        <w:t>учатся самостоятельно выполнять задания с использовани</w:t>
      </w:r>
      <w:r w:rsidRPr="00BB366E">
        <w:rPr>
          <w:spacing w:val="-2"/>
          <w:sz w:val="24"/>
          <w:szCs w:val="24"/>
        </w:rPr>
        <w:t>ем компьютера (при наличии мультимедийного приложения).</w:t>
      </w:r>
    </w:p>
    <w:p w:rsidR="00684718" w:rsidRPr="00BB366E" w:rsidRDefault="00684718" w:rsidP="00BB366E">
      <w:pPr>
        <w:pStyle w:val="a3"/>
        <w:spacing w:line="240" w:lineRule="auto"/>
        <w:ind w:firstLine="454"/>
        <w:rPr>
          <w:rFonts w:ascii="Times New Roman" w:hAnsi="Times New Roman" w:cs="Times New Roman"/>
          <w:color w:val="auto"/>
          <w:sz w:val="24"/>
          <w:szCs w:val="24"/>
        </w:rPr>
      </w:pPr>
      <w:proofErr w:type="spellStart"/>
      <w:r w:rsidRPr="00BB366E">
        <w:rPr>
          <w:rFonts w:ascii="Times New Roman" w:hAnsi="Times New Roman" w:cs="Times New Roman"/>
          <w:color w:val="auto"/>
          <w:sz w:val="24"/>
          <w:szCs w:val="24"/>
        </w:rPr>
        <w:t>Общеучебные</w:t>
      </w:r>
      <w:proofErr w:type="spellEnd"/>
      <w:r w:rsidRPr="00BB366E">
        <w:rPr>
          <w:rFonts w:ascii="Times New Roman" w:hAnsi="Times New Roman" w:cs="Times New Roman"/>
          <w:color w:val="auto"/>
          <w:sz w:val="24"/>
          <w:szCs w:val="24"/>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B366E">
        <w:rPr>
          <w:rFonts w:ascii="Times New Roman" w:hAnsi="Times New Roman" w:cs="Times New Roman"/>
          <w:bCs/>
          <w:color w:val="auto"/>
          <w:sz w:val="24"/>
          <w:szCs w:val="24"/>
        </w:rPr>
        <w:t xml:space="preserve">не выделяются </w:t>
      </w:r>
      <w:r w:rsidRPr="00BB366E">
        <w:rPr>
          <w:rFonts w:ascii="Times New Roman" w:hAnsi="Times New Roman" w:cs="Times New Roman"/>
          <w:color w:val="auto"/>
          <w:sz w:val="24"/>
          <w:szCs w:val="24"/>
        </w:rPr>
        <w:t>отдельно в тематическом планировании.</w:t>
      </w:r>
    </w:p>
    <w:p w:rsidR="00684718" w:rsidRPr="003F7807" w:rsidRDefault="00684718" w:rsidP="00F13056">
      <w:pPr>
        <w:pStyle w:val="a3"/>
        <w:spacing w:line="360" w:lineRule="auto"/>
        <w:ind w:firstLine="454"/>
        <w:rPr>
          <w:rFonts w:ascii="Times New Roman" w:hAnsi="Times New Roman" w:cs="Times New Roman"/>
          <w:color w:val="auto"/>
          <w:sz w:val="28"/>
          <w:szCs w:val="28"/>
        </w:rPr>
      </w:pPr>
    </w:p>
    <w:p w:rsidR="00684718" w:rsidRPr="00CB6752" w:rsidRDefault="00684718" w:rsidP="002638C0">
      <w:pPr>
        <w:pStyle w:val="aff"/>
        <w:numPr>
          <w:ilvl w:val="3"/>
          <w:numId w:val="2"/>
        </w:numPr>
        <w:ind w:left="0" w:firstLine="0"/>
      </w:pPr>
      <w:bookmarkStart w:id="107" w:name="_Toc288394088"/>
      <w:bookmarkStart w:id="108" w:name="_Toc288410555"/>
      <w:bookmarkStart w:id="109" w:name="_Toc288410684"/>
      <w:bookmarkStart w:id="110" w:name="_Toc294246101"/>
      <w:r w:rsidRPr="00CB6752">
        <w:t xml:space="preserve">Математика </w:t>
      </w:r>
      <w:bookmarkEnd w:id="107"/>
      <w:bookmarkEnd w:id="108"/>
      <w:bookmarkEnd w:id="109"/>
      <w:bookmarkEnd w:id="110"/>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t>Числа и величины</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z w:val="24"/>
          <w:szCs w:val="24"/>
        </w:rPr>
        <w:t xml:space="preserve">Счёт предметов. Чтение и запись чисел от нуля до миллиона. Классы и разряды. Представление многозначных </w:t>
      </w:r>
      <w:proofErr w:type="spellStart"/>
      <w:r w:rsidRPr="00BB366E">
        <w:rPr>
          <w:rFonts w:ascii="Times New Roman" w:hAnsi="Times New Roman" w:cs="Times New Roman"/>
          <w:color w:val="auto"/>
          <w:sz w:val="24"/>
          <w:szCs w:val="24"/>
        </w:rPr>
        <w:t>чиселв</w:t>
      </w:r>
      <w:proofErr w:type="spellEnd"/>
      <w:r w:rsidRPr="00BB366E">
        <w:rPr>
          <w:rFonts w:ascii="Times New Roman" w:hAnsi="Times New Roman" w:cs="Times New Roman"/>
          <w:color w:val="auto"/>
          <w:sz w:val="24"/>
          <w:szCs w:val="24"/>
        </w:rPr>
        <w:t xml:space="preserve"> виде суммы разрядных слагаемых. Сравнение и упорядочение чисел, знаки сравнения.</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B366E">
        <w:rPr>
          <w:rFonts w:ascii="Times New Roman" w:hAnsi="Times New Roman" w:cs="Times New Roman"/>
          <w:color w:val="auto"/>
          <w:spacing w:val="2"/>
          <w:sz w:val="24"/>
          <w:szCs w:val="24"/>
        </w:rPr>
        <w:t xml:space="preserve">ние и упорядочение однородных величин. Доля величины </w:t>
      </w:r>
      <w:r w:rsidRPr="00BB366E">
        <w:rPr>
          <w:rFonts w:ascii="Times New Roman" w:hAnsi="Times New Roman" w:cs="Times New Roman"/>
          <w:color w:val="auto"/>
          <w:sz w:val="24"/>
          <w:szCs w:val="24"/>
        </w:rPr>
        <w:t>(половина, треть, четверть, десятая, сотая, тысячная).</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t>Арифметические действия</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pacing w:val="2"/>
          <w:sz w:val="24"/>
          <w:szCs w:val="24"/>
        </w:rPr>
        <w:t xml:space="preserve">Сложение, вычитание, умножение и деление. Названия </w:t>
      </w:r>
      <w:r w:rsidRPr="00BB366E">
        <w:rPr>
          <w:rFonts w:ascii="Times New Roman" w:hAnsi="Times New Roman" w:cs="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B366E">
        <w:rPr>
          <w:rFonts w:ascii="Times New Roman" w:hAnsi="Times New Roman" w:cs="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B366E">
        <w:rPr>
          <w:rFonts w:ascii="Times New Roman" w:hAnsi="Times New Roman" w:cs="Times New Roman"/>
          <w:color w:val="auto"/>
          <w:sz w:val="24"/>
          <w:szCs w:val="24"/>
        </w:rPr>
        <w:t>с остатком.</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B366E">
        <w:rPr>
          <w:rFonts w:ascii="Times New Roman" w:hAnsi="Times New Roman" w:cs="Times New Roman"/>
          <w:color w:val="auto"/>
          <w:spacing w:val="2"/>
          <w:sz w:val="24"/>
          <w:szCs w:val="24"/>
        </w:rPr>
        <w:t>свойств арифметических действий в вычислениях (переста</w:t>
      </w:r>
      <w:r w:rsidRPr="00BB366E">
        <w:rPr>
          <w:rFonts w:ascii="Times New Roman" w:hAnsi="Times New Roman" w:cs="Times New Roman"/>
          <w:color w:val="auto"/>
          <w:sz w:val="24"/>
          <w:szCs w:val="24"/>
        </w:rPr>
        <w:t>новка и группировка слагаемых в сумме, множителей в произведении; умножение суммы и разности на число).</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z w:val="24"/>
          <w:szCs w:val="24"/>
        </w:rPr>
        <w:t xml:space="preserve">Алгоритмы письменного сложения, вычитания, умножения и деления многозначных чисел. </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pacing w:val="2"/>
          <w:sz w:val="24"/>
          <w:szCs w:val="24"/>
        </w:rPr>
        <w:t xml:space="preserve">Способы проверки правильности вычислений (алгоритм, </w:t>
      </w:r>
      <w:r w:rsidRPr="00BB366E">
        <w:rPr>
          <w:rFonts w:ascii="Times New Roman" w:hAnsi="Times New Roman" w:cs="Times New Roman"/>
          <w:color w:val="auto"/>
          <w:sz w:val="24"/>
          <w:szCs w:val="24"/>
        </w:rPr>
        <w:t>обратное действие, оценка достоверности, прикидки результата, вычисление на калькуляторе).</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t>Работа с текстовыми задачами</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pacing w:val="-2"/>
          <w:sz w:val="24"/>
          <w:szCs w:val="24"/>
        </w:rPr>
        <w:lastRenderedPageBreak/>
        <w:t>Решение текстовых задач арифметическим способом. Зада</w:t>
      </w:r>
      <w:r w:rsidRPr="00BB366E">
        <w:rPr>
          <w:rFonts w:ascii="Times New Roman" w:hAnsi="Times New Roman" w:cs="Times New Roman"/>
          <w:color w:val="auto"/>
          <w:sz w:val="24"/>
          <w:szCs w:val="24"/>
        </w:rPr>
        <w:t>чи, содержащие отношения «больше (меньше) на…», «больше (меньше) в…». Зависимости между величинами, характеризу</w:t>
      </w:r>
      <w:r w:rsidRPr="00BB366E">
        <w:rPr>
          <w:rFonts w:ascii="Times New Roman" w:hAnsi="Times New Roman" w:cs="Times New Roman"/>
          <w:color w:val="auto"/>
          <w:spacing w:val="2"/>
          <w:sz w:val="24"/>
          <w:szCs w:val="24"/>
        </w:rPr>
        <w:t>ющими процессы движения, работы, купли</w:t>
      </w:r>
      <w:r w:rsidRPr="00BB366E">
        <w:rPr>
          <w:rFonts w:ascii="Times New Roman" w:hAnsi="Times New Roman" w:cs="Times New Roman"/>
          <w:color w:val="auto"/>
          <w:spacing w:val="2"/>
          <w:sz w:val="24"/>
          <w:szCs w:val="24"/>
        </w:rPr>
        <w:noBreakHyphen/>
        <w:t>продажи и</w:t>
      </w:r>
      <w:r w:rsidRPr="00BB366E">
        <w:rPr>
          <w:rFonts w:ascii="Times New Roman" w:hAnsi="Times New Roman" w:cs="Times New Roman"/>
          <w:color w:val="auto"/>
          <w:spacing w:val="2"/>
          <w:sz w:val="24"/>
          <w:szCs w:val="24"/>
        </w:rPr>
        <w:t> </w:t>
      </w:r>
      <w:r w:rsidRPr="00BB366E">
        <w:rPr>
          <w:rFonts w:ascii="Times New Roman" w:hAnsi="Times New Roman" w:cs="Times New Roman"/>
          <w:color w:val="auto"/>
          <w:spacing w:val="2"/>
          <w:sz w:val="24"/>
          <w:szCs w:val="24"/>
        </w:rPr>
        <w:t xml:space="preserve">др. </w:t>
      </w:r>
      <w:r w:rsidRPr="00BB366E">
        <w:rPr>
          <w:rFonts w:ascii="Times New Roman" w:hAnsi="Times New Roman" w:cs="Times New Roman"/>
          <w:color w:val="auto"/>
          <w:sz w:val="24"/>
          <w:szCs w:val="24"/>
        </w:rPr>
        <w:t>Скорость, время, путь; объём работы, время, производительность труда; количество товара, его цена и стоимость и</w:t>
      </w:r>
      <w:r w:rsidRPr="00BB366E">
        <w:rPr>
          <w:rFonts w:ascii="Times New Roman" w:hAnsi="Times New Roman" w:cs="Times New Roman"/>
          <w:color w:val="auto"/>
          <w:sz w:val="24"/>
          <w:szCs w:val="24"/>
        </w:rPr>
        <w:t> </w:t>
      </w:r>
      <w:r w:rsidRPr="00BB366E">
        <w:rPr>
          <w:rFonts w:ascii="Times New Roman" w:hAnsi="Times New Roman" w:cs="Times New Roman"/>
          <w:color w:val="auto"/>
          <w:sz w:val="24"/>
          <w:szCs w:val="24"/>
        </w:rPr>
        <w:t xml:space="preserve">др. </w:t>
      </w:r>
      <w:r w:rsidRPr="00BB366E">
        <w:rPr>
          <w:rFonts w:ascii="Times New Roman" w:hAnsi="Times New Roman" w:cs="Times New Roman"/>
          <w:color w:val="auto"/>
          <w:spacing w:val="2"/>
          <w:sz w:val="24"/>
          <w:szCs w:val="24"/>
        </w:rPr>
        <w:t xml:space="preserve">Планирование хода решения задачи. Представление текста </w:t>
      </w:r>
      <w:r w:rsidRPr="00BB366E">
        <w:rPr>
          <w:rFonts w:ascii="Times New Roman" w:hAnsi="Times New Roman" w:cs="Times New Roman"/>
          <w:color w:val="auto"/>
          <w:sz w:val="24"/>
          <w:szCs w:val="24"/>
        </w:rPr>
        <w:t>задачи (схема, таблица, диаграмма и другие модели).</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z w:val="24"/>
          <w:szCs w:val="24"/>
        </w:rPr>
        <w:t>Задачи на нахождение доли целого и целого по его доле.</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pacing w:val="2"/>
          <w:sz w:val="24"/>
          <w:szCs w:val="24"/>
        </w:rPr>
        <w:t>Пространственные отношения. Геометрические фи</w:t>
      </w:r>
      <w:r w:rsidRPr="00BB366E">
        <w:rPr>
          <w:rFonts w:ascii="Times New Roman" w:hAnsi="Times New Roman" w:cs="Times New Roman"/>
          <w:bCs/>
          <w:color w:val="auto"/>
          <w:sz w:val="24"/>
          <w:szCs w:val="24"/>
        </w:rPr>
        <w:t>гуры</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BB366E">
        <w:rPr>
          <w:rFonts w:ascii="Times New Roman" w:hAnsi="Times New Roman" w:cs="Times New Roman"/>
          <w:color w:val="auto"/>
          <w:spacing w:val="2"/>
          <w:sz w:val="24"/>
          <w:szCs w:val="24"/>
        </w:rPr>
        <w:t> </w:t>
      </w:r>
      <w:r w:rsidRPr="00BB366E">
        <w:rPr>
          <w:rFonts w:ascii="Times New Roman" w:hAnsi="Times New Roman" w:cs="Times New Roman"/>
          <w:color w:val="auto"/>
          <w:spacing w:val="2"/>
          <w:sz w:val="24"/>
          <w:szCs w:val="24"/>
        </w:rPr>
        <w:t xml:space="preserve">пр.). Распознавание и </w:t>
      </w:r>
      <w:proofErr w:type="spellStart"/>
      <w:r w:rsidRPr="00BB366E">
        <w:rPr>
          <w:rFonts w:ascii="Times New Roman" w:hAnsi="Times New Roman" w:cs="Times New Roman"/>
          <w:color w:val="auto"/>
          <w:spacing w:val="2"/>
          <w:sz w:val="24"/>
          <w:szCs w:val="24"/>
        </w:rPr>
        <w:t>изображение</w:t>
      </w:r>
      <w:r w:rsidRPr="00BB366E">
        <w:rPr>
          <w:rFonts w:ascii="Times New Roman" w:hAnsi="Times New Roman" w:cs="Times New Roman"/>
          <w:color w:val="auto"/>
          <w:sz w:val="24"/>
          <w:szCs w:val="24"/>
        </w:rPr>
        <w:t>геометрических</w:t>
      </w:r>
      <w:proofErr w:type="spellEnd"/>
      <w:r w:rsidRPr="00BB366E">
        <w:rPr>
          <w:rFonts w:ascii="Times New Roman" w:hAnsi="Times New Roman" w:cs="Times New Roman"/>
          <w:color w:val="auto"/>
          <w:sz w:val="24"/>
          <w:szCs w:val="24"/>
        </w:rPr>
        <w:t xml:space="preserve"> фигур: точка, линия (кривая, прямая), отрезок, ломаная, угол, многоугольник, треугольник, прямоуголь</w:t>
      </w:r>
      <w:r w:rsidRPr="00BB366E">
        <w:rPr>
          <w:rFonts w:ascii="Times New Roman" w:hAnsi="Times New Roman" w:cs="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BB366E">
        <w:rPr>
          <w:rFonts w:ascii="Times New Roman" w:hAnsi="Times New Roman" w:cs="Times New Roman"/>
          <w:iCs/>
          <w:color w:val="auto"/>
          <w:spacing w:val="2"/>
          <w:sz w:val="24"/>
          <w:szCs w:val="24"/>
        </w:rPr>
        <w:t xml:space="preserve">Распознавание и называние: </w:t>
      </w:r>
      <w:r w:rsidRPr="00BB366E">
        <w:rPr>
          <w:rFonts w:ascii="Times New Roman" w:hAnsi="Times New Roman" w:cs="Times New Roman"/>
          <w:iCs/>
          <w:color w:val="auto"/>
          <w:sz w:val="24"/>
          <w:szCs w:val="24"/>
        </w:rPr>
        <w:t>куб, шар, параллелепипед, пирамида, цилиндр, конус.</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t>Геометрические величины</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pacing w:val="2"/>
          <w:sz w:val="24"/>
          <w:szCs w:val="24"/>
        </w:rPr>
        <w:t xml:space="preserve">Геометрические величины и их измерение. Измерение </w:t>
      </w:r>
      <w:r w:rsidRPr="00BB366E">
        <w:rPr>
          <w:rFonts w:ascii="Times New Roman" w:hAnsi="Times New Roman" w:cs="Times New Roman"/>
          <w:color w:val="auto"/>
          <w:sz w:val="24"/>
          <w:szCs w:val="24"/>
        </w:rPr>
        <w:t xml:space="preserve">длины отрезка. Единицы длины (мм, см, </w:t>
      </w:r>
      <w:proofErr w:type="spellStart"/>
      <w:r w:rsidRPr="00BB366E">
        <w:rPr>
          <w:rFonts w:ascii="Times New Roman" w:hAnsi="Times New Roman" w:cs="Times New Roman"/>
          <w:color w:val="auto"/>
          <w:sz w:val="24"/>
          <w:szCs w:val="24"/>
        </w:rPr>
        <w:t>дм</w:t>
      </w:r>
      <w:proofErr w:type="spellEnd"/>
      <w:r w:rsidRPr="00BB366E">
        <w:rPr>
          <w:rFonts w:ascii="Times New Roman" w:hAnsi="Times New Roman" w:cs="Times New Roman"/>
          <w:color w:val="auto"/>
          <w:sz w:val="24"/>
          <w:szCs w:val="24"/>
        </w:rPr>
        <w:t>, м, км). Периметр. Вычисление периметра многоугольника.</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z w:val="24"/>
          <w:szCs w:val="24"/>
        </w:rPr>
        <w:t>Площадь геометрической фигуры. Единицы площади (см</w:t>
      </w:r>
      <w:r w:rsidRPr="00BB366E">
        <w:rPr>
          <w:rFonts w:ascii="Times New Roman" w:hAnsi="Times New Roman" w:cs="Times New Roman"/>
          <w:color w:val="auto"/>
          <w:sz w:val="24"/>
          <w:szCs w:val="24"/>
          <w:vertAlign w:val="superscript"/>
        </w:rPr>
        <w:t>2</w:t>
      </w:r>
      <w:r w:rsidRPr="00BB366E">
        <w:rPr>
          <w:rFonts w:ascii="Times New Roman" w:hAnsi="Times New Roman" w:cs="Times New Roman"/>
          <w:color w:val="auto"/>
          <w:sz w:val="24"/>
          <w:szCs w:val="24"/>
        </w:rPr>
        <w:t xml:space="preserve">, </w:t>
      </w:r>
      <w:r w:rsidRPr="00BB366E">
        <w:rPr>
          <w:rFonts w:ascii="Times New Roman" w:hAnsi="Times New Roman" w:cs="Times New Roman"/>
          <w:color w:val="auto"/>
          <w:spacing w:val="2"/>
          <w:sz w:val="24"/>
          <w:szCs w:val="24"/>
        </w:rPr>
        <w:t>дм</w:t>
      </w:r>
      <w:r w:rsidRPr="00BB366E">
        <w:rPr>
          <w:rFonts w:ascii="Times New Roman" w:hAnsi="Times New Roman" w:cs="Times New Roman"/>
          <w:color w:val="auto"/>
          <w:spacing w:val="2"/>
          <w:sz w:val="24"/>
          <w:szCs w:val="24"/>
          <w:vertAlign w:val="superscript"/>
        </w:rPr>
        <w:t>2</w:t>
      </w:r>
      <w:r w:rsidRPr="00BB366E">
        <w:rPr>
          <w:rFonts w:ascii="Times New Roman" w:hAnsi="Times New Roman" w:cs="Times New Roman"/>
          <w:color w:val="auto"/>
          <w:spacing w:val="2"/>
          <w:sz w:val="24"/>
          <w:szCs w:val="24"/>
        </w:rPr>
        <w:t>, м</w:t>
      </w:r>
      <w:r w:rsidRPr="00BB366E">
        <w:rPr>
          <w:rFonts w:ascii="Times New Roman" w:hAnsi="Times New Roman" w:cs="Times New Roman"/>
          <w:color w:val="auto"/>
          <w:spacing w:val="2"/>
          <w:sz w:val="24"/>
          <w:szCs w:val="24"/>
          <w:vertAlign w:val="superscript"/>
        </w:rPr>
        <w:t>2</w:t>
      </w:r>
      <w:r w:rsidRPr="00BB366E">
        <w:rPr>
          <w:rFonts w:ascii="Times New Roman" w:hAnsi="Times New Roman" w:cs="Times New Roman"/>
          <w:color w:val="auto"/>
          <w:spacing w:val="2"/>
          <w:sz w:val="24"/>
          <w:szCs w:val="24"/>
        </w:rPr>
        <w:t>). Точное и приближённое измерение площади гео</w:t>
      </w:r>
      <w:r w:rsidRPr="00BB366E">
        <w:rPr>
          <w:rFonts w:ascii="Times New Roman" w:hAnsi="Times New Roman" w:cs="Times New Roman"/>
          <w:color w:val="auto"/>
          <w:sz w:val="24"/>
          <w:szCs w:val="24"/>
        </w:rPr>
        <w:t>метрической фигуры. Вычисление площади прямоугольника.</w:t>
      </w:r>
    </w:p>
    <w:p w:rsidR="00684718" w:rsidRPr="00BB366E" w:rsidRDefault="00684718" w:rsidP="00BB366E">
      <w:pPr>
        <w:pStyle w:val="a3"/>
        <w:spacing w:line="240" w:lineRule="auto"/>
        <w:ind w:firstLine="454"/>
        <w:rPr>
          <w:rFonts w:ascii="Times New Roman" w:hAnsi="Times New Roman" w:cs="Times New Roman"/>
          <w:bCs/>
          <w:color w:val="auto"/>
          <w:sz w:val="24"/>
          <w:szCs w:val="24"/>
        </w:rPr>
      </w:pPr>
      <w:r w:rsidRPr="00BB366E">
        <w:rPr>
          <w:rFonts w:ascii="Times New Roman" w:hAnsi="Times New Roman" w:cs="Times New Roman"/>
          <w:bCs/>
          <w:color w:val="auto"/>
          <w:sz w:val="24"/>
          <w:szCs w:val="24"/>
        </w:rPr>
        <w:t>Работа с информацией</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z w:val="24"/>
          <w:szCs w:val="24"/>
        </w:rPr>
        <w:t xml:space="preserve">Сбор и представление информации, связанной со счётом </w:t>
      </w:r>
      <w:r w:rsidRPr="00BB366E">
        <w:rPr>
          <w:rFonts w:ascii="Times New Roman" w:hAnsi="Times New Roman" w:cs="Times New Roman"/>
          <w:color w:val="auto"/>
          <w:spacing w:val="2"/>
          <w:sz w:val="24"/>
          <w:szCs w:val="24"/>
        </w:rPr>
        <w:t xml:space="preserve">(пересчётом), измерением величин; фиксирование, анализ </w:t>
      </w:r>
      <w:r w:rsidRPr="00BB366E">
        <w:rPr>
          <w:rFonts w:ascii="Times New Roman" w:hAnsi="Times New Roman" w:cs="Times New Roman"/>
          <w:color w:val="auto"/>
          <w:sz w:val="24"/>
          <w:szCs w:val="24"/>
        </w:rPr>
        <w:t>полученной информации.</w:t>
      </w:r>
    </w:p>
    <w:p w:rsidR="00684718" w:rsidRPr="00BB366E" w:rsidRDefault="00684718" w:rsidP="00BB366E">
      <w:pPr>
        <w:pStyle w:val="a3"/>
        <w:spacing w:line="240" w:lineRule="auto"/>
        <w:ind w:firstLine="454"/>
        <w:rPr>
          <w:rFonts w:ascii="Times New Roman" w:hAnsi="Times New Roman" w:cs="Times New Roman"/>
          <w:color w:val="auto"/>
          <w:spacing w:val="-2"/>
          <w:sz w:val="24"/>
          <w:szCs w:val="24"/>
        </w:rPr>
      </w:pPr>
      <w:r w:rsidRPr="00BB366E">
        <w:rPr>
          <w:rFonts w:ascii="Times New Roman" w:hAnsi="Times New Roman" w:cs="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pacing w:val="-2"/>
          <w:sz w:val="24"/>
          <w:szCs w:val="24"/>
        </w:rPr>
        <w:t>Составление конечной последовательности (цепочки) пред</w:t>
      </w:r>
      <w:r w:rsidRPr="00BB366E">
        <w:rPr>
          <w:rFonts w:ascii="Times New Roman" w:hAnsi="Times New Roman" w:cs="Times New Roman"/>
          <w:color w:val="auto"/>
          <w:spacing w:val="2"/>
          <w:sz w:val="24"/>
          <w:szCs w:val="24"/>
        </w:rPr>
        <w:t>метов, чисел, геометрических фигур и</w:t>
      </w:r>
      <w:r w:rsidRPr="00BB366E">
        <w:rPr>
          <w:rFonts w:ascii="Times New Roman" w:hAnsi="Times New Roman" w:cs="Times New Roman"/>
          <w:color w:val="auto"/>
          <w:spacing w:val="2"/>
          <w:sz w:val="24"/>
          <w:szCs w:val="24"/>
        </w:rPr>
        <w:t> </w:t>
      </w:r>
      <w:r w:rsidRPr="00BB366E">
        <w:rPr>
          <w:rFonts w:ascii="Times New Roman" w:hAnsi="Times New Roman" w:cs="Times New Roman"/>
          <w:color w:val="auto"/>
          <w:spacing w:val="2"/>
          <w:sz w:val="24"/>
          <w:szCs w:val="24"/>
        </w:rPr>
        <w:t xml:space="preserve">др. по </w:t>
      </w:r>
      <w:proofErr w:type="spellStart"/>
      <w:r w:rsidRPr="00BB366E">
        <w:rPr>
          <w:rFonts w:ascii="Times New Roman" w:hAnsi="Times New Roman" w:cs="Times New Roman"/>
          <w:color w:val="auto"/>
          <w:spacing w:val="2"/>
          <w:sz w:val="24"/>
          <w:szCs w:val="24"/>
        </w:rPr>
        <w:t>правилу.</w:t>
      </w:r>
      <w:r w:rsidRPr="00BB366E">
        <w:rPr>
          <w:rFonts w:ascii="Times New Roman" w:hAnsi="Times New Roman" w:cs="Times New Roman"/>
          <w:color w:val="auto"/>
          <w:sz w:val="24"/>
          <w:szCs w:val="24"/>
        </w:rPr>
        <w:t>Составление</w:t>
      </w:r>
      <w:proofErr w:type="spellEnd"/>
      <w:r w:rsidRPr="00BB366E">
        <w:rPr>
          <w:rFonts w:ascii="Times New Roman" w:hAnsi="Times New Roman" w:cs="Times New Roman"/>
          <w:color w:val="auto"/>
          <w:sz w:val="24"/>
          <w:szCs w:val="24"/>
        </w:rPr>
        <w:t>, запись и выполнение простого алгоритма, плана поиска информации.</w:t>
      </w:r>
    </w:p>
    <w:p w:rsidR="00684718" w:rsidRPr="00BB366E" w:rsidRDefault="00684718" w:rsidP="00BB366E">
      <w:pPr>
        <w:pStyle w:val="a3"/>
        <w:spacing w:line="240" w:lineRule="auto"/>
        <w:ind w:firstLine="454"/>
        <w:rPr>
          <w:rFonts w:ascii="Times New Roman" w:hAnsi="Times New Roman" w:cs="Times New Roman"/>
          <w:color w:val="auto"/>
          <w:sz w:val="24"/>
          <w:szCs w:val="24"/>
        </w:rPr>
      </w:pPr>
      <w:r w:rsidRPr="00BB366E">
        <w:rPr>
          <w:rFonts w:ascii="Times New Roman" w:hAnsi="Times New Roman" w:cs="Times New Roman"/>
          <w:color w:val="auto"/>
          <w:spacing w:val="2"/>
          <w:sz w:val="24"/>
          <w:szCs w:val="24"/>
        </w:rPr>
        <w:t xml:space="preserve">Чтение и заполнение таблицы. Интерпретация </w:t>
      </w:r>
      <w:proofErr w:type="spellStart"/>
      <w:r w:rsidRPr="00BB366E">
        <w:rPr>
          <w:rFonts w:ascii="Times New Roman" w:hAnsi="Times New Roman" w:cs="Times New Roman"/>
          <w:color w:val="auto"/>
          <w:spacing w:val="2"/>
          <w:sz w:val="24"/>
          <w:szCs w:val="24"/>
        </w:rPr>
        <w:t>данных</w:t>
      </w:r>
      <w:r w:rsidRPr="00BB366E">
        <w:rPr>
          <w:rFonts w:ascii="Times New Roman" w:hAnsi="Times New Roman" w:cs="Times New Roman"/>
          <w:color w:val="auto"/>
          <w:sz w:val="24"/>
          <w:szCs w:val="24"/>
        </w:rPr>
        <w:t>таблицы</w:t>
      </w:r>
      <w:proofErr w:type="spellEnd"/>
      <w:r w:rsidRPr="00BB366E">
        <w:rPr>
          <w:rFonts w:ascii="Times New Roman" w:hAnsi="Times New Roman" w:cs="Times New Roman"/>
          <w:color w:val="auto"/>
          <w:sz w:val="24"/>
          <w:szCs w:val="24"/>
        </w:rPr>
        <w:t>. Чтение столбчатой диаграммы. Создание простейшей информационной модели (схема, таблица, цепочка).</w:t>
      </w:r>
    </w:p>
    <w:p w:rsidR="00684718" w:rsidRPr="00CB6752" w:rsidRDefault="00684718" w:rsidP="002638C0">
      <w:pPr>
        <w:pStyle w:val="aff"/>
        <w:numPr>
          <w:ilvl w:val="3"/>
          <w:numId w:val="2"/>
        </w:numPr>
        <w:ind w:left="0" w:hanging="22"/>
      </w:pPr>
      <w:bookmarkStart w:id="111" w:name="_Toc288394089"/>
      <w:bookmarkStart w:id="112" w:name="_Toc288410556"/>
      <w:bookmarkStart w:id="113" w:name="_Toc288410685"/>
      <w:bookmarkStart w:id="114" w:name="_Toc294246102"/>
      <w:r w:rsidRPr="00CB6752">
        <w:t>Окружающий мир</w:t>
      </w:r>
      <w:bookmarkEnd w:id="111"/>
      <w:bookmarkEnd w:id="112"/>
      <w:bookmarkEnd w:id="113"/>
      <w:bookmarkEnd w:id="114"/>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z w:val="24"/>
          <w:szCs w:val="24"/>
        </w:rPr>
        <w:t>Человек и природа</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 xml:space="preserve">Звезды и планеты. </w:t>
      </w:r>
      <w:r w:rsidRPr="00F16895">
        <w:rPr>
          <w:rStyle w:val="Zag11"/>
          <w:rFonts w:eastAsia="@Arial Unicode MS"/>
          <w:iCs/>
        </w:rPr>
        <w:t>Солнце</w:t>
      </w:r>
      <w:r w:rsidRPr="00F16895">
        <w:rPr>
          <w:rStyle w:val="Zag11"/>
          <w:rFonts w:eastAsia="@Arial Unicode MS"/>
        </w:rPr>
        <w:t xml:space="preserve"> – </w:t>
      </w:r>
      <w:r w:rsidRPr="00F16895">
        <w:rPr>
          <w:rStyle w:val="Zag11"/>
          <w:rFonts w:eastAsia="@Arial Unicode MS"/>
          <w:iCs/>
        </w:rPr>
        <w:t>ближайшая к нам звезда, источник света и тепла для всего живого на Земле</w:t>
      </w:r>
      <w:r w:rsidRPr="00F16895">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16895">
        <w:rPr>
          <w:rStyle w:val="Zag11"/>
          <w:rFonts w:eastAsia="@Arial Unicode MS"/>
          <w:iCs/>
        </w:rPr>
        <w:t>Важнейшие природные объекты своей страны, района</w:t>
      </w:r>
      <w:r w:rsidRPr="00F16895">
        <w:rPr>
          <w:rStyle w:val="Zag11"/>
          <w:rFonts w:eastAsia="@Arial Unicode MS"/>
        </w:rPr>
        <w:t>. Ориентирование на местности. Компас.</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F16895">
        <w:rPr>
          <w:rStyle w:val="Zag11"/>
          <w:rFonts w:eastAsia="@Arial Unicode MS"/>
          <w:iCs/>
        </w:rPr>
        <w:t>Обращение Земли вокруг Солнца как причина смены времен года</w:t>
      </w:r>
      <w:r w:rsidRPr="00F16895">
        <w:rPr>
          <w:rStyle w:val="Zag11"/>
          <w:rFonts w:eastAsia="@Arial Unicode MS"/>
        </w:rPr>
        <w:t>. Смена времен года в родном крае на основе наблюдений.</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F16895">
        <w:rPr>
          <w:rStyle w:val="Zag11"/>
          <w:rFonts w:eastAsia="@Arial Unicode MS"/>
          <w:iCs/>
        </w:rPr>
        <w:t>Предсказание погоды и его значение в жизни людей</w:t>
      </w:r>
      <w:r w:rsidRPr="00F16895">
        <w:rPr>
          <w:rStyle w:val="Zag11"/>
          <w:rFonts w:eastAsia="@Arial Unicode MS"/>
        </w:rPr>
        <w:t>.</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Воздух – смесь газов. Свойства воздуха. Значение воздуха для растений, животных, человека.</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Почва, ее состав, значение для живой природы и для хозяйственной жизни человека.</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Грибы: съедобные и ядовитые. Правила сбора грибов.</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Лес, луг, водоем – единство живой и неживой природы (солнечный свет, воздух, вода, почва, растения, животные). Круговорот веществ</w:t>
      </w:r>
      <w:r w:rsidRPr="00F16895">
        <w:rPr>
          <w:rStyle w:val="Zag11"/>
          <w:rFonts w:eastAsia="@Arial Unicode MS"/>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F16895">
        <w:rPr>
          <w:rStyle w:val="Zag11"/>
          <w:rFonts w:eastAsia="@Arial Unicode MS"/>
        </w:rPr>
        <w:t>.</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84718" w:rsidRPr="00F16895" w:rsidRDefault="00684718" w:rsidP="00F16895">
      <w:pPr>
        <w:pStyle w:val="zag4"/>
        <w:tabs>
          <w:tab w:val="left" w:leader="dot" w:pos="624"/>
        </w:tabs>
        <w:spacing w:line="240" w:lineRule="auto"/>
        <w:ind w:firstLine="709"/>
        <w:jc w:val="both"/>
        <w:rPr>
          <w:rFonts w:ascii="Times New Roman" w:eastAsia="@Arial Unicode MS" w:hAnsi="Times New Roman"/>
          <w:b w:val="0"/>
          <w:bCs w:val="0"/>
          <w:i w:val="0"/>
          <w:iCs w:val="0"/>
          <w:color w:val="auto"/>
          <w:sz w:val="24"/>
          <w:szCs w:val="24"/>
          <w:lang w:val="ru-RU"/>
        </w:rPr>
      </w:pPr>
      <w:r w:rsidRPr="00F16895">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F16895">
        <w:rPr>
          <w:rFonts w:ascii="Times New Roman" w:hAnsi="Times New Roman" w:cs="Times New Roman"/>
          <w:b w:val="0"/>
          <w:i w:val="0"/>
          <w:color w:val="auto"/>
          <w:sz w:val="24"/>
          <w:szCs w:val="24"/>
          <w:lang w:val="ru-RU"/>
        </w:rPr>
        <w:t>.</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z w:val="24"/>
          <w:szCs w:val="24"/>
        </w:rPr>
        <w:t>Человек и общество</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w:t>
      </w:r>
      <w:r w:rsidRPr="00F16895">
        <w:rPr>
          <w:rStyle w:val="Zag11"/>
          <w:rFonts w:eastAsia="@Arial Unicode MS"/>
        </w:rPr>
        <w:lastRenderedPageBreak/>
        <w:t xml:space="preserve">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16895">
        <w:rPr>
          <w:rStyle w:val="Zag11"/>
          <w:rFonts w:eastAsia="@Arial Unicode MS"/>
          <w:iCs/>
        </w:rPr>
        <w:t>Внутренний мир человека: общее представление о человеческих свойствах и качествах</w:t>
      </w:r>
      <w:r w:rsidRPr="00F16895">
        <w:rPr>
          <w:rStyle w:val="Zag11"/>
          <w:rFonts w:eastAsia="@Arial Unicode MS"/>
        </w:rPr>
        <w:t>.</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16895">
        <w:rPr>
          <w:rStyle w:val="Zag11"/>
          <w:rFonts w:eastAsia="@Arial Unicode MS"/>
          <w:iCs/>
        </w:rPr>
        <w:t>Хозяйство семьи</w:t>
      </w:r>
      <w:r w:rsidRPr="00F16895">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84718" w:rsidRPr="00F16895" w:rsidRDefault="00684718" w:rsidP="00F16895">
      <w:pPr>
        <w:tabs>
          <w:tab w:val="left" w:leader="dot" w:pos="624"/>
        </w:tabs>
        <w:ind w:firstLine="709"/>
        <w:jc w:val="both"/>
        <w:rPr>
          <w:rStyle w:val="Zag11"/>
          <w:rFonts w:eastAsia="@Arial Unicode MS"/>
          <w:iCs/>
        </w:rPr>
      </w:pPr>
      <w:r w:rsidRPr="00F16895">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F16895">
        <w:rPr>
          <w:rStyle w:val="Zag11"/>
          <w:rFonts w:eastAsia="@Arial Unicode MS"/>
          <w:iCs/>
        </w:rPr>
        <w:t>Средства связи</w:t>
      </w:r>
      <w:r w:rsidRPr="00F16895">
        <w:rPr>
          <w:rStyle w:val="Zag11"/>
          <w:rFonts w:eastAsia="@Arial Unicode MS"/>
        </w:rPr>
        <w:t xml:space="preserve">: </w:t>
      </w:r>
      <w:r w:rsidRPr="00F16895">
        <w:rPr>
          <w:rStyle w:val="Zag11"/>
          <w:rFonts w:eastAsia="@Arial Unicode MS"/>
          <w:iCs/>
        </w:rPr>
        <w:t>почта</w:t>
      </w:r>
      <w:r w:rsidRPr="00F16895">
        <w:rPr>
          <w:rStyle w:val="Zag11"/>
          <w:rFonts w:eastAsia="@Arial Unicode MS"/>
        </w:rPr>
        <w:t xml:space="preserve">, </w:t>
      </w:r>
      <w:r w:rsidRPr="00F16895">
        <w:rPr>
          <w:rStyle w:val="Zag11"/>
          <w:rFonts w:eastAsia="@Arial Unicode MS"/>
          <w:iCs/>
        </w:rPr>
        <w:t>телеграф</w:t>
      </w:r>
      <w:r w:rsidRPr="00F16895">
        <w:rPr>
          <w:rStyle w:val="Zag11"/>
          <w:rFonts w:eastAsia="@Arial Unicode MS"/>
        </w:rPr>
        <w:t xml:space="preserve">, </w:t>
      </w:r>
      <w:r w:rsidRPr="00F16895">
        <w:rPr>
          <w:rStyle w:val="Zag11"/>
          <w:rFonts w:eastAsia="@Arial Unicode MS"/>
          <w:iCs/>
        </w:rPr>
        <w:t xml:space="preserve">телефон, электронная почта, аудио- и </w:t>
      </w:r>
      <w:proofErr w:type="spellStart"/>
      <w:r w:rsidRPr="00F16895">
        <w:rPr>
          <w:rStyle w:val="Zag11"/>
          <w:rFonts w:eastAsia="@Arial Unicode MS"/>
          <w:iCs/>
        </w:rPr>
        <w:t>видеочаты</w:t>
      </w:r>
      <w:proofErr w:type="spellEnd"/>
      <w:r w:rsidRPr="00F16895">
        <w:rPr>
          <w:rStyle w:val="Zag11"/>
          <w:rFonts w:eastAsia="@Arial Unicode MS"/>
          <w:iCs/>
        </w:rPr>
        <w:t>, форум.</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F16895">
        <w:rPr>
          <w:rStyle w:val="Zag11"/>
          <w:rFonts w:eastAsia="@Arial Unicode MS"/>
        </w:rPr>
        <w:t>Mарта</w:t>
      </w:r>
      <w:proofErr w:type="spellEnd"/>
      <w:r w:rsidRPr="00F16895">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Россия на карте, государственная граница России.</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F16895">
        <w:rPr>
          <w:rStyle w:val="Zag11"/>
          <w:rFonts w:eastAsia="@Arial Unicode MS"/>
          <w:iCs/>
        </w:rPr>
        <w:t>разводные мосты через Неву</w:t>
      </w:r>
      <w:r w:rsidRPr="00F16895">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84718" w:rsidRPr="00F16895" w:rsidRDefault="00684718" w:rsidP="00F16895">
      <w:pPr>
        <w:tabs>
          <w:tab w:val="left" w:leader="dot" w:pos="624"/>
        </w:tabs>
        <w:ind w:firstLine="709"/>
        <w:jc w:val="both"/>
        <w:rPr>
          <w:rStyle w:val="Zag11"/>
          <w:rFonts w:eastAsia="@Arial Unicode MS"/>
        </w:rPr>
      </w:pPr>
      <w:r w:rsidRPr="00F16895">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Style w:val="Zag11"/>
          <w:rFonts w:ascii="Times New Roman" w:eastAsia="@Arial Unicode MS" w:hAnsi="Times New Roman" w:cs="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F16895">
        <w:rPr>
          <w:rFonts w:ascii="Times New Roman" w:hAnsi="Times New Roman" w:cs="Times New Roman"/>
          <w:color w:val="auto"/>
          <w:sz w:val="24"/>
          <w:szCs w:val="24"/>
        </w:rPr>
        <w:t>.</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z w:val="24"/>
          <w:szCs w:val="24"/>
        </w:rPr>
        <w:t>Правила безопасной жизни</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Fonts w:ascii="Times New Roman" w:hAnsi="Times New Roman" w:cs="Times New Roman"/>
          <w:color w:val="auto"/>
          <w:sz w:val="24"/>
          <w:szCs w:val="24"/>
        </w:rPr>
        <w:t>Ценность здоровья и здорового образа жизни.</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Fonts w:ascii="Times New Roman" w:hAnsi="Times New Roman" w:cs="Times New Roman"/>
          <w:color w:val="auto"/>
          <w:spacing w:val="2"/>
          <w:sz w:val="24"/>
          <w:szCs w:val="24"/>
        </w:rPr>
        <w:t xml:space="preserve">Режим дня школьника, чередование труда и отдыха </w:t>
      </w:r>
      <w:proofErr w:type="spellStart"/>
      <w:r w:rsidRPr="00F16895">
        <w:rPr>
          <w:rFonts w:ascii="Times New Roman" w:hAnsi="Times New Roman" w:cs="Times New Roman"/>
          <w:color w:val="auto"/>
          <w:spacing w:val="2"/>
          <w:sz w:val="24"/>
          <w:szCs w:val="24"/>
        </w:rPr>
        <w:t>в</w:t>
      </w:r>
      <w:r w:rsidRPr="00F16895">
        <w:rPr>
          <w:rFonts w:ascii="Times New Roman" w:hAnsi="Times New Roman" w:cs="Times New Roman"/>
          <w:color w:val="auto"/>
          <w:sz w:val="24"/>
          <w:szCs w:val="24"/>
        </w:rPr>
        <w:t>режиме</w:t>
      </w:r>
      <w:proofErr w:type="spellEnd"/>
      <w:r w:rsidRPr="00F16895">
        <w:rPr>
          <w:rFonts w:ascii="Times New Roman" w:hAnsi="Times New Roman" w:cs="Times New Roman"/>
          <w:color w:val="auto"/>
          <w:sz w:val="24"/>
          <w:szCs w:val="24"/>
        </w:rPr>
        <w:t xml:space="preserve"> дня; личная гигиена. Физическая культура, закаливание, игры на воздухе как условие сохранения и укрепления </w:t>
      </w:r>
      <w:r w:rsidRPr="00F16895">
        <w:rPr>
          <w:rFonts w:ascii="Times New Roman" w:hAnsi="Times New Roman" w:cs="Times New Roman"/>
          <w:color w:val="auto"/>
          <w:spacing w:val="2"/>
          <w:sz w:val="24"/>
          <w:szCs w:val="24"/>
        </w:rPr>
        <w:t>здоровья. Личная ответственность каждого человека за со</w:t>
      </w:r>
      <w:r w:rsidRPr="00F16895">
        <w:rPr>
          <w:rFonts w:ascii="Times New Roman" w:hAnsi="Times New Roman" w:cs="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F16895">
        <w:rPr>
          <w:rFonts w:ascii="Times New Roman" w:hAnsi="Times New Roman" w:cs="Times New Roman"/>
          <w:color w:val="auto"/>
          <w:spacing w:val="2"/>
          <w:sz w:val="24"/>
          <w:szCs w:val="24"/>
        </w:rPr>
        <w:t>помощь при лёгких травмах (ушиб, порез, ожог), обмора</w:t>
      </w:r>
      <w:r w:rsidRPr="00F16895">
        <w:rPr>
          <w:rFonts w:ascii="Times New Roman" w:hAnsi="Times New Roman" w:cs="Times New Roman"/>
          <w:color w:val="auto"/>
          <w:sz w:val="24"/>
          <w:szCs w:val="24"/>
        </w:rPr>
        <w:t>живании, перегреве.</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Fonts w:ascii="Times New Roman" w:hAnsi="Times New Roman" w:cs="Times New Roman"/>
          <w:color w:val="auto"/>
          <w:sz w:val="24"/>
          <w:szCs w:val="24"/>
        </w:rPr>
        <w:t xml:space="preserve">Дорога от дома до школы, правила безопасного поведения </w:t>
      </w:r>
      <w:r w:rsidRPr="00F16895">
        <w:rPr>
          <w:rFonts w:ascii="Times New Roman" w:hAnsi="Times New Roman" w:cs="Times New Roman"/>
          <w:color w:val="auto"/>
          <w:spacing w:val="2"/>
          <w:sz w:val="24"/>
          <w:szCs w:val="24"/>
        </w:rPr>
        <w:t>на дорогах, в лесу, на водоёме в разное время года. Пра</w:t>
      </w:r>
      <w:r w:rsidRPr="00F16895">
        <w:rPr>
          <w:rFonts w:ascii="Times New Roman" w:hAnsi="Times New Roman" w:cs="Times New Roman"/>
          <w:color w:val="auto"/>
          <w:sz w:val="24"/>
          <w:szCs w:val="24"/>
        </w:rPr>
        <w:t xml:space="preserve">вила пожарной безопасности, основные правила </w:t>
      </w:r>
      <w:proofErr w:type="spellStart"/>
      <w:r w:rsidRPr="00F16895">
        <w:rPr>
          <w:rFonts w:ascii="Times New Roman" w:hAnsi="Times New Roman" w:cs="Times New Roman"/>
          <w:color w:val="auto"/>
          <w:sz w:val="24"/>
          <w:szCs w:val="24"/>
        </w:rPr>
        <w:t>обращенияс</w:t>
      </w:r>
      <w:proofErr w:type="spellEnd"/>
      <w:r w:rsidRPr="00F16895">
        <w:rPr>
          <w:rFonts w:ascii="Times New Roman" w:hAnsi="Times New Roman" w:cs="Times New Roman"/>
          <w:color w:val="auto"/>
          <w:sz w:val="24"/>
          <w:szCs w:val="24"/>
        </w:rPr>
        <w:t xml:space="preserve"> газом, электричеством, водой.</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Fonts w:ascii="Times New Roman" w:hAnsi="Times New Roman" w:cs="Times New Roman"/>
          <w:color w:val="auto"/>
          <w:sz w:val="24"/>
          <w:szCs w:val="24"/>
        </w:rPr>
        <w:t>Правила безопасного поведения в природе.</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Fonts w:ascii="Times New Roman" w:hAnsi="Times New Roman" w:cs="Times New Roman"/>
          <w:color w:val="auto"/>
          <w:sz w:val="24"/>
          <w:szCs w:val="24"/>
        </w:rPr>
        <w:t>Забота о здоровье и безопасности окружающих людей .</w:t>
      </w:r>
    </w:p>
    <w:p w:rsidR="00891984" w:rsidRPr="00891984" w:rsidRDefault="00891984" w:rsidP="00891984">
      <w:pPr>
        <w:ind w:firstLine="284"/>
        <w:jc w:val="both"/>
      </w:pPr>
      <w:r w:rsidRPr="00891984">
        <w:t>Модуль «Дорожная безопасность» Целью учебного модуля  «Дорожная безопасность» является формирование культуры поведения на дорогах, как части  культуры безопасности жизнедеятельности человека посредством освоения знаний, овладения умениями и практического  их применения в повседневной жизни.</w:t>
      </w:r>
    </w:p>
    <w:p w:rsidR="00891984" w:rsidRPr="00891984" w:rsidRDefault="00891984" w:rsidP="00891984">
      <w:pPr>
        <w:tabs>
          <w:tab w:val="num" w:pos="0"/>
        </w:tabs>
        <w:jc w:val="both"/>
      </w:pPr>
      <w:r w:rsidRPr="00891984">
        <w:t xml:space="preserve">     Для достижения поставленной  цели решаются следующие задачи:</w:t>
      </w:r>
    </w:p>
    <w:p w:rsidR="00891984" w:rsidRPr="00891984" w:rsidRDefault="00891984" w:rsidP="00891984">
      <w:pPr>
        <w:jc w:val="both"/>
      </w:pPr>
      <w:r w:rsidRPr="00891984">
        <w:t>- приобретение знаний  о безопасности на дорогах, правилах дорожного движения (ПДД), необходимых для безопасного движения по дорогам в качестве пешехода, водителя велосипеда (мопеда) и пассажира; знакомство с ПДД, касающихся движения механических транспортных средств;</w:t>
      </w:r>
    </w:p>
    <w:p w:rsidR="00891984" w:rsidRPr="00891984" w:rsidRDefault="00891984" w:rsidP="00891984">
      <w:pPr>
        <w:jc w:val="both"/>
      </w:pPr>
      <w:r w:rsidRPr="00891984">
        <w:t xml:space="preserve"> - овладение умениями пользоваться ПДД,  распознавать  дорожные «ловушки» - ситуации, возникающие из-за неумения предвидеть дорожные опасности, когда участники дорожного движения не нарушают ПДД или когда их поведение на дороге соответствует их бытовым привычкам;</w:t>
      </w:r>
    </w:p>
    <w:p w:rsidR="00891984" w:rsidRPr="00891984" w:rsidRDefault="00891984" w:rsidP="00891984">
      <w:pPr>
        <w:jc w:val="both"/>
      </w:pPr>
      <w:r w:rsidRPr="00891984">
        <w:t xml:space="preserve">- развитие </w:t>
      </w:r>
      <w:proofErr w:type="spellStart"/>
      <w:r w:rsidRPr="00891984">
        <w:t>правопослушности</w:t>
      </w:r>
      <w:proofErr w:type="spellEnd"/>
      <w:r w:rsidRPr="00891984">
        <w:t xml:space="preserve">, сознательного отношения к соблюдению безопасности на дорогах; способности к анализу конкретных дорожных ситуаций и оценке возможных опасностей; </w:t>
      </w:r>
    </w:p>
    <w:p w:rsidR="00891984" w:rsidRPr="00891984" w:rsidRDefault="00891984" w:rsidP="00891984">
      <w:pPr>
        <w:jc w:val="both"/>
      </w:pPr>
      <w:r w:rsidRPr="00891984">
        <w:t>- воспитание чувства ответственности за личную безопасность и  безопасность других участников дорожного движения.</w:t>
      </w:r>
    </w:p>
    <w:p w:rsidR="00684718" w:rsidRPr="00891984" w:rsidRDefault="00891984" w:rsidP="00891984">
      <w:pPr>
        <w:pStyle w:val="a3"/>
        <w:spacing w:line="360" w:lineRule="auto"/>
        <w:ind w:firstLine="454"/>
        <w:rPr>
          <w:rFonts w:ascii="Times New Roman" w:hAnsi="Times New Roman" w:cs="Times New Roman"/>
          <w:color w:val="auto"/>
          <w:sz w:val="24"/>
          <w:szCs w:val="24"/>
        </w:rPr>
      </w:pPr>
      <w:r w:rsidRPr="00891984">
        <w:rPr>
          <w:rFonts w:ascii="Times New Roman" w:hAnsi="Times New Roman" w:cs="Times New Roman"/>
          <w:color w:val="auto"/>
          <w:sz w:val="24"/>
          <w:szCs w:val="24"/>
        </w:rPr>
        <w:tab/>
        <w:t>Важнейшим аспектом создания организационно-педагогических условий изучения вопросов дорожной безопасности является мотивация у учащихся к обучению ПДД.</w:t>
      </w:r>
    </w:p>
    <w:p w:rsidR="00684718" w:rsidRPr="0041436B" w:rsidRDefault="00684718" w:rsidP="002638C0">
      <w:pPr>
        <w:pStyle w:val="aff"/>
        <w:numPr>
          <w:ilvl w:val="3"/>
          <w:numId w:val="2"/>
        </w:numPr>
        <w:ind w:left="0" w:hanging="22"/>
      </w:pPr>
      <w:bookmarkStart w:id="115" w:name="_Toc288394090"/>
      <w:bookmarkStart w:id="116" w:name="_Toc288410557"/>
      <w:bookmarkStart w:id="117" w:name="_Toc288410686"/>
      <w:bookmarkStart w:id="118" w:name="_Toc294246103"/>
      <w:r w:rsidRPr="00CB6752">
        <w:t xml:space="preserve">Основы </w:t>
      </w:r>
      <w:bookmarkEnd w:id="115"/>
      <w:bookmarkEnd w:id="116"/>
      <w:bookmarkEnd w:id="117"/>
      <w:r w:rsidRPr="0041436B">
        <w:t>религиозных культур и светской этики</w:t>
      </w:r>
      <w:bookmarkEnd w:id="118"/>
    </w:p>
    <w:p w:rsidR="00684718" w:rsidRPr="00F16895" w:rsidRDefault="00684718" w:rsidP="00F16895">
      <w:pPr>
        <w:ind w:firstLine="709"/>
        <w:jc w:val="both"/>
        <w:rPr>
          <w:bCs/>
        </w:rPr>
      </w:pPr>
      <w:r w:rsidRPr="00F16895">
        <w:rPr>
          <w:bCs/>
        </w:rPr>
        <w:t>Основное содержание предметной области</w:t>
      </w:r>
    </w:p>
    <w:p w:rsidR="00684718" w:rsidRPr="00F16895" w:rsidRDefault="00684718" w:rsidP="00F16895">
      <w:pPr>
        <w:ind w:firstLine="709"/>
        <w:jc w:val="both"/>
      </w:pPr>
      <w:r w:rsidRPr="00F16895">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w:t>
      </w:r>
      <w:r w:rsidRPr="00F16895">
        <w:lastRenderedPageBreak/>
        <w:t>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00F16895" w:rsidRPr="00F16895">
        <w:t xml:space="preserve"> Во результатам выбора родителей ГБОУСОШ №493 изучаются:</w:t>
      </w:r>
    </w:p>
    <w:p w:rsidR="00684718" w:rsidRPr="00F16895" w:rsidRDefault="00684718" w:rsidP="00F16895">
      <w:pPr>
        <w:ind w:firstLine="709"/>
        <w:jc w:val="both"/>
        <w:rPr>
          <w:bCs/>
        </w:rPr>
      </w:pPr>
      <w:r w:rsidRPr="00F16895">
        <w:rPr>
          <w:bCs/>
        </w:rPr>
        <w:t>Основы православной культуры</w:t>
      </w:r>
    </w:p>
    <w:p w:rsidR="00684718" w:rsidRPr="00F16895" w:rsidRDefault="00684718" w:rsidP="00F16895">
      <w:pPr>
        <w:ind w:firstLine="709"/>
        <w:jc w:val="both"/>
      </w:pPr>
      <w:r w:rsidRPr="00F16895">
        <w:t>Россия – наша Родина.</w:t>
      </w:r>
    </w:p>
    <w:p w:rsidR="00684718" w:rsidRPr="00F16895" w:rsidRDefault="00684718" w:rsidP="00F16895">
      <w:pPr>
        <w:ind w:firstLine="709"/>
        <w:jc w:val="both"/>
      </w:pPr>
      <w:r w:rsidRPr="00F16895">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684718" w:rsidRPr="00F16895" w:rsidRDefault="00684718" w:rsidP="00F16895">
      <w:pPr>
        <w:ind w:firstLine="709"/>
        <w:jc w:val="both"/>
      </w:pPr>
      <w:r w:rsidRPr="00F16895">
        <w:t>Любовь и уважение к Отечеству. Патриотизм многонационального и многоконфессионального народа России.</w:t>
      </w:r>
    </w:p>
    <w:p w:rsidR="00684718" w:rsidRPr="00F16895" w:rsidRDefault="00684718" w:rsidP="00F16895">
      <w:pPr>
        <w:ind w:firstLine="709"/>
        <w:jc w:val="both"/>
        <w:rPr>
          <w:bCs/>
        </w:rPr>
      </w:pPr>
      <w:r w:rsidRPr="00F16895">
        <w:rPr>
          <w:bCs/>
        </w:rPr>
        <w:t>Основы мировых религиозных культур</w:t>
      </w:r>
    </w:p>
    <w:p w:rsidR="00684718" w:rsidRPr="00F16895" w:rsidRDefault="00684718" w:rsidP="00F16895">
      <w:pPr>
        <w:ind w:firstLine="709"/>
        <w:jc w:val="both"/>
      </w:pPr>
      <w:r w:rsidRPr="00F16895">
        <w:t>Россия – наша Родина.</w:t>
      </w:r>
    </w:p>
    <w:p w:rsidR="00684718" w:rsidRPr="00F16895" w:rsidRDefault="00684718" w:rsidP="00F16895">
      <w:pPr>
        <w:ind w:firstLine="709"/>
        <w:jc w:val="both"/>
      </w:pPr>
      <w:r w:rsidRPr="00F16895">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684718" w:rsidRPr="00F16895" w:rsidRDefault="00684718" w:rsidP="00F16895">
      <w:pPr>
        <w:ind w:firstLine="709"/>
        <w:jc w:val="both"/>
      </w:pPr>
      <w:r w:rsidRPr="00F16895">
        <w:t>Любовь и уважение к Отечеству. Патриотизм многонационального и многоконфессионального народа России.</w:t>
      </w:r>
    </w:p>
    <w:p w:rsidR="00684718" w:rsidRPr="00F16895" w:rsidRDefault="00684718" w:rsidP="00F16895">
      <w:pPr>
        <w:ind w:firstLine="709"/>
        <w:jc w:val="both"/>
        <w:rPr>
          <w:bCs/>
        </w:rPr>
      </w:pPr>
      <w:r w:rsidRPr="00F16895">
        <w:rPr>
          <w:bCs/>
        </w:rPr>
        <w:t>Основы светской этики</w:t>
      </w:r>
    </w:p>
    <w:p w:rsidR="00684718" w:rsidRPr="00F16895" w:rsidRDefault="00684718" w:rsidP="00F16895">
      <w:pPr>
        <w:ind w:firstLine="709"/>
        <w:jc w:val="both"/>
      </w:pPr>
      <w:r w:rsidRPr="00F16895">
        <w:t>Россия – наша Родина.</w:t>
      </w:r>
    </w:p>
    <w:p w:rsidR="00684718" w:rsidRPr="00F16895" w:rsidRDefault="00684718" w:rsidP="00F16895">
      <w:pPr>
        <w:ind w:firstLine="709"/>
        <w:jc w:val="both"/>
      </w:pPr>
      <w:r w:rsidRPr="00F16895">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684718" w:rsidRPr="00F16895" w:rsidRDefault="00684718" w:rsidP="00F16895">
      <w:pPr>
        <w:ind w:firstLine="709"/>
        <w:jc w:val="both"/>
      </w:pPr>
      <w:r w:rsidRPr="00F16895">
        <w:t>Любовь и уважение к Отечеству. Патриотизм многонационального и многоконфессионального народа России.</w:t>
      </w:r>
    </w:p>
    <w:p w:rsidR="00684718" w:rsidRPr="003F7807" w:rsidRDefault="00684718" w:rsidP="00F13056">
      <w:pPr>
        <w:pStyle w:val="a3"/>
        <w:spacing w:line="360" w:lineRule="auto"/>
        <w:ind w:firstLine="454"/>
        <w:rPr>
          <w:rFonts w:ascii="Times New Roman" w:hAnsi="Times New Roman" w:cs="Times New Roman"/>
          <w:color w:val="auto"/>
          <w:spacing w:val="-3"/>
          <w:sz w:val="28"/>
          <w:szCs w:val="28"/>
        </w:rPr>
      </w:pPr>
    </w:p>
    <w:p w:rsidR="00684718" w:rsidRPr="00090B11" w:rsidRDefault="00684718" w:rsidP="00F16895">
      <w:pPr>
        <w:pStyle w:val="aff"/>
        <w:numPr>
          <w:ilvl w:val="3"/>
          <w:numId w:val="2"/>
        </w:numPr>
        <w:spacing w:line="240" w:lineRule="auto"/>
        <w:ind w:left="0" w:firstLine="0"/>
        <w:rPr>
          <w:sz w:val="24"/>
          <w:szCs w:val="24"/>
        </w:rPr>
      </w:pPr>
      <w:bookmarkStart w:id="119" w:name="_Toc288394091"/>
      <w:bookmarkStart w:id="120" w:name="_Toc288410558"/>
      <w:bookmarkStart w:id="121" w:name="_Toc288410687"/>
      <w:bookmarkStart w:id="122" w:name="_Toc294246104"/>
      <w:r w:rsidRPr="00090B11">
        <w:rPr>
          <w:sz w:val="24"/>
          <w:szCs w:val="24"/>
        </w:rPr>
        <w:t>Изобразительное искусство</w:t>
      </w:r>
      <w:bookmarkEnd w:id="119"/>
      <w:bookmarkEnd w:id="120"/>
      <w:bookmarkEnd w:id="121"/>
      <w:bookmarkEnd w:id="122"/>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z w:val="24"/>
          <w:szCs w:val="24"/>
        </w:rPr>
        <w:t>Виды художественной деятельности</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z w:val="24"/>
          <w:szCs w:val="24"/>
        </w:rPr>
        <w:t xml:space="preserve">Восприятие произведений искусства. </w:t>
      </w:r>
      <w:r w:rsidRPr="00F16895">
        <w:rPr>
          <w:rFonts w:ascii="Times New Roman" w:hAnsi="Times New Roman" w:cs="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16895">
        <w:rPr>
          <w:rFonts w:ascii="Times New Roman" w:hAnsi="Times New Roman" w:cs="Times New Roman"/>
          <w:color w:val="auto"/>
          <w:spacing w:val="2"/>
          <w:sz w:val="24"/>
          <w:szCs w:val="24"/>
        </w:rPr>
        <w:t>ству. Фотография и произведение изобразительного искус</w:t>
      </w:r>
      <w:r w:rsidRPr="00F16895">
        <w:rPr>
          <w:rFonts w:ascii="Times New Roman" w:hAnsi="Times New Roman" w:cs="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F16895">
        <w:rPr>
          <w:rFonts w:ascii="Times New Roman" w:hAnsi="Times New Roman" w:cs="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F16895">
        <w:rPr>
          <w:rFonts w:ascii="Times New Roman" w:hAnsi="Times New Roman" w:cs="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16895">
        <w:rPr>
          <w:rFonts w:ascii="Times New Roman" w:hAnsi="Times New Roman" w:cs="Times New Roman"/>
          <w:color w:val="auto"/>
          <w:spacing w:val="2"/>
          <w:sz w:val="24"/>
          <w:szCs w:val="24"/>
        </w:rPr>
        <w:t xml:space="preserve">циональная оценка шедевров национального, </w:t>
      </w:r>
      <w:proofErr w:type="spellStart"/>
      <w:r w:rsidRPr="00F16895">
        <w:rPr>
          <w:rFonts w:ascii="Times New Roman" w:hAnsi="Times New Roman" w:cs="Times New Roman"/>
          <w:color w:val="auto"/>
          <w:spacing w:val="2"/>
          <w:sz w:val="24"/>
          <w:szCs w:val="24"/>
        </w:rPr>
        <w:t>российского</w:t>
      </w:r>
      <w:r w:rsidRPr="00F16895">
        <w:rPr>
          <w:rFonts w:ascii="Times New Roman" w:hAnsi="Times New Roman" w:cs="Times New Roman"/>
          <w:color w:val="auto"/>
          <w:sz w:val="24"/>
          <w:szCs w:val="24"/>
        </w:rPr>
        <w:t>и</w:t>
      </w:r>
      <w:proofErr w:type="spellEnd"/>
      <w:r w:rsidRPr="00F16895">
        <w:rPr>
          <w:rFonts w:ascii="Times New Roman" w:hAnsi="Times New Roman" w:cs="Times New Roman"/>
          <w:color w:val="auto"/>
          <w:sz w:val="24"/>
          <w:szCs w:val="24"/>
        </w:rPr>
        <w:t xml:space="preserve">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z w:val="24"/>
          <w:szCs w:val="24"/>
        </w:rPr>
        <w:t xml:space="preserve">Рисунок. </w:t>
      </w:r>
      <w:r w:rsidRPr="00F16895">
        <w:rPr>
          <w:rFonts w:ascii="Times New Roman" w:hAnsi="Times New Roman" w:cs="Times New Roman"/>
          <w:color w:val="auto"/>
          <w:sz w:val="24"/>
          <w:szCs w:val="24"/>
        </w:rPr>
        <w:t>Материалы для рисунка: карандаш, ручка, фломастер, уголь, пастель, мелки и</w:t>
      </w:r>
      <w:r w:rsidRPr="00F16895">
        <w:rPr>
          <w:rFonts w:ascii="Times New Roman" w:hAnsi="Times New Roman" w:cs="Times New Roman"/>
          <w:color w:val="auto"/>
          <w:sz w:val="24"/>
          <w:szCs w:val="24"/>
        </w:rPr>
        <w:t> </w:t>
      </w:r>
      <w:r w:rsidRPr="00F16895">
        <w:rPr>
          <w:rFonts w:ascii="Times New Roman" w:hAnsi="Times New Roman" w:cs="Times New Roman"/>
          <w:color w:val="auto"/>
          <w:sz w:val="24"/>
          <w:szCs w:val="24"/>
        </w:rPr>
        <w:t>т.</w:t>
      </w:r>
      <w:r w:rsidRPr="00F16895">
        <w:rPr>
          <w:rFonts w:ascii="Times New Roman" w:hAnsi="Times New Roman" w:cs="Times New Roman"/>
          <w:color w:val="auto"/>
          <w:sz w:val="24"/>
          <w:szCs w:val="24"/>
        </w:rPr>
        <w:t> </w:t>
      </w:r>
      <w:r w:rsidRPr="00F16895">
        <w:rPr>
          <w:rFonts w:ascii="Times New Roman" w:hAnsi="Times New Roman" w:cs="Times New Roman"/>
          <w:color w:val="auto"/>
          <w:sz w:val="24"/>
          <w:szCs w:val="24"/>
        </w:rPr>
        <w:t xml:space="preserve">д. Приёмы работы с различными графическими материалами. Роль рисунка в искусстве: основная и </w:t>
      </w:r>
      <w:r w:rsidRPr="00F16895">
        <w:rPr>
          <w:rFonts w:ascii="Times New Roman" w:hAnsi="Times New Roman" w:cs="Times New Roman"/>
          <w:color w:val="auto"/>
          <w:sz w:val="24"/>
          <w:szCs w:val="24"/>
        </w:rPr>
        <w:lastRenderedPageBreak/>
        <w:t xml:space="preserve">вспомогательная. Красота и разнообразие </w:t>
      </w:r>
      <w:r w:rsidRPr="00F16895">
        <w:rPr>
          <w:rFonts w:ascii="Times New Roman" w:hAnsi="Times New Roman" w:cs="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F16895">
        <w:rPr>
          <w:rFonts w:ascii="Times New Roman" w:hAnsi="Times New Roman" w:cs="Times New Roman"/>
          <w:color w:val="auto"/>
          <w:sz w:val="24"/>
          <w:szCs w:val="24"/>
        </w:rPr>
        <w:t>общие и характерные черты.</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pacing w:val="2"/>
          <w:sz w:val="24"/>
          <w:szCs w:val="24"/>
        </w:rPr>
        <w:t xml:space="preserve">Живопись. </w:t>
      </w:r>
      <w:r w:rsidRPr="00F16895">
        <w:rPr>
          <w:rFonts w:ascii="Times New Roman" w:hAnsi="Times New Roman" w:cs="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F16895">
        <w:rPr>
          <w:rFonts w:ascii="Times New Roman" w:hAnsi="Times New Roman" w:cs="Times New Roman"/>
          <w:color w:val="auto"/>
          <w:sz w:val="24"/>
          <w:szCs w:val="24"/>
        </w:rPr>
        <w:t>средствами живописи. Цвет основа языка </w:t>
      </w:r>
      <w:proofErr w:type="spellStart"/>
      <w:r w:rsidRPr="00F16895">
        <w:rPr>
          <w:rFonts w:ascii="Times New Roman" w:hAnsi="Times New Roman" w:cs="Times New Roman"/>
          <w:color w:val="auto"/>
          <w:sz w:val="24"/>
          <w:szCs w:val="24"/>
        </w:rPr>
        <w:t>живописи.</w:t>
      </w:r>
      <w:r w:rsidRPr="00F16895">
        <w:rPr>
          <w:rFonts w:ascii="Times New Roman" w:hAnsi="Times New Roman" w:cs="Times New Roman"/>
          <w:color w:val="auto"/>
          <w:spacing w:val="2"/>
          <w:sz w:val="24"/>
          <w:szCs w:val="24"/>
        </w:rPr>
        <w:t>Выбор</w:t>
      </w:r>
      <w:proofErr w:type="spellEnd"/>
      <w:r w:rsidRPr="00F16895">
        <w:rPr>
          <w:rFonts w:ascii="Times New Roman" w:hAnsi="Times New Roman" w:cs="Times New Roman"/>
          <w:color w:val="auto"/>
          <w:spacing w:val="2"/>
          <w:sz w:val="24"/>
          <w:szCs w:val="24"/>
        </w:rPr>
        <w:t xml:space="preserve"> средств художественной выразительности для создания живописного образа в соответствии с поставленными </w:t>
      </w:r>
      <w:r w:rsidRPr="00F16895">
        <w:rPr>
          <w:rFonts w:ascii="Times New Roman" w:hAnsi="Times New Roman" w:cs="Times New Roman"/>
          <w:color w:val="auto"/>
          <w:sz w:val="24"/>
          <w:szCs w:val="24"/>
        </w:rPr>
        <w:t>задачами. Образы природы и человека в живописи.</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pacing w:val="2"/>
          <w:sz w:val="24"/>
          <w:szCs w:val="24"/>
        </w:rPr>
        <w:t xml:space="preserve">Скульптура. </w:t>
      </w:r>
      <w:r w:rsidRPr="00F16895">
        <w:rPr>
          <w:rFonts w:ascii="Times New Roman" w:hAnsi="Times New Roman" w:cs="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F16895">
        <w:rPr>
          <w:rFonts w:ascii="Times New Roman" w:hAnsi="Times New Roman" w:cs="Times New Roman"/>
          <w:color w:val="auto"/>
          <w:sz w:val="24"/>
          <w:szCs w:val="24"/>
        </w:rPr>
        <w:t xml:space="preserve">с пластическими скульптурными материалами для создания </w:t>
      </w:r>
      <w:r w:rsidRPr="00F16895">
        <w:rPr>
          <w:rFonts w:ascii="Times New Roman" w:hAnsi="Times New Roman" w:cs="Times New Roman"/>
          <w:color w:val="auto"/>
          <w:spacing w:val="2"/>
          <w:sz w:val="24"/>
          <w:szCs w:val="24"/>
        </w:rPr>
        <w:t xml:space="preserve">выразительного образа (пластилин, глина — раскатывание, </w:t>
      </w:r>
      <w:r w:rsidRPr="00F16895">
        <w:rPr>
          <w:rFonts w:ascii="Times New Roman" w:hAnsi="Times New Roman" w:cs="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z w:val="24"/>
          <w:szCs w:val="24"/>
        </w:rPr>
        <w:t xml:space="preserve">Художественное конструирование и дизайн. </w:t>
      </w:r>
      <w:r w:rsidRPr="00F16895">
        <w:rPr>
          <w:rFonts w:ascii="Times New Roman" w:hAnsi="Times New Roman" w:cs="Times New Roman"/>
          <w:color w:val="auto"/>
          <w:sz w:val="24"/>
          <w:szCs w:val="24"/>
        </w:rPr>
        <w:t>Разнообразие материалов для художественного конструирования и моделирования (пластилин, бумага, картон и</w:t>
      </w:r>
      <w:r w:rsidRPr="00F16895">
        <w:rPr>
          <w:rFonts w:ascii="Times New Roman" w:hAnsi="Times New Roman" w:cs="Times New Roman"/>
          <w:color w:val="auto"/>
          <w:sz w:val="24"/>
          <w:szCs w:val="24"/>
        </w:rPr>
        <w:t> </w:t>
      </w:r>
      <w:r w:rsidRPr="00F16895">
        <w:rPr>
          <w:rFonts w:ascii="Times New Roman" w:hAnsi="Times New Roman" w:cs="Times New Roman"/>
          <w:color w:val="auto"/>
          <w:sz w:val="24"/>
          <w:szCs w:val="24"/>
        </w:rPr>
        <w:t xml:space="preserve">др.). Элементарные приёмы работы с различными материалами для создания </w:t>
      </w:r>
      <w:r w:rsidRPr="00F16895">
        <w:rPr>
          <w:rFonts w:ascii="Times New Roman" w:hAnsi="Times New Roman" w:cs="Times New Roman"/>
          <w:color w:val="auto"/>
          <w:spacing w:val="2"/>
          <w:sz w:val="24"/>
          <w:szCs w:val="24"/>
        </w:rPr>
        <w:t xml:space="preserve">выразительного образа (пластилин — раскатывание, набор </w:t>
      </w:r>
      <w:r w:rsidRPr="00F16895">
        <w:rPr>
          <w:rFonts w:ascii="Times New Roman" w:hAnsi="Times New Roman" w:cs="Times New Roman"/>
          <w:color w:val="auto"/>
          <w:sz w:val="24"/>
          <w:szCs w:val="24"/>
        </w:rPr>
        <w:t xml:space="preserve">объёма, вытягивание формы; бумага и картон — сгибание, </w:t>
      </w:r>
      <w:r w:rsidRPr="00F16895">
        <w:rPr>
          <w:rFonts w:ascii="Times New Roman" w:hAnsi="Times New Roman" w:cs="Times New Roman"/>
          <w:color w:val="auto"/>
          <w:spacing w:val="2"/>
          <w:sz w:val="24"/>
          <w:szCs w:val="24"/>
        </w:rPr>
        <w:t xml:space="preserve">вырезание). Представление о возможностях использования </w:t>
      </w:r>
      <w:r w:rsidRPr="00F16895">
        <w:rPr>
          <w:rFonts w:ascii="Times New Roman" w:hAnsi="Times New Roman" w:cs="Times New Roman"/>
          <w:color w:val="auto"/>
          <w:sz w:val="24"/>
          <w:szCs w:val="24"/>
        </w:rPr>
        <w:t>навыков художественного конструирования и моделирования в жизни человека.</w:t>
      </w:r>
    </w:p>
    <w:p w:rsidR="00684718" w:rsidRPr="00F16895" w:rsidRDefault="00684718" w:rsidP="00F16895">
      <w:pPr>
        <w:pStyle w:val="a3"/>
        <w:spacing w:line="240" w:lineRule="auto"/>
        <w:ind w:firstLine="454"/>
        <w:rPr>
          <w:rFonts w:ascii="Times New Roman" w:hAnsi="Times New Roman" w:cs="Times New Roman"/>
          <w:color w:val="auto"/>
          <w:sz w:val="24"/>
          <w:szCs w:val="24"/>
        </w:rPr>
      </w:pPr>
      <w:proofErr w:type="spellStart"/>
      <w:r w:rsidRPr="00F16895">
        <w:rPr>
          <w:rFonts w:ascii="Times New Roman" w:hAnsi="Times New Roman" w:cs="Times New Roman"/>
          <w:bCs/>
          <w:color w:val="auto"/>
          <w:spacing w:val="-4"/>
          <w:sz w:val="24"/>
          <w:szCs w:val="24"/>
        </w:rPr>
        <w:t>Декоративно­прикладное</w:t>
      </w:r>
      <w:proofErr w:type="spellEnd"/>
      <w:r w:rsidRPr="00F16895">
        <w:rPr>
          <w:rFonts w:ascii="Times New Roman" w:hAnsi="Times New Roman" w:cs="Times New Roman"/>
          <w:bCs/>
          <w:color w:val="auto"/>
          <w:spacing w:val="-4"/>
          <w:sz w:val="24"/>
          <w:szCs w:val="24"/>
        </w:rPr>
        <w:t xml:space="preserve"> искусство. </w:t>
      </w:r>
      <w:r w:rsidRPr="00F16895">
        <w:rPr>
          <w:rFonts w:ascii="Times New Roman" w:hAnsi="Times New Roman" w:cs="Times New Roman"/>
          <w:color w:val="auto"/>
          <w:spacing w:val="-4"/>
          <w:sz w:val="24"/>
          <w:szCs w:val="24"/>
        </w:rPr>
        <w:t xml:space="preserve">Истоки </w:t>
      </w:r>
      <w:proofErr w:type="spellStart"/>
      <w:r w:rsidRPr="00F16895">
        <w:rPr>
          <w:rFonts w:ascii="Times New Roman" w:hAnsi="Times New Roman" w:cs="Times New Roman"/>
          <w:color w:val="auto"/>
          <w:spacing w:val="-4"/>
          <w:sz w:val="24"/>
          <w:szCs w:val="24"/>
        </w:rPr>
        <w:t>декоративно­</w:t>
      </w:r>
      <w:r w:rsidRPr="00F16895">
        <w:rPr>
          <w:rFonts w:ascii="Times New Roman" w:hAnsi="Times New Roman" w:cs="Times New Roman"/>
          <w:color w:val="auto"/>
          <w:sz w:val="24"/>
          <w:szCs w:val="24"/>
        </w:rPr>
        <w:t>прикладного</w:t>
      </w:r>
      <w:proofErr w:type="spellEnd"/>
      <w:r w:rsidRPr="00F16895">
        <w:rPr>
          <w:rFonts w:ascii="Times New Roman" w:hAnsi="Times New Roman" w:cs="Times New Roman"/>
          <w:color w:val="auto"/>
          <w:sz w:val="24"/>
          <w:szCs w:val="24"/>
        </w:rPr>
        <w:t xml:space="preserve"> искусства и его роль в жизни человека. Понятие о синтетичном характере народной культуры (</w:t>
      </w:r>
      <w:proofErr w:type="spellStart"/>
      <w:r w:rsidRPr="00F16895">
        <w:rPr>
          <w:rFonts w:ascii="Times New Roman" w:hAnsi="Times New Roman" w:cs="Times New Roman"/>
          <w:color w:val="auto"/>
          <w:sz w:val="24"/>
          <w:szCs w:val="24"/>
        </w:rPr>
        <w:t>украшение</w:t>
      </w:r>
      <w:r w:rsidRPr="00F16895">
        <w:rPr>
          <w:rFonts w:ascii="Times New Roman" w:hAnsi="Times New Roman" w:cs="Times New Roman"/>
          <w:color w:val="auto"/>
          <w:spacing w:val="2"/>
          <w:sz w:val="24"/>
          <w:szCs w:val="24"/>
        </w:rPr>
        <w:t>жилища</w:t>
      </w:r>
      <w:proofErr w:type="spellEnd"/>
      <w:r w:rsidRPr="00F16895">
        <w:rPr>
          <w:rFonts w:ascii="Times New Roman" w:hAnsi="Times New Roman" w:cs="Times New Roman"/>
          <w:color w:val="auto"/>
          <w:spacing w:val="2"/>
          <w:sz w:val="24"/>
          <w:szCs w:val="24"/>
        </w:rPr>
        <w:t xml:space="preserve">, предметов быта, орудий труда, костюма; музыка, </w:t>
      </w:r>
      <w:r w:rsidRPr="00F16895">
        <w:rPr>
          <w:rFonts w:ascii="Times New Roman" w:hAnsi="Times New Roman" w:cs="Times New Roman"/>
          <w:color w:val="auto"/>
          <w:sz w:val="24"/>
          <w:szCs w:val="24"/>
        </w:rPr>
        <w:t xml:space="preserve">песни, хороводы; былины, сказания, сказки). Образ человека в традиционной </w:t>
      </w:r>
      <w:proofErr w:type="spellStart"/>
      <w:r w:rsidRPr="00F16895">
        <w:rPr>
          <w:rFonts w:ascii="Times New Roman" w:hAnsi="Times New Roman" w:cs="Times New Roman"/>
          <w:color w:val="auto"/>
          <w:sz w:val="24"/>
          <w:szCs w:val="24"/>
        </w:rPr>
        <w:t>культуре.Представления</w:t>
      </w:r>
      <w:proofErr w:type="spellEnd"/>
      <w:r w:rsidRPr="00F16895">
        <w:rPr>
          <w:rFonts w:ascii="Times New Roman" w:hAnsi="Times New Roman" w:cs="Times New Roman"/>
          <w:color w:val="auto"/>
          <w:sz w:val="24"/>
          <w:szCs w:val="24"/>
        </w:rPr>
        <w:t xml:space="preserve"> народа о </w:t>
      </w:r>
      <w:proofErr w:type="spellStart"/>
      <w:r w:rsidRPr="00F16895">
        <w:rPr>
          <w:rFonts w:ascii="Times New Roman" w:hAnsi="Times New Roman" w:cs="Times New Roman"/>
          <w:color w:val="auto"/>
          <w:sz w:val="24"/>
          <w:szCs w:val="24"/>
        </w:rPr>
        <w:t>мужской</w:t>
      </w:r>
      <w:r w:rsidRPr="00F16895">
        <w:rPr>
          <w:rFonts w:ascii="Times New Roman" w:hAnsi="Times New Roman" w:cs="Times New Roman"/>
          <w:color w:val="auto"/>
          <w:spacing w:val="2"/>
          <w:sz w:val="24"/>
          <w:szCs w:val="24"/>
        </w:rPr>
        <w:t>и</w:t>
      </w:r>
      <w:proofErr w:type="spellEnd"/>
      <w:r w:rsidRPr="00F16895">
        <w:rPr>
          <w:rFonts w:ascii="Times New Roman" w:hAnsi="Times New Roman" w:cs="Times New Roman"/>
          <w:color w:val="auto"/>
          <w:spacing w:val="2"/>
          <w:sz w:val="24"/>
          <w:szCs w:val="24"/>
        </w:rPr>
        <w:t xml:space="preserve"> женской красоте, отражённые в изобразительном искус</w:t>
      </w:r>
      <w:r w:rsidRPr="00F16895">
        <w:rPr>
          <w:rFonts w:ascii="Times New Roman" w:hAnsi="Times New Roman" w:cs="Times New Roman"/>
          <w:color w:val="auto"/>
          <w:sz w:val="24"/>
          <w:szCs w:val="24"/>
        </w:rPr>
        <w:t xml:space="preserve">стве, сказках, песнях. Сказочные образы в народной культуре и </w:t>
      </w:r>
      <w:proofErr w:type="spellStart"/>
      <w:r w:rsidRPr="00F16895">
        <w:rPr>
          <w:rFonts w:ascii="Times New Roman" w:hAnsi="Times New Roman" w:cs="Times New Roman"/>
          <w:color w:val="auto"/>
          <w:sz w:val="24"/>
          <w:szCs w:val="24"/>
        </w:rPr>
        <w:t>декоративно­прикладном</w:t>
      </w:r>
      <w:proofErr w:type="spellEnd"/>
      <w:r w:rsidRPr="00F16895">
        <w:rPr>
          <w:rFonts w:ascii="Times New Roman" w:hAnsi="Times New Roman" w:cs="Times New Roman"/>
          <w:color w:val="auto"/>
          <w:sz w:val="24"/>
          <w:szCs w:val="24"/>
        </w:rPr>
        <w:t xml:space="preserve"> искусстве. Разнообразие </w:t>
      </w:r>
      <w:proofErr w:type="spellStart"/>
      <w:r w:rsidRPr="00F16895">
        <w:rPr>
          <w:rFonts w:ascii="Times New Roman" w:hAnsi="Times New Roman" w:cs="Times New Roman"/>
          <w:color w:val="auto"/>
          <w:sz w:val="24"/>
          <w:szCs w:val="24"/>
        </w:rPr>
        <w:t>форм</w:t>
      </w:r>
      <w:r w:rsidRPr="00F16895">
        <w:rPr>
          <w:rFonts w:ascii="Times New Roman" w:hAnsi="Times New Roman" w:cs="Times New Roman"/>
          <w:color w:val="auto"/>
          <w:spacing w:val="2"/>
          <w:sz w:val="24"/>
          <w:szCs w:val="24"/>
        </w:rPr>
        <w:t>в</w:t>
      </w:r>
      <w:proofErr w:type="spellEnd"/>
      <w:r w:rsidRPr="00F16895">
        <w:rPr>
          <w:rFonts w:ascii="Times New Roman" w:hAnsi="Times New Roman" w:cs="Times New Roman"/>
          <w:color w:val="auto"/>
          <w:spacing w:val="2"/>
          <w:sz w:val="24"/>
          <w:szCs w:val="24"/>
        </w:rPr>
        <w:t xml:space="preserve"> природе как основа декоративных форм в </w:t>
      </w:r>
      <w:proofErr w:type="spellStart"/>
      <w:r w:rsidRPr="00F16895">
        <w:rPr>
          <w:rFonts w:ascii="Times New Roman" w:hAnsi="Times New Roman" w:cs="Times New Roman"/>
          <w:color w:val="auto"/>
          <w:spacing w:val="2"/>
          <w:sz w:val="24"/>
          <w:szCs w:val="24"/>
        </w:rPr>
        <w:t>прикладномискусстве</w:t>
      </w:r>
      <w:proofErr w:type="spellEnd"/>
      <w:r w:rsidRPr="00F16895">
        <w:rPr>
          <w:rFonts w:ascii="Times New Roman" w:hAnsi="Times New Roman" w:cs="Times New Roman"/>
          <w:color w:val="auto"/>
          <w:spacing w:val="2"/>
          <w:sz w:val="24"/>
          <w:szCs w:val="24"/>
        </w:rPr>
        <w:t xml:space="preserve"> (цветы, раскраска бабочек, переплетение ветвей </w:t>
      </w:r>
      <w:r w:rsidRPr="00F16895">
        <w:rPr>
          <w:rFonts w:ascii="Times New Roman" w:hAnsi="Times New Roman" w:cs="Times New Roman"/>
          <w:color w:val="auto"/>
          <w:sz w:val="24"/>
          <w:szCs w:val="24"/>
        </w:rPr>
        <w:t>деревьев, морозные узоры на стекле и</w:t>
      </w:r>
      <w:r w:rsidRPr="00F16895">
        <w:rPr>
          <w:rFonts w:ascii="Times New Roman" w:hAnsi="Times New Roman" w:cs="Times New Roman"/>
          <w:color w:val="auto"/>
          <w:sz w:val="24"/>
          <w:szCs w:val="24"/>
        </w:rPr>
        <w:t> </w:t>
      </w:r>
      <w:r w:rsidRPr="00F16895">
        <w:rPr>
          <w:rFonts w:ascii="Times New Roman" w:hAnsi="Times New Roman" w:cs="Times New Roman"/>
          <w:color w:val="auto"/>
          <w:sz w:val="24"/>
          <w:szCs w:val="24"/>
        </w:rPr>
        <w:t>т.</w:t>
      </w:r>
      <w:r w:rsidRPr="00F16895">
        <w:rPr>
          <w:rFonts w:ascii="Times New Roman" w:hAnsi="Times New Roman" w:cs="Times New Roman"/>
          <w:color w:val="auto"/>
          <w:sz w:val="24"/>
          <w:szCs w:val="24"/>
        </w:rPr>
        <w:t> </w:t>
      </w:r>
      <w:r w:rsidRPr="00F16895">
        <w:rPr>
          <w:rFonts w:ascii="Times New Roman" w:hAnsi="Times New Roman" w:cs="Times New Roman"/>
          <w:color w:val="auto"/>
          <w:sz w:val="24"/>
          <w:szCs w:val="24"/>
        </w:rPr>
        <w:t>д.). Ознакомление с произведениями народных художественных промыслов в России (с учётом местных условий).</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z w:val="24"/>
          <w:szCs w:val="24"/>
        </w:rPr>
        <w:t>Азбука искусства. Как говорит искусство?</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pacing w:val="-2"/>
          <w:sz w:val="24"/>
          <w:szCs w:val="24"/>
        </w:rPr>
        <w:t xml:space="preserve">Композиция. </w:t>
      </w:r>
      <w:r w:rsidRPr="00F16895">
        <w:rPr>
          <w:rFonts w:ascii="Times New Roman" w:hAnsi="Times New Roman" w:cs="Times New Roman"/>
          <w:color w:val="auto"/>
          <w:spacing w:val="-2"/>
          <w:sz w:val="24"/>
          <w:szCs w:val="24"/>
        </w:rPr>
        <w:t>Элементарные приёмы композиции на плос</w:t>
      </w:r>
      <w:r w:rsidRPr="00F16895">
        <w:rPr>
          <w:rFonts w:ascii="Times New Roman" w:hAnsi="Times New Roman" w:cs="Times New Roman"/>
          <w:color w:val="auto"/>
          <w:spacing w:val="2"/>
          <w:sz w:val="24"/>
          <w:szCs w:val="24"/>
        </w:rPr>
        <w:t xml:space="preserve">кости и в пространстве. Понятия: горизонталь, вертикаль </w:t>
      </w:r>
      <w:r w:rsidRPr="00F16895">
        <w:rPr>
          <w:rFonts w:ascii="Times New Roman" w:hAnsi="Times New Roman" w:cs="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F16895">
        <w:rPr>
          <w:rFonts w:ascii="Times New Roman" w:hAnsi="Times New Roman" w:cs="Times New Roman"/>
          <w:color w:val="auto"/>
          <w:sz w:val="24"/>
          <w:szCs w:val="24"/>
        </w:rPr>
        <w:t> </w:t>
      </w:r>
      <w:r w:rsidRPr="00F16895">
        <w:rPr>
          <w:rFonts w:ascii="Times New Roman" w:hAnsi="Times New Roman" w:cs="Times New Roman"/>
          <w:color w:val="auto"/>
          <w:sz w:val="24"/>
          <w:szCs w:val="24"/>
        </w:rPr>
        <w:t>т.</w:t>
      </w:r>
      <w:r w:rsidRPr="00F16895">
        <w:rPr>
          <w:rFonts w:ascii="Times New Roman" w:hAnsi="Times New Roman" w:cs="Times New Roman"/>
          <w:color w:val="auto"/>
          <w:sz w:val="24"/>
          <w:szCs w:val="24"/>
        </w:rPr>
        <w:t> </w:t>
      </w:r>
      <w:r w:rsidRPr="00F16895">
        <w:rPr>
          <w:rFonts w:ascii="Times New Roman" w:hAnsi="Times New Roman" w:cs="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z w:val="24"/>
          <w:szCs w:val="24"/>
        </w:rPr>
        <w:t xml:space="preserve">Цвет. </w:t>
      </w:r>
      <w:r w:rsidRPr="00F16895">
        <w:rPr>
          <w:rFonts w:ascii="Times New Roman" w:hAnsi="Times New Roman" w:cs="Times New Roman"/>
          <w:color w:val="auto"/>
          <w:sz w:val="24"/>
          <w:szCs w:val="24"/>
        </w:rPr>
        <w:t xml:space="preserve">Основные и составные цвета. Тёплые и холодные </w:t>
      </w:r>
      <w:r w:rsidRPr="00F16895">
        <w:rPr>
          <w:rFonts w:ascii="Times New Roman" w:hAnsi="Times New Roman" w:cs="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16895">
        <w:rPr>
          <w:rFonts w:ascii="Times New Roman" w:hAnsi="Times New Roman" w:cs="Times New Roman"/>
          <w:color w:val="auto"/>
          <w:sz w:val="24"/>
          <w:szCs w:val="24"/>
        </w:rPr>
        <w:t xml:space="preserve">новами </w:t>
      </w:r>
      <w:proofErr w:type="spellStart"/>
      <w:r w:rsidRPr="00F16895">
        <w:rPr>
          <w:rFonts w:ascii="Times New Roman" w:hAnsi="Times New Roman" w:cs="Times New Roman"/>
          <w:color w:val="auto"/>
          <w:sz w:val="24"/>
          <w:szCs w:val="24"/>
        </w:rPr>
        <w:t>цветоведения</w:t>
      </w:r>
      <w:proofErr w:type="spellEnd"/>
      <w:r w:rsidRPr="00F16895">
        <w:rPr>
          <w:rFonts w:ascii="Times New Roman" w:hAnsi="Times New Roman" w:cs="Times New Roman"/>
          <w:color w:val="auto"/>
          <w:sz w:val="24"/>
          <w:szCs w:val="24"/>
        </w:rPr>
        <w:t>. Передача с помощью цвета характера персонажа, его эмоционального состояния.</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pacing w:val="2"/>
          <w:sz w:val="24"/>
          <w:szCs w:val="24"/>
        </w:rPr>
        <w:t xml:space="preserve">Линия. </w:t>
      </w:r>
      <w:r w:rsidRPr="00F16895">
        <w:rPr>
          <w:rFonts w:ascii="Times New Roman" w:hAnsi="Times New Roman" w:cs="Times New Roman"/>
          <w:color w:val="auto"/>
          <w:spacing w:val="2"/>
          <w:sz w:val="24"/>
          <w:szCs w:val="24"/>
        </w:rPr>
        <w:t xml:space="preserve">Многообразие линий (тонкие, толстые, прямые, </w:t>
      </w:r>
      <w:r w:rsidRPr="00F16895">
        <w:rPr>
          <w:rFonts w:ascii="Times New Roman" w:hAnsi="Times New Roman" w:cs="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z w:val="24"/>
          <w:szCs w:val="24"/>
        </w:rPr>
        <w:t xml:space="preserve">Форма. </w:t>
      </w:r>
      <w:r w:rsidRPr="00F16895">
        <w:rPr>
          <w:rFonts w:ascii="Times New Roman" w:hAnsi="Times New Roman" w:cs="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16895">
        <w:rPr>
          <w:rFonts w:ascii="Times New Roman" w:hAnsi="Times New Roman" w:cs="Times New Roman"/>
          <w:color w:val="auto"/>
          <w:spacing w:val="2"/>
          <w:sz w:val="24"/>
          <w:szCs w:val="24"/>
        </w:rPr>
        <w:t>Трансформация форм. Влияние формы предмета на пред</w:t>
      </w:r>
      <w:r w:rsidRPr="00F16895">
        <w:rPr>
          <w:rFonts w:ascii="Times New Roman" w:hAnsi="Times New Roman" w:cs="Times New Roman"/>
          <w:color w:val="auto"/>
          <w:sz w:val="24"/>
          <w:szCs w:val="24"/>
        </w:rPr>
        <w:t>ставление о его характере. Силуэт.</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pacing w:val="2"/>
          <w:sz w:val="24"/>
          <w:szCs w:val="24"/>
        </w:rPr>
        <w:t xml:space="preserve">Объём. </w:t>
      </w:r>
      <w:r w:rsidRPr="00F16895">
        <w:rPr>
          <w:rFonts w:ascii="Times New Roman" w:hAnsi="Times New Roman" w:cs="Times New Roman"/>
          <w:color w:val="auto"/>
          <w:spacing w:val="2"/>
          <w:sz w:val="24"/>
          <w:szCs w:val="24"/>
        </w:rPr>
        <w:t xml:space="preserve">Объём в пространстве и объём на плоскости. </w:t>
      </w:r>
      <w:r w:rsidRPr="00F16895">
        <w:rPr>
          <w:rFonts w:ascii="Times New Roman" w:hAnsi="Times New Roman" w:cs="Times New Roman"/>
          <w:color w:val="auto"/>
          <w:sz w:val="24"/>
          <w:szCs w:val="24"/>
        </w:rPr>
        <w:t>Способы передачи объёма. Выразительность объёмных композиций.</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Fonts w:ascii="Times New Roman" w:hAnsi="Times New Roman" w:cs="Times New Roman"/>
          <w:bCs/>
          <w:color w:val="auto"/>
          <w:spacing w:val="2"/>
          <w:sz w:val="24"/>
          <w:szCs w:val="24"/>
        </w:rPr>
        <w:t xml:space="preserve">Ритм. </w:t>
      </w:r>
      <w:r w:rsidRPr="00F16895">
        <w:rPr>
          <w:rFonts w:ascii="Times New Roman" w:hAnsi="Times New Roman" w:cs="Times New Roman"/>
          <w:color w:val="auto"/>
          <w:spacing w:val="2"/>
          <w:sz w:val="24"/>
          <w:szCs w:val="24"/>
        </w:rPr>
        <w:t>Виды ритма (спокойный, замедленный, порыви</w:t>
      </w:r>
      <w:r w:rsidRPr="00F16895">
        <w:rPr>
          <w:rFonts w:ascii="Times New Roman" w:hAnsi="Times New Roman" w:cs="Times New Roman"/>
          <w:color w:val="auto"/>
          <w:sz w:val="24"/>
          <w:szCs w:val="24"/>
        </w:rPr>
        <w:t>стый, беспокойный и</w:t>
      </w:r>
      <w:r w:rsidRPr="00F16895">
        <w:rPr>
          <w:rFonts w:ascii="Times New Roman" w:hAnsi="Times New Roman" w:cs="Times New Roman"/>
          <w:color w:val="auto"/>
          <w:sz w:val="24"/>
          <w:szCs w:val="24"/>
        </w:rPr>
        <w:t> </w:t>
      </w:r>
      <w:r w:rsidRPr="00F16895">
        <w:rPr>
          <w:rFonts w:ascii="Times New Roman" w:hAnsi="Times New Roman" w:cs="Times New Roman"/>
          <w:color w:val="auto"/>
          <w:sz w:val="24"/>
          <w:szCs w:val="24"/>
        </w:rPr>
        <w:t>т.</w:t>
      </w:r>
      <w:r w:rsidRPr="00F16895">
        <w:rPr>
          <w:rFonts w:ascii="Times New Roman" w:hAnsi="Times New Roman" w:cs="Times New Roman"/>
          <w:color w:val="auto"/>
          <w:sz w:val="24"/>
          <w:szCs w:val="24"/>
        </w:rPr>
        <w:t> </w:t>
      </w:r>
      <w:r w:rsidRPr="00F16895">
        <w:rPr>
          <w:rFonts w:ascii="Times New Roman" w:hAnsi="Times New Roman" w:cs="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F16895">
        <w:rPr>
          <w:rFonts w:ascii="Times New Roman" w:hAnsi="Times New Roman" w:cs="Times New Roman"/>
          <w:color w:val="auto"/>
          <w:sz w:val="24"/>
          <w:szCs w:val="24"/>
        </w:rPr>
        <w:t>декоративно­прикладном</w:t>
      </w:r>
      <w:proofErr w:type="spellEnd"/>
      <w:r w:rsidRPr="00F16895">
        <w:rPr>
          <w:rFonts w:ascii="Times New Roman" w:hAnsi="Times New Roman" w:cs="Times New Roman"/>
          <w:color w:val="auto"/>
          <w:sz w:val="24"/>
          <w:szCs w:val="24"/>
        </w:rPr>
        <w:t xml:space="preserve"> искусстве.</w:t>
      </w:r>
    </w:p>
    <w:p w:rsidR="00684718" w:rsidRPr="00F16895" w:rsidRDefault="00684718" w:rsidP="00F16895">
      <w:pPr>
        <w:pStyle w:val="a3"/>
        <w:spacing w:line="240" w:lineRule="auto"/>
        <w:ind w:firstLine="454"/>
        <w:rPr>
          <w:rFonts w:ascii="Times New Roman" w:hAnsi="Times New Roman" w:cs="Times New Roman"/>
          <w:bCs/>
          <w:color w:val="auto"/>
          <w:spacing w:val="-2"/>
          <w:sz w:val="24"/>
          <w:szCs w:val="24"/>
        </w:rPr>
      </w:pPr>
      <w:r w:rsidRPr="00F16895">
        <w:rPr>
          <w:rFonts w:ascii="Times New Roman" w:hAnsi="Times New Roman" w:cs="Times New Roman"/>
          <w:bCs/>
          <w:color w:val="auto"/>
          <w:spacing w:val="-2"/>
          <w:sz w:val="24"/>
          <w:szCs w:val="24"/>
        </w:rPr>
        <w:t>Значимые темы искусства. О чём говорит искусство?</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Fonts w:ascii="Times New Roman" w:hAnsi="Times New Roman" w:cs="Times New Roman"/>
          <w:bCs/>
          <w:color w:val="auto"/>
          <w:sz w:val="24"/>
          <w:szCs w:val="24"/>
        </w:rPr>
        <w:lastRenderedPageBreak/>
        <w:t xml:space="preserve">Земля — наш общий дом. </w:t>
      </w:r>
      <w:r w:rsidRPr="00F16895">
        <w:rPr>
          <w:rFonts w:ascii="Times New Roman" w:hAnsi="Times New Roman" w:cs="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16895">
        <w:rPr>
          <w:rFonts w:ascii="Times New Roman" w:hAnsi="Times New Roman" w:cs="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F16895">
        <w:rPr>
          <w:rFonts w:ascii="Times New Roman" w:hAnsi="Times New Roman" w:cs="Times New Roman"/>
          <w:color w:val="auto"/>
          <w:sz w:val="24"/>
          <w:szCs w:val="24"/>
        </w:rPr>
        <w:t>гнёзда, норы, ульи, панцирь черепахи, домик улитки и</w:t>
      </w:r>
      <w:r w:rsidRPr="00F16895">
        <w:rPr>
          <w:rFonts w:ascii="Times New Roman" w:hAnsi="Times New Roman" w:cs="Times New Roman"/>
          <w:color w:val="auto"/>
          <w:sz w:val="24"/>
          <w:szCs w:val="24"/>
        </w:rPr>
        <w:t> </w:t>
      </w:r>
      <w:r w:rsidRPr="00F16895">
        <w:rPr>
          <w:rFonts w:ascii="Times New Roman" w:hAnsi="Times New Roman" w:cs="Times New Roman"/>
          <w:color w:val="auto"/>
          <w:sz w:val="24"/>
          <w:szCs w:val="24"/>
        </w:rPr>
        <w:t>т.д.</w:t>
      </w:r>
    </w:p>
    <w:p w:rsidR="00684718" w:rsidRPr="00F16895" w:rsidRDefault="00684718" w:rsidP="00F16895">
      <w:pPr>
        <w:pStyle w:val="a3"/>
        <w:spacing w:line="240" w:lineRule="auto"/>
        <w:ind w:firstLine="454"/>
        <w:rPr>
          <w:rFonts w:ascii="Times New Roman" w:hAnsi="Times New Roman" w:cs="Times New Roman"/>
          <w:color w:val="auto"/>
          <w:spacing w:val="-2"/>
          <w:sz w:val="24"/>
          <w:szCs w:val="24"/>
        </w:rPr>
      </w:pPr>
      <w:r w:rsidRPr="00F16895">
        <w:rPr>
          <w:rFonts w:ascii="Times New Roman" w:hAnsi="Times New Roman" w:cs="Times New Roman"/>
          <w:color w:val="auto"/>
          <w:spacing w:val="2"/>
          <w:sz w:val="24"/>
          <w:szCs w:val="24"/>
        </w:rPr>
        <w:t>Восприятие и эмоциональная оценка шедевров русского</w:t>
      </w:r>
      <w:r w:rsidRPr="00F16895">
        <w:rPr>
          <w:rFonts w:ascii="Times New Roman" w:hAnsi="Times New Roman" w:cs="Times New Roman"/>
          <w:color w:val="auto"/>
          <w:spacing w:val="2"/>
          <w:sz w:val="24"/>
          <w:szCs w:val="24"/>
        </w:rPr>
        <w:br/>
      </w:r>
      <w:r w:rsidRPr="00F16895">
        <w:rPr>
          <w:rFonts w:ascii="Times New Roman" w:hAnsi="Times New Roman" w:cs="Times New Roman"/>
          <w:color w:val="auto"/>
          <w:spacing w:val="-2"/>
          <w:sz w:val="24"/>
          <w:szCs w:val="24"/>
        </w:rPr>
        <w:t xml:space="preserve">и зарубежного искусства, изображающих природу. Общность </w:t>
      </w:r>
      <w:r w:rsidRPr="00F16895">
        <w:rPr>
          <w:rFonts w:ascii="Times New Roman" w:hAnsi="Times New Roman" w:cs="Times New Roman"/>
          <w:color w:val="auto"/>
          <w:spacing w:val="-3"/>
          <w:sz w:val="24"/>
          <w:szCs w:val="24"/>
        </w:rPr>
        <w:t>тематики, передаваемых чувств, отношения к природе в произ</w:t>
      </w:r>
      <w:r w:rsidRPr="00F16895">
        <w:rPr>
          <w:rFonts w:ascii="Times New Roman" w:hAnsi="Times New Roman" w:cs="Times New Roman"/>
          <w:color w:val="auto"/>
          <w:spacing w:val="-2"/>
          <w:sz w:val="24"/>
          <w:szCs w:val="24"/>
        </w:rPr>
        <w:t>ведениях авторов — представителей разных культур, народов, стран (например, А.</w:t>
      </w:r>
      <w:r w:rsidRPr="00F16895">
        <w:rPr>
          <w:rFonts w:ascii="Arial Unicode MS" w:eastAsia="Arial Unicode MS" w:hAnsi="Arial Unicode MS" w:cs="Arial Unicode MS" w:hint="eastAsia"/>
          <w:color w:val="auto"/>
          <w:spacing w:val="-2"/>
          <w:sz w:val="24"/>
          <w:szCs w:val="24"/>
        </w:rPr>
        <w:t> </w:t>
      </w:r>
      <w:r w:rsidRPr="00F16895">
        <w:rPr>
          <w:rFonts w:ascii="Times New Roman" w:hAnsi="Times New Roman" w:cs="Times New Roman"/>
          <w:color w:val="auto"/>
          <w:spacing w:val="-2"/>
          <w:sz w:val="24"/>
          <w:szCs w:val="24"/>
        </w:rPr>
        <w:t>К.</w:t>
      </w:r>
      <w:r w:rsidRPr="00F16895">
        <w:rPr>
          <w:rFonts w:ascii="Arial Unicode MS" w:eastAsia="Arial Unicode MS" w:hAnsi="Arial Unicode MS" w:cs="Arial Unicode MS" w:hint="eastAsia"/>
          <w:color w:val="auto"/>
          <w:spacing w:val="-2"/>
          <w:sz w:val="24"/>
          <w:szCs w:val="24"/>
        </w:rPr>
        <w:t> </w:t>
      </w:r>
      <w:r w:rsidRPr="00F16895">
        <w:rPr>
          <w:rFonts w:ascii="Times New Roman" w:hAnsi="Times New Roman" w:cs="Times New Roman"/>
          <w:color w:val="auto"/>
          <w:spacing w:val="-2"/>
          <w:sz w:val="24"/>
          <w:szCs w:val="24"/>
        </w:rPr>
        <w:t>Саврасов, И.</w:t>
      </w:r>
      <w:r w:rsidRPr="00F16895">
        <w:rPr>
          <w:rFonts w:ascii="Arial Unicode MS" w:eastAsia="Arial Unicode MS" w:hAnsi="Arial Unicode MS" w:cs="Arial Unicode MS" w:hint="eastAsia"/>
          <w:color w:val="auto"/>
          <w:spacing w:val="-2"/>
          <w:sz w:val="24"/>
          <w:szCs w:val="24"/>
        </w:rPr>
        <w:t> </w:t>
      </w:r>
      <w:r w:rsidRPr="00F16895">
        <w:rPr>
          <w:rFonts w:ascii="Times New Roman" w:hAnsi="Times New Roman" w:cs="Times New Roman"/>
          <w:color w:val="auto"/>
          <w:spacing w:val="-2"/>
          <w:sz w:val="24"/>
          <w:szCs w:val="24"/>
        </w:rPr>
        <w:t>И.</w:t>
      </w:r>
      <w:r w:rsidRPr="00F16895">
        <w:rPr>
          <w:rFonts w:ascii="Arial Unicode MS" w:eastAsia="Arial Unicode MS" w:hAnsi="Arial Unicode MS" w:cs="Arial Unicode MS" w:hint="eastAsia"/>
          <w:color w:val="auto"/>
          <w:spacing w:val="-2"/>
          <w:sz w:val="24"/>
          <w:szCs w:val="24"/>
        </w:rPr>
        <w:t> </w:t>
      </w:r>
      <w:r w:rsidRPr="00F16895">
        <w:rPr>
          <w:rFonts w:ascii="Times New Roman" w:hAnsi="Times New Roman" w:cs="Times New Roman"/>
          <w:color w:val="auto"/>
          <w:spacing w:val="-2"/>
          <w:sz w:val="24"/>
          <w:szCs w:val="24"/>
        </w:rPr>
        <w:t>Левитан, И.</w:t>
      </w:r>
      <w:r w:rsidRPr="00F16895">
        <w:rPr>
          <w:rFonts w:ascii="Arial Unicode MS" w:eastAsia="Arial Unicode MS" w:hAnsi="Arial Unicode MS" w:cs="Arial Unicode MS" w:hint="eastAsia"/>
          <w:color w:val="auto"/>
          <w:spacing w:val="-2"/>
          <w:sz w:val="24"/>
          <w:szCs w:val="24"/>
        </w:rPr>
        <w:t> </w:t>
      </w:r>
      <w:r w:rsidRPr="00F16895">
        <w:rPr>
          <w:rFonts w:ascii="Times New Roman" w:hAnsi="Times New Roman" w:cs="Times New Roman"/>
          <w:color w:val="auto"/>
          <w:spacing w:val="-2"/>
          <w:sz w:val="24"/>
          <w:szCs w:val="24"/>
        </w:rPr>
        <w:t>И.</w:t>
      </w:r>
      <w:r w:rsidRPr="00F16895">
        <w:rPr>
          <w:rFonts w:ascii="Arial Unicode MS" w:eastAsia="Arial Unicode MS" w:hAnsi="Arial Unicode MS" w:cs="Arial Unicode MS" w:hint="eastAsia"/>
          <w:color w:val="auto"/>
          <w:spacing w:val="-2"/>
          <w:sz w:val="24"/>
          <w:szCs w:val="24"/>
        </w:rPr>
        <w:t> </w:t>
      </w:r>
      <w:r w:rsidRPr="00F16895">
        <w:rPr>
          <w:rFonts w:ascii="Times New Roman" w:hAnsi="Times New Roman" w:cs="Times New Roman"/>
          <w:color w:val="auto"/>
          <w:spacing w:val="-2"/>
          <w:sz w:val="24"/>
          <w:szCs w:val="24"/>
        </w:rPr>
        <w:t>Шишкин, Н.</w:t>
      </w:r>
      <w:r w:rsidRPr="00F16895">
        <w:rPr>
          <w:rFonts w:ascii="Arial Unicode MS" w:eastAsia="Arial Unicode MS" w:hAnsi="Arial Unicode MS" w:cs="Arial Unicode MS" w:hint="eastAsia"/>
          <w:color w:val="auto"/>
          <w:spacing w:val="-2"/>
          <w:sz w:val="24"/>
          <w:szCs w:val="24"/>
        </w:rPr>
        <w:t> </w:t>
      </w:r>
      <w:r w:rsidRPr="00F16895">
        <w:rPr>
          <w:rFonts w:ascii="Times New Roman" w:hAnsi="Times New Roman" w:cs="Times New Roman"/>
          <w:color w:val="auto"/>
          <w:spacing w:val="-2"/>
          <w:sz w:val="24"/>
          <w:szCs w:val="24"/>
        </w:rPr>
        <w:t>К.</w:t>
      </w:r>
      <w:r w:rsidRPr="00F16895">
        <w:rPr>
          <w:rFonts w:ascii="Arial Unicode MS" w:eastAsia="Arial Unicode MS" w:hAnsi="Arial Unicode MS" w:cs="Arial Unicode MS" w:hint="eastAsia"/>
          <w:color w:val="auto"/>
          <w:spacing w:val="-2"/>
          <w:sz w:val="24"/>
          <w:szCs w:val="24"/>
        </w:rPr>
        <w:t> </w:t>
      </w:r>
      <w:r w:rsidRPr="00F16895">
        <w:rPr>
          <w:rFonts w:ascii="Times New Roman" w:hAnsi="Times New Roman" w:cs="Times New Roman"/>
          <w:color w:val="auto"/>
          <w:spacing w:val="-2"/>
          <w:sz w:val="24"/>
          <w:szCs w:val="24"/>
        </w:rPr>
        <w:t>Рерих, К.</w:t>
      </w:r>
      <w:r w:rsidRPr="00F16895">
        <w:rPr>
          <w:rFonts w:ascii="Arial Unicode MS" w:eastAsia="Arial Unicode MS" w:hAnsi="Arial Unicode MS" w:cs="Arial Unicode MS" w:hint="eastAsia"/>
          <w:color w:val="auto"/>
          <w:spacing w:val="-2"/>
          <w:sz w:val="24"/>
          <w:szCs w:val="24"/>
        </w:rPr>
        <w:t> </w:t>
      </w:r>
      <w:r w:rsidRPr="00F16895">
        <w:rPr>
          <w:rFonts w:ascii="Times New Roman" w:hAnsi="Times New Roman" w:cs="Times New Roman"/>
          <w:color w:val="auto"/>
          <w:spacing w:val="-2"/>
          <w:sz w:val="24"/>
          <w:szCs w:val="24"/>
        </w:rPr>
        <w:t>Моне, П.</w:t>
      </w:r>
      <w:r w:rsidRPr="00F16895">
        <w:rPr>
          <w:rFonts w:ascii="Arial Unicode MS" w:eastAsia="Arial Unicode MS" w:hAnsi="Arial Unicode MS" w:cs="Arial Unicode MS" w:hint="eastAsia"/>
          <w:color w:val="auto"/>
          <w:spacing w:val="-2"/>
          <w:sz w:val="24"/>
          <w:szCs w:val="24"/>
        </w:rPr>
        <w:t> </w:t>
      </w:r>
      <w:r w:rsidRPr="00F16895">
        <w:rPr>
          <w:rFonts w:ascii="Times New Roman" w:hAnsi="Times New Roman" w:cs="Times New Roman"/>
          <w:color w:val="auto"/>
          <w:spacing w:val="-2"/>
          <w:sz w:val="24"/>
          <w:szCs w:val="24"/>
        </w:rPr>
        <w:t>Сезанн, В.</w:t>
      </w:r>
      <w:r w:rsidRPr="00F16895">
        <w:rPr>
          <w:rFonts w:ascii="Arial Unicode MS" w:eastAsia="Arial Unicode MS" w:hAnsi="Arial Unicode MS" w:cs="Arial Unicode MS" w:hint="eastAsia"/>
          <w:color w:val="auto"/>
          <w:spacing w:val="-2"/>
          <w:sz w:val="24"/>
          <w:szCs w:val="24"/>
        </w:rPr>
        <w:t> </w:t>
      </w:r>
      <w:r w:rsidRPr="00F16895">
        <w:rPr>
          <w:rFonts w:ascii="Times New Roman" w:hAnsi="Times New Roman" w:cs="Times New Roman"/>
          <w:color w:val="auto"/>
          <w:spacing w:val="-2"/>
          <w:sz w:val="24"/>
          <w:szCs w:val="24"/>
        </w:rPr>
        <w:t>Ван Гог и</w:t>
      </w:r>
      <w:r w:rsidRPr="00F16895">
        <w:rPr>
          <w:rFonts w:ascii="Times New Roman" w:hAnsi="Times New Roman" w:cs="Times New Roman"/>
          <w:color w:val="auto"/>
          <w:spacing w:val="-2"/>
          <w:sz w:val="24"/>
          <w:szCs w:val="24"/>
        </w:rPr>
        <w:t> </w:t>
      </w:r>
      <w:r w:rsidRPr="00F16895">
        <w:rPr>
          <w:rFonts w:ascii="Times New Roman" w:hAnsi="Times New Roman" w:cs="Times New Roman"/>
          <w:color w:val="auto"/>
          <w:spacing w:val="-2"/>
          <w:sz w:val="24"/>
          <w:szCs w:val="24"/>
        </w:rPr>
        <w:t>др.).</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color w:val="auto"/>
          <w:spacing w:val="2"/>
          <w:sz w:val="24"/>
          <w:szCs w:val="24"/>
        </w:rPr>
        <w:t xml:space="preserve">Знакомство с несколькими наиболее яркими культурами </w:t>
      </w:r>
      <w:r w:rsidRPr="00F16895">
        <w:rPr>
          <w:rFonts w:ascii="Times New Roman" w:hAnsi="Times New Roman" w:cs="Times New Roman"/>
          <w:color w:val="auto"/>
          <w:spacing w:val="-2"/>
          <w:sz w:val="24"/>
          <w:szCs w:val="24"/>
        </w:rPr>
        <w:t xml:space="preserve">мира, представляющими разные народы и эпохи (например, </w:t>
      </w:r>
      <w:r w:rsidRPr="00F16895">
        <w:rPr>
          <w:rFonts w:ascii="Times New Roman" w:hAnsi="Times New Roman" w:cs="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16895">
        <w:rPr>
          <w:rFonts w:ascii="Times New Roman" w:hAnsi="Times New Roman" w:cs="Times New Roman"/>
          <w:color w:val="auto"/>
          <w:sz w:val="24"/>
          <w:szCs w:val="24"/>
        </w:rPr>
        <w:t xml:space="preserve">Образы архитектуры и </w:t>
      </w:r>
      <w:proofErr w:type="spellStart"/>
      <w:r w:rsidRPr="00F16895">
        <w:rPr>
          <w:rFonts w:ascii="Times New Roman" w:hAnsi="Times New Roman" w:cs="Times New Roman"/>
          <w:color w:val="auto"/>
          <w:sz w:val="24"/>
          <w:szCs w:val="24"/>
        </w:rPr>
        <w:t>декоративно­прикладного</w:t>
      </w:r>
      <w:proofErr w:type="spellEnd"/>
      <w:r w:rsidRPr="00F16895">
        <w:rPr>
          <w:rFonts w:ascii="Times New Roman" w:hAnsi="Times New Roman" w:cs="Times New Roman"/>
          <w:color w:val="auto"/>
          <w:sz w:val="24"/>
          <w:szCs w:val="24"/>
        </w:rPr>
        <w:t xml:space="preserve"> искусства.</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z w:val="24"/>
          <w:szCs w:val="24"/>
        </w:rPr>
        <w:t xml:space="preserve">Родина моя — Россия. </w:t>
      </w:r>
      <w:r w:rsidRPr="00F16895">
        <w:rPr>
          <w:rFonts w:ascii="Times New Roman" w:hAnsi="Times New Roman" w:cs="Times New Roman"/>
          <w:color w:val="auto"/>
          <w:sz w:val="24"/>
          <w:szCs w:val="24"/>
        </w:rPr>
        <w:t>Роль природных условий в ха</w:t>
      </w:r>
      <w:r w:rsidRPr="00F16895">
        <w:rPr>
          <w:rFonts w:ascii="Times New Roman" w:hAnsi="Times New Roman" w:cs="Times New Roman"/>
          <w:color w:val="auto"/>
          <w:spacing w:val="2"/>
          <w:sz w:val="24"/>
          <w:szCs w:val="24"/>
        </w:rPr>
        <w:t xml:space="preserve">рактере традиционной культуры народов России. Пейзажи </w:t>
      </w:r>
      <w:r w:rsidRPr="00F16895">
        <w:rPr>
          <w:rFonts w:ascii="Times New Roman" w:hAnsi="Times New Roman" w:cs="Times New Roman"/>
          <w:color w:val="auto"/>
          <w:sz w:val="24"/>
          <w:szCs w:val="24"/>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w:t>
      </w:r>
      <w:proofErr w:type="spellStart"/>
      <w:r w:rsidRPr="00F16895">
        <w:rPr>
          <w:rFonts w:ascii="Times New Roman" w:hAnsi="Times New Roman" w:cs="Times New Roman"/>
          <w:color w:val="auto"/>
          <w:sz w:val="24"/>
          <w:szCs w:val="24"/>
        </w:rPr>
        <w:t>защитникаОтечества</w:t>
      </w:r>
      <w:proofErr w:type="spellEnd"/>
      <w:r w:rsidRPr="00F16895">
        <w:rPr>
          <w:rFonts w:ascii="Times New Roman" w:hAnsi="Times New Roman" w:cs="Times New Roman"/>
          <w:color w:val="auto"/>
          <w:sz w:val="24"/>
          <w:szCs w:val="24"/>
        </w:rPr>
        <w:t>.</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pacing w:val="2"/>
          <w:sz w:val="24"/>
          <w:szCs w:val="24"/>
        </w:rPr>
        <w:t xml:space="preserve">Человек и человеческие взаимоотношения. </w:t>
      </w:r>
      <w:r w:rsidRPr="00F16895">
        <w:rPr>
          <w:rFonts w:ascii="Times New Roman" w:hAnsi="Times New Roman" w:cs="Times New Roman"/>
          <w:color w:val="auto"/>
          <w:spacing w:val="2"/>
          <w:sz w:val="24"/>
          <w:szCs w:val="24"/>
        </w:rPr>
        <w:t>Образ че</w:t>
      </w:r>
      <w:r w:rsidRPr="00F16895">
        <w:rPr>
          <w:rFonts w:ascii="Times New Roman" w:hAnsi="Times New Roman" w:cs="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16895">
        <w:rPr>
          <w:rFonts w:ascii="Times New Roman" w:hAnsi="Times New Roman" w:cs="Times New Roman"/>
          <w:color w:val="auto"/>
          <w:sz w:val="24"/>
          <w:szCs w:val="24"/>
        </w:rPr>
        <w:t> </w:t>
      </w:r>
      <w:r w:rsidRPr="00F16895">
        <w:rPr>
          <w:rFonts w:ascii="Times New Roman" w:hAnsi="Times New Roman" w:cs="Times New Roman"/>
          <w:color w:val="auto"/>
          <w:sz w:val="24"/>
          <w:szCs w:val="24"/>
        </w:rPr>
        <w:t>т.</w:t>
      </w:r>
      <w:r w:rsidRPr="00F16895">
        <w:rPr>
          <w:rFonts w:ascii="Times New Roman" w:hAnsi="Times New Roman" w:cs="Times New Roman"/>
          <w:color w:val="auto"/>
          <w:sz w:val="24"/>
          <w:szCs w:val="24"/>
        </w:rPr>
        <w:t> </w:t>
      </w:r>
      <w:r w:rsidRPr="00F16895">
        <w:rPr>
          <w:rFonts w:ascii="Times New Roman" w:hAnsi="Times New Roman" w:cs="Times New Roman"/>
          <w:color w:val="auto"/>
          <w:sz w:val="24"/>
          <w:szCs w:val="24"/>
        </w:rPr>
        <w:t>д. Образы персонажей, вызывающие гнев, раздражение, презрение.</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Fonts w:ascii="Times New Roman" w:hAnsi="Times New Roman" w:cs="Times New Roman"/>
          <w:bCs/>
          <w:color w:val="auto"/>
          <w:sz w:val="24"/>
          <w:szCs w:val="24"/>
        </w:rPr>
        <w:t xml:space="preserve">Искусство дарит людям красоту. </w:t>
      </w:r>
      <w:r w:rsidRPr="00F16895">
        <w:rPr>
          <w:rFonts w:ascii="Times New Roman" w:hAnsi="Times New Roman" w:cs="Times New Roman"/>
          <w:color w:val="auto"/>
          <w:sz w:val="24"/>
          <w:szCs w:val="24"/>
        </w:rPr>
        <w:t>Искусство вокруг нас сегодня. Использование различных художественных матери</w:t>
      </w:r>
      <w:r w:rsidRPr="00F16895">
        <w:rPr>
          <w:rFonts w:ascii="Times New Roman" w:hAnsi="Times New Roman" w:cs="Times New Roman"/>
          <w:color w:val="auto"/>
          <w:spacing w:val="2"/>
          <w:sz w:val="24"/>
          <w:szCs w:val="24"/>
        </w:rPr>
        <w:t xml:space="preserve">алов и средств для создания проектов красивых, удобных </w:t>
      </w:r>
      <w:r w:rsidRPr="00F16895">
        <w:rPr>
          <w:rFonts w:ascii="Times New Roman" w:hAnsi="Times New Roman" w:cs="Times New Roman"/>
          <w:color w:val="auto"/>
          <w:sz w:val="24"/>
          <w:szCs w:val="24"/>
        </w:rPr>
        <w:t>и выразительных предметов быта, видов транспорта. Пред</w:t>
      </w:r>
      <w:r w:rsidRPr="00F16895">
        <w:rPr>
          <w:rFonts w:ascii="Times New Roman" w:hAnsi="Times New Roman" w:cs="Times New Roman"/>
          <w:color w:val="auto"/>
          <w:spacing w:val="2"/>
          <w:sz w:val="24"/>
          <w:szCs w:val="24"/>
        </w:rPr>
        <w:t xml:space="preserve">ставление о роли изобразительных (пластических) искусств </w:t>
      </w:r>
      <w:r w:rsidRPr="00F16895">
        <w:rPr>
          <w:rFonts w:ascii="Times New Roman" w:hAnsi="Times New Roman" w:cs="Times New Roman"/>
          <w:color w:val="auto"/>
          <w:sz w:val="24"/>
          <w:szCs w:val="24"/>
        </w:rPr>
        <w:t>в повседневной жизни человека, в организации его матери</w:t>
      </w:r>
      <w:r w:rsidRPr="00F16895">
        <w:rPr>
          <w:rFonts w:ascii="Times New Roman" w:hAnsi="Times New Roman" w:cs="Times New Roman"/>
          <w:color w:val="auto"/>
          <w:spacing w:val="2"/>
          <w:sz w:val="24"/>
          <w:szCs w:val="24"/>
        </w:rPr>
        <w:t xml:space="preserve">ального окружения. Отражение в пластических искусствах </w:t>
      </w:r>
      <w:r w:rsidRPr="00F16895">
        <w:rPr>
          <w:rFonts w:ascii="Times New Roman" w:hAnsi="Times New Roman" w:cs="Times New Roman"/>
          <w:color w:val="auto"/>
          <w:sz w:val="24"/>
          <w:szCs w:val="24"/>
        </w:rPr>
        <w:t xml:space="preserve">природных, географических условий, традиций, религиозных </w:t>
      </w:r>
      <w:r w:rsidRPr="00F16895">
        <w:rPr>
          <w:rFonts w:ascii="Times New Roman" w:hAnsi="Times New Roman" w:cs="Times New Roman"/>
          <w:color w:val="auto"/>
          <w:spacing w:val="2"/>
          <w:sz w:val="24"/>
          <w:szCs w:val="24"/>
        </w:rPr>
        <w:t xml:space="preserve">верований разных народов (на примере </w:t>
      </w:r>
      <w:proofErr w:type="spellStart"/>
      <w:r w:rsidRPr="00F16895">
        <w:rPr>
          <w:rFonts w:ascii="Times New Roman" w:hAnsi="Times New Roman" w:cs="Times New Roman"/>
          <w:color w:val="auto"/>
          <w:spacing w:val="2"/>
          <w:sz w:val="24"/>
          <w:szCs w:val="24"/>
        </w:rPr>
        <w:t>изобразительного</w:t>
      </w:r>
      <w:r w:rsidRPr="00F16895">
        <w:rPr>
          <w:rFonts w:ascii="Times New Roman" w:hAnsi="Times New Roman" w:cs="Times New Roman"/>
          <w:color w:val="auto"/>
          <w:spacing w:val="-2"/>
          <w:sz w:val="24"/>
          <w:szCs w:val="24"/>
        </w:rPr>
        <w:t>и</w:t>
      </w:r>
      <w:proofErr w:type="spellEnd"/>
      <w:r w:rsidRPr="00F16895">
        <w:rPr>
          <w:rFonts w:ascii="Times New Roman" w:hAnsi="Times New Roman" w:cs="Times New Roman"/>
          <w:color w:val="auto"/>
          <w:spacing w:val="-2"/>
          <w:sz w:val="24"/>
          <w:szCs w:val="24"/>
        </w:rPr>
        <w:t xml:space="preserve"> </w:t>
      </w:r>
      <w:proofErr w:type="spellStart"/>
      <w:r w:rsidRPr="00F16895">
        <w:rPr>
          <w:rFonts w:ascii="Times New Roman" w:hAnsi="Times New Roman" w:cs="Times New Roman"/>
          <w:color w:val="auto"/>
          <w:spacing w:val="-2"/>
          <w:sz w:val="24"/>
          <w:szCs w:val="24"/>
        </w:rPr>
        <w:t>декоративно­прикладного</w:t>
      </w:r>
      <w:proofErr w:type="spellEnd"/>
      <w:r w:rsidRPr="00F16895">
        <w:rPr>
          <w:rFonts w:ascii="Times New Roman" w:hAnsi="Times New Roman" w:cs="Times New Roman"/>
          <w:color w:val="auto"/>
          <w:spacing w:val="-2"/>
          <w:sz w:val="24"/>
          <w:szCs w:val="24"/>
        </w:rPr>
        <w:t xml:space="preserve"> искусства народов России). Жанр </w:t>
      </w:r>
      <w:r w:rsidRPr="00F16895">
        <w:rPr>
          <w:rFonts w:ascii="Times New Roman" w:hAnsi="Times New Roman" w:cs="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84718" w:rsidRPr="00F16895" w:rsidRDefault="00684718" w:rsidP="00F16895">
      <w:pPr>
        <w:pStyle w:val="a3"/>
        <w:spacing w:line="240" w:lineRule="auto"/>
        <w:ind w:firstLine="454"/>
        <w:rPr>
          <w:rFonts w:ascii="Times New Roman" w:hAnsi="Times New Roman" w:cs="Times New Roman"/>
          <w:bCs/>
          <w:color w:val="auto"/>
          <w:sz w:val="24"/>
          <w:szCs w:val="24"/>
        </w:rPr>
      </w:pPr>
      <w:r w:rsidRPr="00F16895">
        <w:rPr>
          <w:rFonts w:ascii="Times New Roman" w:hAnsi="Times New Roman" w:cs="Times New Roman"/>
          <w:bCs/>
          <w:color w:val="auto"/>
          <w:sz w:val="24"/>
          <w:szCs w:val="24"/>
        </w:rPr>
        <w:t xml:space="preserve">Опыт </w:t>
      </w:r>
      <w:proofErr w:type="spellStart"/>
      <w:r w:rsidRPr="00F16895">
        <w:rPr>
          <w:rFonts w:ascii="Times New Roman" w:hAnsi="Times New Roman" w:cs="Times New Roman"/>
          <w:bCs/>
          <w:color w:val="auto"/>
          <w:sz w:val="24"/>
          <w:szCs w:val="24"/>
        </w:rPr>
        <w:t>художественно­творческой</w:t>
      </w:r>
      <w:proofErr w:type="spellEnd"/>
      <w:r w:rsidRPr="00F16895">
        <w:rPr>
          <w:rFonts w:ascii="Times New Roman" w:hAnsi="Times New Roman" w:cs="Times New Roman"/>
          <w:bCs/>
          <w:color w:val="auto"/>
          <w:sz w:val="24"/>
          <w:szCs w:val="24"/>
        </w:rPr>
        <w:t xml:space="preserve"> деятельности</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Fonts w:ascii="Times New Roman" w:hAnsi="Times New Roman" w:cs="Times New Roman"/>
          <w:color w:val="auto"/>
          <w:sz w:val="24"/>
          <w:szCs w:val="24"/>
        </w:rPr>
        <w:t xml:space="preserve">Участие в различных видах изобразительной, </w:t>
      </w:r>
      <w:proofErr w:type="spellStart"/>
      <w:r w:rsidRPr="00F16895">
        <w:rPr>
          <w:rFonts w:ascii="Times New Roman" w:hAnsi="Times New Roman" w:cs="Times New Roman"/>
          <w:color w:val="auto"/>
          <w:sz w:val="24"/>
          <w:szCs w:val="24"/>
        </w:rPr>
        <w:t>декоративно­прикладной</w:t>
      </w:r>
      <w:proofErr w:type="spellEnd"/>
      <w:r w:rsidRPr="00F16895">
        <w:rPr>
          <w:rFonts w:ascii="Times New Roman" w:hAnsi="Times New Roman" w:cs="Times New Roman"/>
          <w:color w:val="auto"/>
          <w:sz w:val="24"/>
          <w:szCs w:val="24"/>
        </w:rPr>
        <w:t xml:space="preserve"> и </w:t>
      </w:r>
      <w:proofErr w:type="spellStart"/>
      <w:r w:rsidRPr="00F16895">
        <w:rPr>
          <w:rFonts w:ascii="Times New Roman" w:hAnsi="Times New Roman" w:cs="Times New Roman"/>
          <w:color w:val="auto"/>
          <w:sz w:val="24"/>
          <w:szCs w:val="24"/>
        </w:rPr>
        <w:t>художественно­конструкторской</w:t>
      </w:r>
      <w:proofErr w:type="spellEnd"/>
      <w:r w:rsidRPr="00F16895">
        <w:rPr>
          <w:rFonts w:ascii="Times New Roman" w:hAnsi="Times New Roman" w:cs="Times New Roman"/>
          <w:color w:val="auto"/>
          <w:sz w:val="24"/>
          <w:szCs w:val="24"/>
        </w:rPr>
        <w:t xml:space="preserve"> деятельности.</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Fonts w:ascii="Times New Roman" w:hAnsi="Times New Roman" w:cs="Times New Roman"/>
          <w:color w:val="auto"/>
          <w:spacing w:val="2"/>
          <w:sz w:val="24"/>
          <w:szCs w:val="24"/>
        </w:rPr>
        <w:t xml:space="preserve">Освоение основ рисунка, живописи, скульптуры, </w:t>
      </w:r>
      <w:proofErr w:type="spellStart"/>
      <w:r w:rsidRPr="00F16895">
        <w:rPr>
          <w:rFonts w:ascii="Times New Roman" w:hAnsi="Times New Roman" w:cs="Times New Roman"/>
          <w:color w:val="auto"/>
          <w:spacing w:val="2"/>
          <w:sz w:val="24"/>
          <w:szCs w:val="24"/>
        </w:rPr>
        <w:t>деко</w:t>
      </w:r>
      <w:r w:rsidRPr="00F16895">
        <w:rPr>
          <w:rFonts w:ascii="Times New Roman" w:hAnsi="Times New Roman" w:cs="Times New Roman"/>
          <w:color w:val="auto"/>
          <w:sz w:val="24"/>
          <w:szCs w:val="24"/>
        </w:rPr>
        <w:t>ративно­прикладного</w:t>
      </w:r>
      <w:proofErr w:type="spellEnd"/>
      <w:r w:rsidRPr="00F16895">
        <w:rPr>
          <w:rFonts w:ascii="Times New Roman" w:hAnsi="Times New Roman" w:cs="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Fonts w:ascii="Times New Roman" w:hAnsi="Times New Roman" w:cs="Times New Roman"/>
          <w:color w:val="auto"/>
          <w:spacing w:val="2"/>
          <w:sz w:val="24"/>
          <w:szCs w:val="24"/>
        </w:rPr>
        <w:t>Овладение основами художественной грамоты: компози</w:t>
      </w:r>
      <w:r w:rsidRPr="00F16895">
        <w:rPr>
          <w:rFonts w:ascii="Times New Roman" w:hAnsi="Times New Roman" w:cs="Times New Roman"/>
          <w:color w:val="auto"/>
          <w:sz w:val="24"/>
          <w:szCs w:val="24"/>
        </w:rPr>
        <w:t xml:space="preserve">цией, формой, ритмом, линией, цветом, объёмом, фактурой. </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Fonts w:ascii="Times New Roman" w:hAnsi="Times New Roman" w:cs="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F16895">
        <w:rPr>
          <w:rFonts w:ascii="Times New Roman" w:hAnsi="Times New Roman" w:cs="Times New Roman"/>
          <w:color w:val="auto"/>
          <w:sz w:val="24"/>
          <w:szCs w:val="24"/>
        </w:rPr>
        <w:t>бумагопластики</w:t>
      </w:r>
      <w:proofErr w:type="spellEnd"/>
      <w:r w:rsidRPr="00F16895">
        <w:rPr>
          <w:rFonts w:ascii="Times New Roman" w:hAnsi="Times New Roman" w:cs="Times New Roman"/>
          <w:color w:val="auto"/>
          <w:sz w:val="24"/>
          <w:szCs w:val="24"/>
        </w:rPr>
        <w:t>.</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Fonts w:ascii="Times New Roman" w:hAnsi="Times New Roman" w:cs="Times New Roman"/>
          <w:color w:val="auto"/>
          <w:spacing w:val="2"/>
          <w:sz w:val="24"/>
          <w:szCs w:val="24"/>
        </w:rPr>
        <w:t>Выбор и применение выразительных средств для реали</w:t>
      </w:r>
      <w:r w:rsidRPr="00F16895">
        <w:rPr>
          <w:rFonts w:ascii="Times New Roman" w:hAnsi="Times New Roman" w:cs="Times New Roman"/>
          <w:color w:val="auto"/>
          <w:sz w:val="24"/>
          <w:szCs w:val="24"/>
        </w:rPr>
        <w:t>зации собственного замысла в рисунке, живописи, аппликации, скульптуре, художественном конструировании.</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Fonts w:ascii="Times New Roman" w:hAnsi="Times New Roman" w:cs="Times New Roman"/>
          <w:color w:val="auto"/>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Fonts w:ascii="Times New Roman" w:hAnsi="Times New Roman" w:cs="Times New Roman"/>
          <w:color w:val="auto"/>
          <w:spacing w:val="2"/>
          <w:sz w:val="24"/>
          <w:szCs w:val="24"/>
        </w:rPr>
        <w:t>Использование в индивидуальной и коллективной дея</w:t>
      </w:r>
      <w:r w:rsidRPr="00F16895">
        <w:rPr>
          <w:rFonts w:ascii="Times New Roman" w:hAnsi="Times New Roman" w:cs="Times New Roman"/>
          <w:color w:val="auto"/>
          <w:sz w:val="24"/>
          <w:szCs w:val="24"/>
        </w:rPr>
        <w:t xml:space="preserve">тельности различных художественных техник и материалов: </w:t>
      </w:r>
      <w:r w:rsidRPr="00F16895">
        <w:rPr>
          <w:rFonts w:ascii="Times New Roman" w:hAnsi="Times New Roman" w:cs="Times New Roman"/>
          <w:color w:val="auto"/>
          <w:spacing w:val="2"/>
          <w:sz w:val="24"/>
          <w:szCs w:val="24"/>
        </w:rPr>
        <w:t xml:space="preserve">коллажа, </w:t>
      </w:r>
      <w:proofErr w:type="spellStart"/>
      <w:r w:rsidRPr="00F16895">
        <w:rPr>
          <w:rFonts w:ascii="Times New Roman" w:hAnsi="Times New Roman" w:cs="Times New Roman"/>
          <w:color w:val="auto"/>
          <w:spacing w:val="2"/>
          <w:sz w:val="24"/>
          <w:szCs w:val="24"/>
        </w:rPr>
        <w:t>граттажа</w:t>
      </w:r>
      <w:proofErr w:type="spellEnd"/>
      <w:r w:rsidRPr="00F16895">
        <w:rPr>
          <w:rFonts w:ascii="Times New Roman" w:hAnsi="Times New Roman" w:cs="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w:t>
      </w:r>
      <w:r w:rsidRPr="00F16895">
        <w:rPr>
          <w:rFonts w:ascii="Times New Roman" w:hAnsi="Times New Roman" w:cs="Times New Roman"/>
          <w:color w:val="auto"/>
          <w:spacing w:val="2"/>
          <w:sz w:val="24"/>
          <w:szCs w:val="24"/>
        </w:rPr>
        <w:lastRenderedPageBreak/>
        <w:t>акварели, пастели, восковых</w:t>
      </w:r>
      <w:r w:rsidRPr="00F16895">
        <w:rPr>
          <w:rFonts w:ascii="Times New Roman" w:hAnsi="Times New Roman" w:cs="Times New Roman"/>
          <w:color w:val="auto"/>
          <w:sz w:val="24"/>
          <w:szCs w:val="24"/>
        </w:rPr>
        <w:t xml:space="preserve"> мелков, туши, карандаша, фломастеров, пластилина, глины, подручных и природных материалов.</w:t>
      </w:r>
    </w:p>
    <w:p w:rsidR="00684718" w:rsidRPr="00F16895" w:rsidRDefault="00684718" w:rsidP="00F16895">
      <w:pPr>
        <w:pStyle w:val="a3"/>
        <w:spacing w:line="240" w:lineRule="auto"/>
        <w:ind w:firstLine="454"/>
        <w:rPr>
          <w:rFonts w:ascii="Times New Roman" w:hAnsi="Times New Roman" w:cs="Times New Roman"/>
          <w:color w:val="auto"/>
          <w:sz w:val="24"/>
          <w:szCs w:val="24"/>
        </w:rPr>
      </w:pPr>
      <w:r w:rsidRPr="00F16895">
        <w:rPr>
          <w:rFonts w:ascii="Times New Roman" w:hAnsi="Times New Roman" w:cs="Times New Roman"/>
          <w:color w:val="auto"/>
          <w:spacing w:val="-2"/>
          <w:sz w:val="24"/>
          <w:szCs w:val="24"/>
        </w:rPr>
        <w:t xml:space="preserve">Участие в обсуждении содержания и выразительных средств </w:t>
      </w:r>
      <w:r w:rsidRPr="00F16895">
        <w:rPr>
          <w:rFonts w:ascii="Times New Roman" w:hAnsi="Times New Roman" w:cs="Times New Roman"/>
          <w:color w:val="auto"/>
          <w:sz w:val="24"/>
          <w:szCs w:val="24"/>
        </w:rPr>
        <w:t>произведений изобразительного искусства, выражение своего отношения к произведению.</w:t>
      </w:r>
    </w:p>
    <w:p w:rsidR="00684718" w:rsidRPr="00F16895" w:rsidRDefault="00684718" w:rsidP="00F16895">
      <w:pPr>
        <w:pStyle w:val="a3"/>
        <w:spacing w:line="240" w:lineRule="auto"/>
        <w:ind w:firstLine="454"/>
        <w:rPr>
          <w:rFonts w:ascii="Times New Roman" w:hAnsi="Times New Roman" w:cs="Times New Roman"/>
          <w:color w:val="auto"/>
          <w:sz w:val="24"/>
          <w:szCs w:val="24"/>
        </w:rPr>
      </w:pPr>
    </w:p>
    <w:p w:rsidR="00684718" w:rsidRPr="00CB6752" w:rsidRDefault="00684718" w:rsidP="002638C0">
      <w:pPr>
        <w:pStyle w:val="aff"/>
        <w:numPr>
          <w:ilvl w:val="3"/>
          <w:numId w:val="2"/>
        </w:numPr>
        <w:ind w:left="0" w:firstLine="0"/>
      </w:pPr>
      <w:bookmarkStart w:id="123" w:name="_Toc288394092"/>
      <w:bookmarkStart w:id="124" w:name="_Toc288410559"/>
      <w:bookmarkStart w:id="125" w:name="_Toc288410688"/>
      <w:bookmarkStart w:id="126" w:name="_Toc294246105"/>
      <w:r w:rsidRPr="00CB6752">
        <w:t>Музыка</w:t>
      </w:r>
      <w:bookmarkEnd w:id="123"/>
      <w:bookmarkEnd w:id="124"/>
      <w:bookmarkEnd w:id="125"/>
      <w:bookmarkEnd w:id="126"/>
    </w:p>
    <w:p w:rsidR="00684718" w:rsidRPr="00F16895" w:rsidRDefault="00684718" w:rsidP="00F16895">
      <w:pPr>
        <w:ind w:firstLine="709"/>
        <w:jc w:val="both"/>
        <w:rPr>
          <w:bCs/>
          <w:lang w:eastAsia="en-US"/>
        </w:rPr>
      </w:pPr>
      <w:r w:rsidRPr="00F16895">
        <w:rPr>
          <w:bCs/>
          <w:lang w:eastAsia="en-US"/>
        </w:rPr>
        <w:t>1 класс</w:t>
      </w:r>
    </w:p>
    <w:p w:rsidR="00684718" w:rsidRPr="00F16895" w:rsidRDefault="00684718" w:rsidP="00F16895">
      <w:pPr>
        <w:ind w:firstLine="709"/>
        <w:jc w:val="both"/>
        <w:rPr>
          <w:bCs/>
          <w:lang w:eastAsia="en-US"/>
        </w:rPr>
      </w:pPr>
      <w:r w:rsidRPr="00F16895">
        <w:rPr>
          <w:bCs/>
          <w:lang w:eastAsia="en-US"/>
        </w:rPr>
        <w:t>Мир музыкальных звуков</w:t>
      </w:r>
    </w:p>
    <w:p w:rsidR="00684718" w:rsidRPr="00F16895" w:rsidRDefault="00684718" w:rsidP="00F16895">
      <w:pPr>
        <w:ind w:firstLine="709"/>
        <w:jc w:val="both"/>
        <w:rPr>
          <w:lang w:eastAsia="en-US"/>
        </w:rPr>
      </w:pPr>
      <w:r w:rsidRPr="00F16895">
        <w:rPr>
          <w:lang w:eastAsia="en-US"/>
        </w:rPr>
        <w:t xml:space="preserve">Классификация музыкальных звуков. Свойства музыкального звука: тембр, длительность, громкость, высота. </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Восприятие и воспроизведение звуков окружающего мира во всем многообразии.</w:t>
      </w:r>
      <w:r w:rsidRPr="00F16895">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684718" w:rsidRPr="00F16895" w:rsidRDefault="00684718" w:rsidP="00F16895">
      <w:pPr>
        <w:ind w:firstLine="709"/>
        <w:jc w:val="both"/>
        <w:rPr>
          <w:lang w:eastAsia="en-US"/>
        </w:rPr>
      </w:pPr>
      <w:r w:rsidRPr="00F16895">
        <w:rPr>
          <w:bCs/>
          <w:lang w:eastAsia="en-US"/>
        </w:rPr>
        <w:t>Игра на элементарных музыкальных инструментах в ансамбле.</w:t>
      </w:r>
      <w:r w:rsidRPr="00F16895">
        <w:rPr>
          <w:lang w:eastAsia="en-US"/>
        </w:rPr>
        <w:t xml:space="preserve"> Первые опыты игры детей на инструментах, различных по способам </w:t>
      </w:r>
      <w:proofErr w:type="spellStart"/>
      <w:r w:rsidRPr="00F16895">
        <w:rPr>
          <w:lang w:eastAsia="en-US"/>
        </w:rPr>
        <w:t>звукоизвлечения</w:t>
      </w:r>
      <w:proofErr w:type="spellEnd"/>
      <w:r w:rsidRPr="00F16895">
        <w:rPr>
          <w:lang w:eastAsia="en-US"/>
        </w:rPr>
        <w:t xml:space="preserve">, тембрам. </w:t>
      </w:r>
    </w:p>
    <w:p w:rsidR="00684718" w:rsidRPr="00F16895" w:rsidRDefault="00684718" w:rsidP="00F16895">
      <w:pPr>
        <w:ind w:firstLine="709"/>
        <w:jc w:val="both"/>
        <w:rPr>
          <w:lang w:eastAsia="en-US"/>
        </w:rPr>
      </w:pPr>
      <w:r w:rsidRPr="00F16895">
        <w:rPr>
          <w:bCs/>
          <w:lang w:eastAsia="en-US"/>
        </w:rPr>
        <w:t xml:space="preserve">Пение </w:t>
      </w:r>
      <w:proofErr w:type="spellStart"/>
      <w:r w:rsidRPr="00F16895">
        <w:rPr>
          <w:bCs/>
          <w:lang w:eastAsia="en-US"/>
        </w:rPr>
        <w:t>попевок</w:t>
      </w:r>
      <w:proofErr w:type="spellEnd"/>
      <w:r w:rsidRPr="00F16895">
        <w:rPr>
          <w:bCs/>
          <w:lang w:eastAsia="en-US"/>
        </w:rPr>
        <w:t xml:space="preserve"> и простых песен.</w:t>
      </w:r>
      <w:r w:rsidRPr="00F16895">
        <w:rPr>
          <w:lang w:eastAsia="en-US"/>
        </w:rPr>
        <w:t xml:space="preserve"> Разучивание </w:t>
      </w:r>
      <w:proofErr w:type="spellStart"/>
      <w:r w:rsidRPr="00F16895">
        <w:rPr>
          <w:lang w:eastAsia="en-US"/>
        </w:rPr>
        <w:t>попевок</w:t>
      </w:r>
      <w:proofErr w:type="spellEnd"/>
      <w:r w:rsidRPr="00F16895">
        <w:rPr>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684718" w:rsidRPr="00F16895" w:rsidRDefault="00684718" w:rsidP="00F16895">
      <w:pPr>
        <w:ind w:firstLine="709"/>
        <w:jc w:val="both"/>
        <w:rPr>
          <w:bCs/>
          <w:lang w:eastAsia="en-US"/>
        </w:rPr>
      </w:pPr>
      <w:r w:rsidRPr="00F16895">
        <w:rPr>
          <w:bCs/>
          <w:lang w:eastAsia="en-US"/>
        </w:rPr>
        <w:t>Ритм – движение жизни</w:t>
      </w:r>
    </w:p>
    <w:p w:rsidR="00684718" w:rsidRPr="00F16895" w:rsidRDefault="00684718" w:rsidP="00F16895">
      <w:pPr>
        <w:ind w:firstLine="709"/>
        <w:jc w:val="both"/>
        <w:rPr>
          <w:lang w:eastAsia="en-US"/>
        </w:rPr>
      </w:pPr>
      <w:r w:rsidRPr="00F16895">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 xml:space="preserve">Восприятие и воспроизведение ритмов окружающего мира. Ритмические игры. </w:t>
      </w:r>
      <w:r w:rsidRPr="00F16895">
        <w:rPr>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F16895">
        <w:rPr>
          <w:lang w:eastAsia="en-US"/>
        </w:rPr>
        <w:t>ритмоинтонирование</w:t>
      </w:r>
      <w:proofErr w:type="spellEnd"/>
      <w:r w:rsidRPr="00F16895">
        <w:rPr>
          <w:lang w:eastAsia="en-US"/>
        </w:rPr>
        <w:t xml:space="preserve"> слов, стихов; ритмические «паззлы».</w:t>
      </w:r>
    </w:p>
    <w:p w:rsidR="00684718" w:rsidRPr="00F16895" w:rsidRDefault="00684718" w:rsidP="00F16895">
      <w:pPr>
        <w:ind w:firstLine="709"/>
        <w:jc w:val="both"/>
        <w:rPr>
          <w:lang w:eastAsia="en-US"/>
        </w:rPr>
      </w:pPr>
      <w:r w:rsidRPr="00F16895">
        <w:rPr>
          <w:bCs/>
          <w:lang w:eastAsia="en-US"/>
        </w:rPr>
        <w:t>Игра в детском шумовом оркестре.</w:t>
      </w:r>
      <w:r w:rsidRPr="00F16895">
        <w:rPr>
          <w:lang w:eastAsia="en-US"/>
        </w:rPr>
        <w:t xml:space="preserve"> Простые ритмические аккомпанементы к музыкальным произведениям.</w:t>
      </w:r>
    </w:p>
    <w:p w:rsidR="00684718" w:rsidRPr="00F16895" w:rsidRDefault="00684718" w:rsidP="00F16895">
      <w:pPr>
        <w:ind w:firstLine="709"/>
        <w:jc w:val="both"/>
        <w:rPr>
          <w:lang w:eastAsia="en-US"/>
        </w:rPr>
      </w:pPr>
      <w:r w:rsidRPr="00F16895">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684718" w:rsidRPr="00F16895" w:rsidRDefault="00684718" w:rsidP="00F16895">
      <w:pPr>
        <w:ind w:firstLine="709"/>
        <w:jc w:val="both"/>
        <w:rPr>
          <w:lang w:eastAsia="en-US"/>
        </w:rPr>
      </w:pPr>
      <w:r w:rsidRPr="00F16895">
        <w:rPr>
          <w:bCs/>
          <w:lang w:eastAsia="en-US"/>
        </w:rPr>
        <w:t>Мелодия – царица музыки</w:t>
      </w:r>
    </w:p>
    <w:p w:rsidR="00684718" w:rsidRPr="00F16895" w:rsidRDefault="00684718" w:rsidP="00F16895">
      <w:pPr>
        <w:ind w:firstLine="709"/>
        <w:jc w:val="both"/>
        <w:rPr>
          <w:lang w:eastAsia="en-US"/>
        </w:rPr>
      </w:pPr>
      <w:r w:rsidRPr="00F16895">
        <w:rPr>
          <w:lang w:eastAsia="en-US"/>
        </w:rPr>
        <w:t xml:space="preserve">Мелодия – главный носитель содержания в музыке. Интонация в музыке и в </w:t>
      </w:r>
      <w:proofErr w:type="spellStart"/>
      <w:r w:rsidRPr="00F16895">
        <w:rPr>
          <w:lang w:eastAsia="en-US"/>
        </w:rPr>
        <w:t>речи.Интонация</w:t>
      </w:r>
      <w:proofErr w:type="spellEnd"/>
      <w:r w:rsidRPr="00F16895">
        <w:rPr>
          <w:lang w:eastAsia="en-US"/>
        </w:rPr>
        <w:t xml:space="preserve"> как основа эмоционально-образной природы музыки. Выразительные свойства мелодии. Типы мелодического движения. Аккомпанемент.</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Слушание музыкальных произведений яркого интонационно-образного содержания.</w:t>
      </w:r>
      <w:r w:rsidRPr="00F16895">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684718" w:rsidRPr="00F16895" w:rsidRDefault="00684718" w:rsidP="00F16895">
      <w:pPr>
        <w:ind w:firstLine="709"/>
        <w:jc w:val="both"/>
        <w:rPr>
          <w:lang w:eastAsia="en-US"/>
        </w:rPr>
      </w:pPr>
      <w:r w:rsidRPr="00F16895">
        <w:rPr>
          <w:lang w:eastAsia="en-US"/>
        </w:rPr>
        <w:t xml:space="preserve">Исполнение песен с плавным мелодическим движением. Разучивание и исполнение песен с </w:t>
      </w:r>
      <w:proofErr w:type="spellStart"/>
      <w:r w:rsidRPr="00F16895">
        <w:rPr>
          <w:lang w:eastAsia="en-US"/>
        </w:rPr>
        <w:t>поступенным</w:t>
      </w:r>
      <w:proofErr w:type="spellEnd"/>
      <w:r w:rsidRPr="00F16895">
        <w:rPr>
          <w:lang w:eastAsia="en-US"/>
        </w:rPr>
        <w:t xml:space="preserve"> движением, повторяющимися интонациями. Пение по «лесенке»; пение с применением ручных знаков. </w:t>
      </w:r>
    </w:p>
    <w:p w:rsidR="00684718" w:rsidRPr="00F16895" w:rsidRDefault="00684718" w:rsidP="00F16895">
      <w:pPr>
        <w:ind w:firstLine="709"/>
        <w:jc w:val="both"/>
        <w:rPr>
          <w:lang w:eastAsia="en-US"/>
        </w:rPr>
      </w:pPr>
      <w:r w:rsidRPr="00F16895">
        <w:rPr>
          <w:lang w:eastAsia="en-US"/>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684718" w:rsidRPr="00F16895" w:rsidRDefault="00684718" w:rsidP="00F16895">
      <w:pPr>
        <w:ind w:firstLine="709"/>
        <w:jc w:val="both"/>
        <w:rPr>
          <w:lang w:eastAsia="en-US"/>
        </w:rPr>
      </w:pPr>
      <w:r w:rsidRPr="00F16895">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684718" w:rsidRPr="00F16895" w:rsidRDefault="00684718" w:rsidP="00F16895">
      <w:pPr>
        <w:ind w:firstLine="709"/>
        <w:jc w:val="both"/>
        <w:rPr>
          <w:lang w:eastAsia="en-US"/>
        </w:rPr>
      </w:pPr>
      <w:r w:rsidRPr="00F16895">
        <w:rPr>
          <w:bCs/>
          <w:lang w:eastAsia="en-US"/>
        </w:rPr>
        <w:t>Музыкальные краски</w:t>
      </w:r>
    </w:p>
    <w:p w:rsidR="00684718" w:rsidRPr="00F16895" w:rsidRDefault="00684718" w:rsidP="00F16895">
      <w:pPr>
        <w:ind w:firstLine="709"/>
        <w:jc w:val="both"/>
        <w:rPr>
          <w:lang w:eastAsia="en-US"/>
        </w:rPr>
      </w:pPr>
      <w:r w:rsidRPr="00F16895">
        <w:rPr>
          <w:lang w:eastAsia="en-US"/>
        </w:rPr>
        <w:t>Первоначальные знания о средствах музыкальной выразительности. Понятие контраста в музыке. Лад. Мажор и минор. Тоника.</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Слушание музыкальных произведений с контрастными образами, пьес различного ладового наклонения.</w:t>
      </w:r>
      <w:r w:rsidRPr="00F16895">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684718" w:rsidRPr="00F16895" w:rsidRDefault="00684718" w:rsidP="00F16895">
      <w:pPr>
        <w:ind w:firstLine="709"/>
        <w:jc w:val="both"/>
        <w:rPr>
          <w:lang w:eastAsia="en-US"/>
        </w:rPr>
      </w:pPr>
      <w:r w:rsidRPr="00F16895">
        <w:rPr>
          <w:bCs/>
          <w:lang w:eastAsia="en-US"/>
        </w:rPr>
        <w:t>Пластическое интонирование, двигательная импровизация под музыку разного характера.</w:t>
      </w:r>
      <w:r w:rsidRPr="00F16895">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684718" w:rsidRPr="00F16895" w:rsidRDefault="00684718" w:rsidP="00F16895">
      <w:pPr>
        <w:ind w:firstLine="709"/>
        <w:jc w:val="both"/>
        <w:rPr>
          <w:lang w:eastAsia="en-US"/>
        </w:rPr>
      </w:pPr>
      <w:r w:rsidRPr="00F16895">
        <w:rPr>
          <w:bCs/>
          <w:lang w:eastAsia="en-US"/>
        </w:rPr>
        <w:t>Исполнение песен, написанных в разных ладах.</w:t>
      </w:r>
      <w:r w:rsidRPr="00F16895">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684718" w:rsidRPr="00F16895" w:rsidRDefault="00684718" w:rsidP="00F16895">
      <w:pPr>
        <w:ind w:firstLine="709"/>
        <w:jc w:val="both"/>
        <w:rPr>
          <w:lang w:eastAsia="en-US"/>
        </w:rPr>
      </w:pPr>
      <w:r w:rsidRPr="00F16895">
        <w:rPr>
          <w:bCs/>
          <w:lang w:eastAsia="en-US"/>
        </w:rPr>
        <w:t>Игры-драматизации</w:t>
      </w:r>
      <w:r w:rsidRPr="00F16895">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684718" w:rsidRPr="00F16895" w:rsidRDefault="00684718" w:rsidP="00F16895">
      <w:pPr>
        <w:ind w:firstLine="709"/>
        <w:jc w:val="both"/>
        <w:rPr>
          <w:bCs/>
          <w:lang w:eastAsia="en-US"/>
        </w:rPr>
      </w:pPr>
      <w:r w:rsidRPr="00F16895">
        <w:rPr>
          <w:bCs/>
          <w:lang w:eastAsia="en-US"/>
        </w:rPr>
        <w:t>Музыкальные жанры: песня, танец, марш</w:t>
      </w:r>
    </w:p>
    <w:p w:rsidR="00684718" w:rsidRPr="00F16895" w:rsidRDefault="00684718" w:rsidP="00F16895">
      <w:pPr>
        <w:ind w:firstLine="709"/>
        <w:jc w:val="both"/>
        <w:rPr>
          <w:lang w:eastAsia="en-US"/>
        </w:rPr>
      </w:pPr>
      <w:r w:rsidRPr="00F16895">
        <w:rPr>
          <w:lang w:eastAsia="en-US"/>
        </w:rPr>
        <w:t>Формирование первичных аналитических навыков. Определение особенностей основных жанров музыки: песня, танец, марш.</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Слушание музыкальных произведений, имеющих ярко выраженную жанровую основу.</w:t>
      </w:r>
      <w:r w:rsidRPr="00F16895">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684718" w:rsidRPr="00F16895" w:rsidRDefault="00684718" w:rsidP="00F16895">
      <w:pPr>
        <w:ind w:firstLine="709"/>
        <w:jc w:val="both"/>
        <w:rPr>
          <w:lang w:eastAsia="en-US"/>
        </w:rPr>
      </w:pPr>
      <w:r w:rsidRPr="00F16895">
        <w:rPr>
          <w:bCs/>
          <w:lang w:eastAsia="en-US"/>
        </w:rPr>
        <w:t>Сочинение простых инструментальных аккомпанементов как сопровождения к песенной, танцевальной и маршевой музыке.</w:t>
      </w:r>
      <w:r w:rsidRPr="00F16895">
        <w:rPr>
          <w:lang w:eastAsia="en-US"/>
        </w:rPr>
        <w:t xml:space="preserve"> Песня, танец, марш в музыкальном материале для инструментального </w:t>
      </w:r>
      <w:proofErr w:type="spellStart"/>
      <w:r w:rsidRPr="00F16895">
        <w:rPr>
          <w:lang w:eastAsia="en-US"/>
        </w:rPr>
        <w:t>музицирования</w:t>
      </w:r>
      <w:proofErr w:type="spellEnd"/>
      <w:r w:rsidRPr="00F16895">
        <w:rPr>
          <w:lang w:eastAsia="en-US"/>
        </w:rPr>
        <w:t xml:space="preserve">: подбор инструментов и сочинение простых вариантов аккомпанемента к произведениям разных жанров. </w:t>
      </w:r>
    </w:p>
    <w:p w:rsidR="00684718" w:rsidRPr="00F16895" w:rsidRDefault="00684718" w:rsidP="00F16895">
      <w:pPr>
        <w:ind w:firstLine="709"/>
        <w:jc w:val="both"/>
        <w:rPr>
          <w:lang w:eastAsia="en-US"/>
        </w:rPr>
      </w:pPr>
      <w:r w:rsidRPr="00F16895">
        <w:rPr>
          <w:bCs/>
          <w:lang w:eastAsia="en-US"/>
        </w:rPr>
        <w:t>Исполнение хоровых и инструментальных произведений разных жанров. Двигательная импровизация.</w:t>
      </w:r>
      <w:r w:rsidRPr="00F16895">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684718" w:rsidRPr="00F16895" w:rsidRDefault="00684718" w:rsidP="00F16895">
      <w:pPr>
        <w:ind w:firstLine="709"/>
        <w:jc w:val="both"/>
        <w:rPr>
          <w:lang w:eastAsia="en-US"/>
        </w:rPr>
      </w:pPr>
      <w:r w:rsidRPr="00F16895">
        <w:rPr>
          <w:bCs/>
          <w:lang w:eastAsia="en-US"/>
        </w:rPr>
        <w:t>Музыкальная азбука или где живут ноты</w:t>
      </w:r>
    </w:p>
    <w:p w:rsidR="00684718" w:rsidRPr="00F16895" w:rsidRDefault="00684718" w:rsidP="00F16895">
      <w:pPr>
        <w:ind w:firstLine="709"/>
        <w:jc w:val="both"/>
        <w:rPr>
          <w:lang w:eastAsia="en-US"/>
        </w:rPr>
      </w:pPr>
      <w:r w:rsidRPr="00F16895">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Игровые дидактические упражнения с использованием наглядного материала.</w:t>
      </w:r>
      <w:r w:rsidRPr="00F16895">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w:t>
      </w:r>
      <w:r w:rsidRPr="00F16895">
        <w:rPr>
          <w:lang w:eastAsia="en-US"/>
        </w:rPr>
        <w:lastRenderedPageBreak/>
        <w:t xml:space="preserve">двигательной связи между нотами, клавишами, звуками; логика расположения клавиш: высокий, средний, низкий регистры; </w:t>
      </w:r>
      <w:proofErr w:type="spellStart"/>
      <w:r w:rsidRPr="00F16895">
        <w:rPr>
          <w:lang w:eastAsia="en-US"/>
        </w:rPr>
        <w:t>поступенное</w:t>
      </w:r>
      <w:proofErr w:type="spellEnd"/>
      <w:r w:rsidRPr="00F16895">
        <w:rPr>
          <w:lang w:eastAsia="en-US"/>
        </w:rPr>
        <w:t xml:space="preserve"> движение в диапазоне октавы. </w:t>
      </w:r>
    </w:p>
    <w:p w:rsidR="00684718" w:rsidRPr="00F16895" w:rsidRDefault="00684718" w:rsidP="00F16895">
      <w:pPr>
        <w:ind w:firstLine="709"/>
        <w:jc w:val="both"/>
        <w:rPr>
          <w:lang w:eastAsia="en-US"/>
        </w:rPr>
      </w:pPr>
      <w:r w:rsidRPr="00F16895">
        <w:rPr>
          <w:bCs/>
          <w:lang w:eastAsia="en-US"/>
        </w:rPr>
        <w:t>Слушание музыкальных произведений с использованием элементарной графической записи.</w:t>
      </w:r>
      <w:r w:rsidRPr="00F16895">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684718" w:rsidRPr="00F16895" w:rsidRDefault="00684718" w:rsidP="00F16895">
      <w:pPr>
        <w:ind w:firstLine="709"/>
        <w:jc w:val="both"/>
        <w:rPr>
          <w:lang w:eastAsia="en-US"/>
        </w:rPr>
      </w:pPr>
      <w:r w:rsidRPr="00F16895">
        <w:rPr>
          <w:bCs/>
          <w:lang w:eastAsia="en-US"/>
        </w:rPr>
        <w:t xml:space="preserve">Пение с применением ручных знаков. Пение простейших песен по нотам. </w:t>
      </w:r>
      <w:r w:rsidRPr="00F16895">
        <w:rPr>
          <w:lang w:eastAsia="en-US"/>
        </w:rPr>
        <w:t>Разучивание и исполнение песен с применением ручных знаков. Пение разученных ранее песен по нотам.</w:t>
      </w:r>
    </w:p>
    <w:p w:rsidR="00684718" w:rsidRPr="00F16895" w:rsidRDefault="00684718" w:rsidP="00F16895">
      <w:pPr>
        <w:ind w:firstLine="709"/>
        <w:jc w:val="both"/>
        <w:rPr>
          <w:lang w:eastAsia="en-US"/>
        </w:rPr>
      </w:pPr>
      <w:r w:rsidRPr="00F16895">
        <w:rPr>
          <w:bCs/>
          <w:lang w:eastAsia="en-US"/>
        </w:rPr>
        <w:t>Игра на элементарных музыкальных инструментах в ансамбле</w:t>
      </w:r>
      <w:r w:rsidRPr="00F16895">
        <w:rPr>
          <w:lang w:eastAsia="en-US"/>
        </w:rPr>
        <w:t>. Первые навыки игры по нотам.</w:t>
      </w:r>
    </w:p>
    <w:p w:rsidR="00684718" w:rsidRPr="00F16895" w:rsidRDefault="00684718" w:rsidP="00F16895">
      <w:pPr>
        <w:ind w:firstLine="709"/>
        <w:jc w:val="both"/>
        <w:rPr>
          <w:bCs/>
          <w:lang w:eastAsia="en-US"/>
        </w:rPr>
      </w:pPr>
      <w:r w:rsidRPr="00F16895">
        <w:rPr>
          <w:bCs/>
          <w:lang w:eastAsia="en-US"/>
        </w:rPr>
        <w:t>Я – артист</w:t>
      </w:r>
    </w:p>
    <w:p w:rsidR="00684718" w:rsidRPr="00F16895" w:rsidRDefault="00684718" w:rsidP="00F16895">
      <w:pPr>
        <w:ind w:firstLine="709"/>
        <w:jc w:val="both"/>
        <w:rPr>
          <w:lang w:eastAsia="en-US"/>
        </w:rPr>
      </w:pPr>
      <w:r w:rsidRPr="00F16895">
        <w:rPr>
          <w:lang w:eastAsia="en-US"/>
        </w:rPr>
        <w:t xml:space="preserve">Сольное и ансамблевое </w:t>
      </w:r>
      <w:proofErr w:type="spellStart"/>
      <w:r w:rsidRPr="00F16895">
        <w:rPr>
          <w:lang w:eastAsia="en-US"/>
        </w:rPr>
        <w:t>музицирование</w:t>
      </w:r>
      <w:proofErr w:type="spellEnd"/>
      <w:r w:rsidRPr="00F16895">
        <w:rPr>
          <w:lang w:eastAsia="en-US"/>
        </w:rPr>
        <w:t xml:space="preserve"> (вокальное и инструментальное). Творческое соревнование.</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Исполнение пройденных хоровых и инструментальных произведений</w:t>
      </w:r>
      <w:r w:rsidRPr="00F16895">
        <w:rPr>
          <w:lang w:eastAsia="en-US"/>
        </w:rPr>
        <w:t xml:space="preserve"> в школьных мероприятиях.</w:t>
      </w:r>
    </w:p>
    <w:p w:rsidR="00684718" w:rsidRPr="00F16895" w:rsidRDefault="00684718" w:rsidP="00F16895">
      <w:pPr>
        <w:ind w:firstLine="709"/>
        <w:jc w:val="both"/>
        <w:rPr>
          <w:lang w:eastAsia="en-US"/>
        </w:rPr>
      </w:pPr>
      <w:r w:rsidRPr="00F16895">
        <w:rPr>
          <w:bCs/>
          <w:lang w:eastAsia="en-US"/>
        </w:rPr>
        <w:t>Командные состязания</w:t>
      </w:r>
      <w:r w:rsidRPr="00F16895">
        <w:rPr>
          <w:lang w:eastAsia="en-US"/>
        </w:rPr>
        <w:t>: викторины на основе изученного музыкального материала; ритмические эстафеты; ритмическое эхо, ритмические «диалоги».</w:t>
      </w:r>
    </w:p>
    <w:p w:rsidR="00684718" w:rsidRPr="00F16895" w:rsidRDefault="00684718" w:rsidP="00F16895">
      <w:pPr>
        <w:ind w:firstLine="709"/>
        <w:jc w:val="both"/>
        <w:rPr>
          <w:lang w:eastAsia="en-US"/>
        </w:rPr>
      </w:pPr>
      <w:r w:rsidRPr="00F16895">
        <w:rPr>
          <w:bCs/>
          <w:lang w:eastAsia="en-US"/>
        </w:rPr>
        <w:t>Развитие навыка импровизации</w:t>
      </w:r>
      <w:r w:rsidRPr="00F16895">
        <w:rPr>
          <w:lang w:eastAsia="en-US"/>
        </w:rPr>
        <w:t xml:space="preserve">, импровизация на элементарных музыкальных инструментах с использованием пройденных </w:t>
      </w:r>
      <w:proofErr w:type="spellStart"/>
      <w:r w:rsidRPr="00F16895">
        <w:rPr>
          <w:lang w:eastAsia="en-US"/>
        </w:rPr>
        <w:t>ритмоформул</w:t>
      </w:r>
      <w:proofErr w:type="spellEnd"/>
      <w:r w:rsidRPr="00F16895">
        <w:rPr>
          <w:lang w:eastAsia="en-US"/>
        </w:rPr>
        <w:t>; импровизация-вопрос, импровизация-ответ; соревнование солистов – импровизация простых аккомпанементов и ритмических рисунков.</w:t>
      </w:r>
    </w:p>
    <w:p w:rsidR="00684718" w:rsidRPr="00F16895" w:rsidRDefault="00684718" w:rsidP="00F16895">
      <w:pPr>
        <w:ind w:firstLine="709"/>
        <w:jc w:val="both"/>
        <w:rPr>
          <w:bCs/>
          <w:lang w:eastAsia="en-US"/>
        </w:rPr>
      </w:pPr>
      <w:r w:rsidRPr="00F16895">
        <w:rPr>
          <w:bCs/>
          <w:lang w:eastAsia="en-US"/>
        </w:rPr>
        <w:t>Музыкально-театрализованное представление</w:t>
      </w:r>
    </w:p>
    <w:p w:rsidR="00684718" w:rsidRPr="00F16895" w:rsidRDefault="00684718" w:rsidP="00F16895">
      <w:pPr>
        <w:ind w:firstLine="709"/>
        <w:jc w:val="both"/>
        <w:rPr>
          <w:lang w:eastAsia="en-US"/>
        </w:rPr>
      </w:pPr>
      <w:r w:rsidRPr="00F16895">
        <w:rPr>
          <w:lang w:eastAsia="en-US"/>
        </w:rPr>
        <w:t>Музыкально-театрализованное представление как результат освоения программы по учебному предмету «Музыка» в первом классе.</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84718" w:rsidRPr="00F16895" w:rsidRDefault="00684718" w:rsidP="00F16895">
      <w:pPr>
        <w:ind w:firstLine="709"/>
        <w:jc w:val="both"/>
        <w:rPr>
          <w:bCs/>
          <w:lang w:eastAsia="en-US"/>
        </w:rPr>
      </w:pPr>
      <w:r w:rsidRPr="00F16895">
        <w:rPr>
          <w:bCs/>
          <w:lang w:eastAsia="en-US"/>
        </w:rPr>
        <w:t>2 класс</w:t>
      </w:r>
    </w:p>
    <w:p w:rsidR="00684718" w:rsidRPr="00F16895" w:rsidRDefault="00684718" w:rsidP="00F16895">
      <w:pPr>
        <w:ind w:firstLine="709"/>
        <w:jc w:val="both"/>
        <w:rPr>
          <w:bCs/>
          <w:lang w:eastAsia="en-US"/>
        </w:rPr>
      </w:pPr>
      <w:r w:rsidRPr="00F16895">
        <w:rPr>
          <w:bCs/>
          <w:lang w:eastAsia="en-US"/>
        </w:rPr>
        <w:t xml:space="preserve">Народное музыкальное искусство. Традиции и обряды </w:t>
      </w:r>
    </w:p>
    <w:p w:rsidR="00684718" w:rsidRPr="00F16895" w:rsidRDefault="00684718" w:rsidP="00F16895">
      <w:pPr>
        <w:ind w:firstLine="709"/>
        <w:jc w:val="both"/>
        <w:rPr>
          <w:lang w:eastAsia="en-US"/>
        </w:rPr>
      </w:pPr>
      <w:r w:rsidRPr="00F16895">
        <w:rPr>
          <w:lang w:eastAsia="en-US"/>
        </w:rPr>
        <w:t>Музыкальный фольклор. Народные игры. Народные инструменты. Годовой круг календарных праздников</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Музыкально-игровая деятельность</w:t>
      </w:r>
      <w:r w:rsidRPr="00F16895">
        <w:rPr>
          <w:lang w:eastAsia="en-US"/>
        </w:rPr>
        <w:t xml:space="preserve">. Повторение и </w:t>
      </w:r>
      <w:proofErr w:type="spellStart"/>
      <w:r w:rsidRPr="00F16895">
        <w:rPr>
          <w:lang w:eastAsia="en-US"/>
        </w:rPr>
        <w:t>инсценирование</w:t>
      </w:r>
      <w:proofErr w:type="spellEnd"/>
      <w:r w:rsidRPr="00F16895">
        <w:rPr>
          <w:lang w:eastAsia="en-US"/>
        </w:rPr>
        <w:t xml:space="preserve"> народных песен, пройденных в первом классе. Разучивание и исполнение </w:t>
      </w:r>
      <w:proofErr w:type="spellStart"/>
      <w:r w:rsidRPr="00F16895">
        <w:rPr>
          <w:lang w:eastAsia="en-US"/>
        </w:rPr>
        <w:t>закличек</w:t>
      </w:r>
      <w:proofErr w:type="spellEnd"/>
      <w:r w:rsidRPr="00F16895">
        <w:rPr>
          <w:lang w:eastAsia="en-US"/>
        </w:rPr>
        <w:t xml:space="preserve">, </w:t>
      </w:r>
      <w:proofErr w:type="spellStart"/>
      <w:r w:rsidRPr="00F16895">
        <w:rPr>
          <w:lang w:eastAsia="en-US"/>
        </w:rPr>
        <w:t>потешек</w:t>
      </w:r>
      <w:proofErr w:type="spellEnd"/>
      <w:r w:rsidRPr="00F16895">
        <w:rPr>
          <w:lang w:eastAsia="en-US"/>
        </w:rPr>
        <w:t>, игровых и хороводных песен. П</w:t>
      </w:r>
      <w:r w:rsidRPr="00F16895">
        <w:rPr>
          <w:rFonts w:eastAsia="SimSun"/>
          <w:kern w:val="2"/>
          <w:lang w:eastAsia="hi-IN" w:bidi="hi-IN"/>
        </w:rPr>
        <w:t xml:space="preserve">риобщение детей к игровой традиционной народной культуре: </w:t>
      </w:r>
      <w:r w:rsidRPr="00F16895">
        <w:rPr>
          <w:lang w:eastAsia="en-US"/>
        </w:rPr>
        <w:t xml:space="preserve">народные игры с музыкальным сопровождением. Примеры: </w:t>
      </w:r>
      <w:r w:rsidRPr="00F16895">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684718" w:rsidRPr="00F16895" w:rsidRDefault="00684718" w:rsidP="00F16895">
      <w:pPr>
        <w:ind w:firstLine="709"/>
        <w:jc w:val="both"/>
        <w:rPr>
          <w:lang w:eastAsia="en-US"/>
        </w:rPr>
      </w:pPr>
      <w:r w:rsidRPr="00F16895">
        <w:rPr>
          <w:bCs/>
          <w:lang w:eastAsia="en-US"/>
        </w:rPr>
        <w:t>Игра на народных инструментах</w:t>
      </w:r>
      <w:r w:rsidRPr="00F16895">
        <w:rPr>
          <w:lang w:eastAsia="en-US"/>
        </w:rPr>
        <w:t xml:space="preserve">. Знакомство с ритмической партитурой. Исполнение произведений по ритмической партитуре. Свободное </w:t>
      </w:r>
      <w:proofErr w:type="spellStart"/>
      <w:r w:rsidRPr="00F16895">
        <w:rPr>
          <w:lang w:eastAsia="en-US"/>
        </w:rPr>
        <w:t>дирижирование</w:t>
      </w:r>
      <w:proofErr w:type="spellEnd"/>
      <w:r w:rsidRPr="00F16895">
        <w:rPr>
          <w:lang w:eastAsia="en-US"/>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F16895">
        <w:rPr>
          <w:lang w:eastAsia="en-US"/>
        </w:rPr>
        <w:t>шаркунки</w:t>
      </w:r>
      <w:proofErr w:type="spellEnd"/>
      <w:r w:rsidRPr="00F16895">
        <w:rPr>
          <w:lang w:eastAsia="en-US"/>
        </w:rPr>
        <w:t>). Народные инструменты разных регионов.</w:t>
      </w:r>
    </w:p>
    <w:p w:rsidR="00684718" w:rsidRPr="00F16895" w:rsidRDefault="00684718" w:rsidP="00F16895">
      <w:pPr>
        <w:ind w:firstLine="709"/>
        <w:jc w:val="both"/>
        <w:rPr>
          <w:lang w:eastAsia="en-US"/>
        </w:rPr>
      </w:pPr>
      <w:r w:rsidRPr="00F16895">
        <w:rPr>
          <w:bCs/>
          <w:lang w:eastAsia="en-US"/>
        </w:rPr>
        <w:lastRenderedPageBreak/>
        <w:t>Слушание произведений в исполнении фольклорных коллективов</w:t>
      </w:r>
      <w:r w:rsidRPr="00F16895">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684718" w:rsidRPr="00F16895" w:rsidRDefault="00684718" w:rsidP="00F16895">
      <w:pPr>
        <w:ind w:firstLine="709"/>
        <w:jc w:val="both"/>
        <w:rPr>
          <w:bCs/>
          <w:lang w:eastAsia="en-US"/>
        </w:rPr>
      </w:pPr>
      <w:r w:rsidRPr="00F16895">
        <w:rPr>
          <w:bCs/>
          <w:lang w:eastAsia="en-US"/>
        </w:rPr>
        <w:t>Широка страна моя родная</w:t>
      </w:r>
    </w:p>
    <w:p w:rsidR="00684718" w:rsidRPr="00F16895" w:rsidRDefault="00684718" w:rsidP="00F16895">
      <w:pPr>
        <w:ind w:firstLine="709"/>
        <w:jc w:val="both"/>
        <w:rPr>
          <w:lang w:eastAsia="en-US"/>
        </w:rPr>
      </w:pPr>
      <w:r w:rsidRPr="00F16895">
        <w:rPr>
          <w:lang w:eastAsia="en-US"/>
        </w:rPr>
        <w:t>Государственные символы России (герб, флаг, гимн). Гимн – главная песня народов нашей страны. Гимн Российской Федерации.</w:t>
      </w:r>
    </w:p>
    <w:p w:rsidR="00684718" w:rsidRPr="00F16895" w:rsidRDefault="00684718" w:rsidP="00F16895">
      <w:pPr>
        <w:ind w:firstLine="709"/>
        <w:jc w:val="both"/>
        <w:rPr>
          <w:lang w:eastAsia="en-US"/>
        </w:rPr>
      </w:pPr>
      <w:r w:rsidRPr="00F16895">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Разучивание и исполнение Гимна Российской Федерации. Исполнение гимна своей республики, города, школы</w:t>
      </w:r>
      <w:r w:rsidRPr="00F16895">
        <w:rPr>
          <w:lang w:eastAsia="en-US"/>
        </w:rPr>
        <w:t>. Применение знаний о способах и приемах выразительного пения.</w:t>
      </w:r>
    </w:p>
    <w:p w:rsidR="00684718" w:rsidRPr="00F16895" w:rsidRDefault="00684718" w:rsidP="00F16895">
      <w:pPr>
        <w:ind w:firstLine="709"/>
        <w:jc w:val="both"/>
        <w:rPr>
          <w:lang w:eastAsia="en-US"/>
        </w:rPr>
      </w:pPr>
      <w:r w:rsidRPr="00F16895">
        <w:rPr>
          <w:bCs/>
          <w:lang w:eastAsia="en-US"/>
        </w:rPr>
        <w:t>Слушание музыки отечественных композиторов. Элементарный анализ особенностей мелодии.</w:t>
      </w:r>
      <w:r w:rsidRPr="00F16895">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684718" w:rsidRPr="00F16895" w:rsidRDefault="00684718" w:rsidP="00F16895">
      <w:pPr>
        <w:ind w:firstLine="709"/>
        <w:jc w:val="both"/>
        <w:rPr>
          <w:iCs/>
          <w:lang w:eastAsia="en-US"/>
        </w:rPr>
      </w:pPr>
      <w:r w:rsidRPr="00F16895">
        <w:rPr>
          <w:iCs/>
          <w:lang w:eastAsia="en-US"/>
        </w:rPr>
        <w:t>Подбор по слуху с помощью учителя пройденных песен с несложным (</w:t>
      </w:r>
      <w:proofErr w:type="spellStart"/>
      <w:r w:rsidRPr="00F16895">
        <w:rPr>
          <w:iCs/>
          <w:lang w:eastAsia="en-US"/>
        </w:rPr>
        <w:t>поступенным</w:t>
      </w:r>
      <w:proofErr w:type="spellEnd"/>
      <w:r w:rsidRPr="00F16895">
        <w:rPr>
          <w:iCs/>
          <w:lang w:eastAsia="en-US"/>
        </w:rPr>
        <w:t xml:space="preserve">) движением. Освоение фактуры «мелодия-аккомпанемент» в упражнениях и пьесах для оркестра элементарных инструментов. </w:t>
      </w:r>
    </w:p>
    <w:p w:rsidR="00684718" w:rsidRPr="00F16895" w:rsidRDefault="00684718" w:rsidP="00F16895">
      <w:pPr>
        <w:ind w:firstLine="709"/>
        <w:jc w:val="both"/>
        <w:rPr>
          <w:lang w:eastAsia="en-US"/>
        </w:rPr>
      </w:pPr>
      <w:r w:rsidRPr="00F16895">
        <w:rPr>
          <w:bCs/>
          <w:lang w:eastAsia="en-US"/>
        </w:rPr>
        <w:t>Игра на элементарных музыкальных инструментах в ансамбле</w:t>
      </w:r>
      <w:r w:rsidRPr="00F16895">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684718" w:rsidRPr="00F16895" w:rsidRDefault="00684718" w:rsidP="00F16895">
      <w:pPr>
        <w:ind w:firstLine="709"/>
        <w:jc w:val="both"/>
        <w:rPr>
          <w:bCs/>
          <w:lang w:eastAsia="en-US"/>
        </w:rPr>
      </w:pPr>
      <w:r w:rsidRPr="00F16895">
        <w:rPr>
          <w:bCs/>
          <w:lang w:eastAsia="en-US"/>
        </w:rPr>
        <w:t>Музыкальное время и его особенности</w:t>
      </w:r>
    </w:p>
    <w:p w:rsidR="00684718" w:rsidRPr="00F16895" w:rsidRDefault="00684718" w:rsidP="00F16895">
      <w:pPr>
        <w:ind w:firstLine="709"/>
        <w:jc w:val="both"/>
        <w:rPr>
          <w:lang w:eastAsia="en-US"/>
        </w:rPr>
      </w:pPr>
      <w:r w:rsidRPr="00F16895">
        <w:rPr>
          <w:lang w:eastAsia="en-US"/>
        </w:rPr>
        <w:t xml:space="preserve">Метроритм. Длительности и паузы в простых ритмических рисунках. </w:t>
      </w:r>
      <w:proofErr w:type="spellStart"/>
      <w:r w:rsidRPr="00F16895">
        <w:rPr>
          <w:lang w:eastAsia="en-US"/>
        </w:rPr>
        <w:t>Ритмоформулы</w:t>
      </w:r>
      <w:proofErr w:type="spellEnd"/>
      <w:r w:rsidRPr="00F16895">
        <w:rPr>
          <w:lang w:eastAsia="en-US"/>
        </w:rPr>
        <w:t xml:space="preserve">. Такт. Размер. </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Игровые дидактические упражнения с использованием наглядного материала.</w:t>
      </w:r>
      <w:r w:rsidRPr="00F16895">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684718" w:rsidRPr="00F16895" w:rsidRDefault="00684718" w:rsidP="00F16895">
      <w:pPr>
        <w:ind w:firstLine="709"/>
        <w:jc w:val="both"/>
        <w:rPr>
          <w:lang w:eastAsia="en-US"/>
        </w:rPr>
      </w:pPr>
      <w:r w:rsidRPr="00F16895">
        <w:rPr>
          <w:bCs/>
          <w:lang w:eastAsia="en-US"/>
        </w:rPr>
        <w:t>Ритмические игры.</w:t>
      </w:r>
      <w:r w:rsidRPr="00F16895">
        <w:rPr>
          <w:lang w:eastAsia="en-US"/>
        </w:rPr>
        <w:t xml:space="preserve"> Ритмические «паззлы», ритмическая эстафета, ритмическое эхо, простые ритмические каноны. </w:t>
      </w:r>
    </w:p>
    <w:p w:rsidR="00684718" w:rsidRPr="00F16895" w:rsidRDefault="00684718" w:rsidP="00F16895">
      <w:pPr>
        <w:ind w:firstLine="709"/>
        <w:jc w:val="both"/>
        <w:rPr>
          <w:lang w:eastAsia="en-US"/>
        </w:rPr>
      </w:pPr>
      <w:r w:rsidRPr="00F16895">
        <w:rPr>
          <w:bCs/>
          <w:lang w:eastAsia="en-US"/>
        </w:rPr>
        <w:t>Игра на элементарных музыкальных инструментах в ансамбле</w:t>
      </w:r>
      <w:r w:rsidRPr="00F16895">
        <w:rPr>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F16895">
        <w:rPr>
          <w:lang w:eastAsia="en-US"/>
        </w:rPr>
        <w:t>пандейра</w:t>
      </w:r>
      <w:proofErr w:type="spellEnd"/>
      <w:r w:rsidRPr="00F16895">
        <w:rPr>
          <w:lang w:eastAsia="en-US"/>
        </w:rPr>
        <w:t>, коробочка (</w:t>
      </w:r>
      <w:proofErr w:type="spellStart"/>
      <w:r w:rsidRPr="00F16895">
        <w:rPr>
          <w:lang w:eastAsia="en-US"/>
        </w:rPr>
        <w:t>вуд</w:t>
      </w:r>
      <w:proofErr w:type="spellEnd"/>
      <w:r w:rsidRPr="00F16895">
        <w:rPr>
          <w:lang w:eastAsia="en-US"/>
        </w:rPr>
        <w:t xml:space="preserve">-блок), </w:t>
      </w:r>
      <w:proofErr w:type="spellStart"/>
      <w:r w:rsidRPr="00F16895">
        <w:rPr>
          <w:lang w:eastAsia="en-US"/>
        </w:rPr>
        <w:t>блоктроммель</w:t>
      </w:r>
      <w:proofErr w:type="spellEnd"/>
      <w:r w:rsidRPr="00F16895">
        <w:rPr>
          <w:lang w:eastAsia="en-US"/>
        </w:rPr>
        <w:t xml:space="preserve">, барабан, треугольник, </w:t>
      </w:r>
      <w:proofErr w:type="spellStart"/>
      <w:r w:rsidRPr="00F16895">
        <w:rPr>
          <w:lang w:eastAsia="en-US"/>
        </w:rPr>
        <w:t>реко-реко</w:t>
      </w:r>
      <w:proofErr w:type="spellEnd"/>
      <w:r w:rsidRPr="00F16895">
        <w:rPr>
          <w:lang w:eastAsia="en-US"/>
        </w:rPr>
        <w:t xml:space="preserve"> и др. </w:t>
      </w:r>
    </w:p>
    <w:p w:rsidR="00684718" w:rsidRPr="00F16895" w:rsidRDefault="00684718" w:rsidP="00F16895">
      <w:pPr>
        <w:ind w:firstLine="709"/>
        <w:jc w:val="both"/>
        <w:rPr>
          <w:lang w:eastAsia="en-US"/>
        </w:rPr>
      </w:pPr>
      <w:r w:rsidRPr="00F16895">
        <w:rPr>
          <w:bCs/>
          <w:lang w:eastAsia="en-US"/>
        </w:rPr>
        <w:t>Разучивание и исполнение хоровых и инструментальных произведений</w:t>
      </w:r>
      <w:r w:rsidRPr="00F16895">
        <w:rPr>
          <w:lang w:eastAsia="en-US"/>
        </w:rPr>
        <w:t xml:space="preserve"> с разнообразным ритмическим рисунком. Исполнение пройденных песенных и инструментальных мелодий по нотам. </w:t>
      </w:r>
    </w:p>
    <w:p w:rsidR="00684718" w:rsidRPr="00F16895" w:rsidRDefault="00684718" w:rsidP="00F16895">
      <w:pPr>
        <w:ind w:firstLine="709"/>
        <w:jc w:val="both"/>
        <w:rPr>
          <w:lang w:eastAsia="en-US"/>
        </w:rPr>
      </w:pPr>
      <w:r w:rsidRPr="00F16895">
        <w:rPr>
          <w:bCs/>
          <w:lang w:eastAsia="en-US"/>
        </w:rPr>
        <w:t>Музыкальная грамота</w:t>
      </w:r>
    </w:p>
    <w:p w:rsidR="00684718" w:rsidRPr="00F16895" w:rsidRDefault="00684718" w:rsidP="00F16895">
      <w:pPr>
        <w:ind w:firstLine="709"/>
        <w:jc w:val="both"/>
        <w:rPr>
          <w:lang w:eastAsia="en-US"/>
        </w:rPr>
      </w:pPr>
      <w:r w:rsidRPr="00F16895">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Чтение нотной записи</w:t>
      </w:r>
      <w:r w:rsidRPr="00F16895">
        <w:rPr>
          <w:lang w:eastAsia="en-US"/>
        </w:rPr>
        <w:t xml:space="preserve">. Чтение нот первой-второй октав в записи пройденных песен. Пение простых выученных </w:t>
      </w:r>
      <w:proofErr w:type="spellStart"/>
      <w:r w:rsidRPr="00F16895">
        <w:rPr>
          <w:lang w:eastAsia="en-US"/>
        </w:rPr>
        <w:t>попевок</w:t>
      </w:r>
      <w:proofErr w:type="spellEnd"/>
      <w:r w:rsidRPr="00F16895">
        <w:rPr>
          <w:lang w:eastAsia="en-US"/>
        </w:rPr>
        <w:t xml:space="preserve"> и песен в размере 2/4 по нотам с тактированием.</w:t>
      </w:r>
    </w:p>
    <w:p w:rsidR="00684718" w:rsidRPr="00F16895" w:rsidRDefault="00684718" w:rsidP="00F16895">
      <w:pPr>
        <w:ind w:firstLine="709"/>
        <w:jc w:val="both"/>
        <w:rPr>
          <w:lang w:eastAsia="en-US"/>
        </w:rPr>
      </w:pPr>
      <w:r w:rsidRPr="00F16895">
        <w:rPr>
          <w:bCs/>
          <w:lang w:eastAsia="en-US"/>
        </w:rPr>
        <w:t xml:space="preserve">Игровые дидактические упражнения с использованием наглядного материала. </w:t>
      </w:r>
      <w:r w:rsidRPr="00F16895">
        <w:rPr>
          <w:lang w:eastAsia="en-US"/>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w:t>
      </w:r>
      <w:r w:rsidRPr="00F16895">
        <w:rPr>
          <w:lang w:eastAsia="en-US"/>
        </w:rPr>
        <w:lastRenderedPageBreak/>
        <w:t>восьмые), размера (2/4, 3/4, 4/4), динамики (форте, пиано, крещендо, диминуэндо). Простые интервалы: виды, особенности звучания и выразительные возможности.</w:t>
      </w:r>
    </w:p>
    <w:p w:rsidR="00684718" w:rsidRPr="00F16895" w:rsidRDefault="00684718" w:rsidP="00F16895">
      <w:pPr>
        <w:ind w:firstLine="709"/>
        <w:jc w:val="both"/>
        <w:rPr>
          <w:lang w:eastAsia="en-US"/>
        </w:rPr>
      </w:pPr>
      <w:r w:rsidRPr="00F16895">
        <w:rPr>
          <w:bCs/>
          <w:lang w:eastAsia="en-US"/>
        </w:rPr>
        <w:t>Пение мелодических интервалов</w:t>
      </w:r>
      <w:r w:rsidRPr="00F16895">
        <w:rPr>
          <w:lang w:eastAsia="en-US"/>
        </w:rPr>
        <w:t xml:space="preserve"> с использованием ручных знаков.</w:t>
      </w:r>
    </w:p>
    <w:p w:rsidR="00684718" w:rsidRPr="00F16895" w:rsidRDefault="00684718" w:rsidP="00F16895">
      <w:pPr>
        <w:ind w:firstLine="709"/>
        <w:jc w:val="both"/>
        <w:rPr>
          <w:lang w:eastAsia="en-US"/>
        </w:rPr>
      </w:pPr>
      <w:r w:rsidRPr="00F16895">
        <w:rPr>
          <w:bCs/>
          <w:lang w:eastAsia="en-US"/>
        </w:rPr>
        <w:t>Прослушивание и узнавание</w:t>
      </w:r>
      <w:r w:rsidRPr="00F16895">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684718" w:rsidRPr="00F16895" w:rsidRDefault="00684718" w:rsidP="00F16895">
      <w:pPr>
        <w:ind w:firstLine="709"/>
        <w:jc w:val="both"/>
        <w:rPr>
          <w:lang w:eastAsia="en-US"/>
        </w:rPr>
      </w:pPr>
      <w:r w:rsidRPr="00F16895">
        <w:rPr>
          <w:bCs/>
          <w:lang w:eastAsia="en-US"/>
        </w:rPr>
        <w:t>Игра на элементарных музыкальных инструментах в ансамбле.</w:t>
      </w:r>
      <w:r w:rsidRPr="00F16895">
        <w:rPr>
          <w:lang w:eastAsia="en-US"/>
        </w:rPr>
        <w:t xml:space="preserve"> Простое </w:t>
      </w:r>
      <w:proofErr w:type="spellStart"/>
      <w:r w:rsidRPr="00F16895">
        <w:rPr>
          <w:lang w:eastAsia="en-US"/>
        </w:rPr>
        <w:t>остинатное</w:t>
      </w:r>
      <w:proofErr w:type="spellEnd"/>
      <w:r w:rsidRPr="00F16895">
        <w:rPr>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684718" w:rsidRPr="00F16895" w:rsidRDefault="00684718" w:rsidP="00F16895">
      <w:pPr>
        <w:ind w:firstLine="709"/>
        <w:jc w:val="both"/>
        <w:rPr>
          <w:bCs/>
          <w:lang w:eastAsia="en-US"/>
        </w:rPr>
      </w:pPr>
      <w:r w:rsidRPr="00F16895">
        <w:rPr>
          <w:bCs/>
          <w:lang w:eastAsia="en-US"/>
        </w:rPr>
        <w:t xml:space="preserve"> «Музыкальный конструктор»</w:t>
      </w:r>
    </w:p>
    <w:p w:rsidR="00684718" w:rsidRPr="00F16895" w:rsidRDefault="00684718" w:rsidP="00F16895">
      <w:pPr>
        <w:ind w:firstLine="709"/>
        <w:jc w:val="both"/>
        <w:rPr>
          <w:lang w:eastAsia="en-US"/>
        </w:rPr>
      </w:pPr>
      <w:r w:rsidRPr="00F16895">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Слушание музыкальных произведений</w:t>
      </w:r>
      <w:r w:rsidRPr="00F16895">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684718" w:rsidRPr="00F16895" w:rsidRDefault="00684718" w:rsidP="00F16895">
      <w:pPr>
        <w:ind w:firstLine="709"/>
        <w:jc w:val="both"/>
        <w:rPr>
          <w:lang w:eastAsia="en-US"/>
        </w:rPr>
      </w:pPr>
      <w:r w:rsidRPr="00F16895">
        <w:rPr>
          <w:bCs/>
          <w:lang w:eastAsia="en-US"/>
        </w:rPr>
        <w:t xml:space="preserve">Игра на элементарных музыкальных инструментах в ансамбле. </w:t>
      </w:r>
      <w:r w:rsidRPr="00F16895">
        <w:rPr>
          <w:lang w:eastAsia="en-US"/>
        </w:rPr>
        <w:t xml:space="preserve">Исполнение пьес в простой двухчастной, простой трехчастной и куплетной формах в инструментальном </w:t>
      </w:r>
      <w:proofErr w:type="spellStart"/>
      <w:r w:rsidRPr="00F16895">
        <w:rPr>
          <w:lang w:eastAsia="en-US"/>
        </w:rPr>
        <w:t>музицировании</w:t>
      </w:r>
      <w:proofErr w:type="spellEnd"/>
      <w:r w:rsidRPr="00F16895">
        <w:rPr>
          <w:lang w:eastAsia="en-US"/>
        </w:rPr>
        <w:t>. Различные типы аккомпанемента как один из элементов создания контрастных образов.</w:t>
      </w:r>
    </w:p>
    <w:p w:rsidR="00684718" w:rsidRPr="00F16895" w:rsidRDefault="00684718" w:rsidP="00F16895">
      <w:pPr>
        <w:ind w:firstLine="709"/>
        <w:jc w:val="both"/>
        <w:rPr>
          <w:lang w:eastAsia="en-US"/>
        </w:rPr>
      </w:pPr>
      <w:r w:rsidRPr="00F16895">
        <w:rPr>
          <w:bCs/>
          <w:lang w:eastAsia="en-US"/>
        </w:rPr>
        <w:t>Сочинение простейших мелодий</w:t>
      </w:r>
      <w:r w:rsidRPr="00F16895">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684718" w:rsidRPr="00F16895" w:rsidRDefault="00684718" w:rsidP="00F16895">
      <w:pPr>
        <w:ind w:firstLine="709"/>
        <w:jc w:val="both"/>
        <w:rPr>
          <w:lang w:eastAsia="en-US"/>
        </w:rPr>
      </w:pPr>
      <w:r w:rsidRPr="00F16895">
        <w:rPr>
          <w:bCs/>
          <w:lang w:eastAsia="en-US"/>
        </w:rPr>
        <w:t>Исполнение песен</w:t>
      </w:r>
      <w:r w:rsidRPr="00F16895">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684718" w:rsidRPr="00F16895" w:rsidRDefault="00684718" w:rsidP="00F16895">
      <w:pPr>
        <w:ind w:firstLine="709"/>
        <w:jc w:val="both"/>
        <w:rPr>
          <w:bCs/>
          <w:lang w:eastAsia="en-US"/>
        </w:rPr>
      </w:pPr>
      <w:r w:rsidRPr="00F16895">
        <w:rPr>
          <w:bCs/>
          <w:lang w:eastAsia="en-US"/>
        </w:rPr>
        <w:t>Жанровое разнообразие в музыке</w:t>
      </w:r>
    </w:p>
    <w:p w:rsidR="00684718" w:rsidRPr="00F16895" w:rsidRDefault="00684718" w:rsidP="00F16895">
      <w:pPr>
        <w:ind w:firstLine="709"/>
        <w:jc w:val="both"/>
        <w:rPr>
          <w:lang w:eastAsia="en-US"/>
        </w:rPr>
      </w:pPr>
      <w:proofErr w:type="spellStart"/>
      <w:r w:rsidRPr="00F16895">
        <w:rPr>
          <w:lang w:eastAsia="en-US"/>
        </w:rPr>
        <w:t>Песенность</w:t>
      </w:r>
      <w:proofErr w:type="spellEnd"/>
      <w:r w:rsidRPr="00F16895">
        <w:rPr>
          <w:lang w:eastAsia="en-US"/>
        </w:rPr>
        <w:t xml:space="preserve">, </w:t>
      </w:r>
      <w:proofErr w:type="spellStart"/>
      <w:r w:rsidRPr="00F16895">
        <w:rPr>
          <w:lang w:eastAsia="en-US"/>
        </w:rPr>
        <w:t>танцевальность</w:t>
      </w:r>
      <w:proofErr w:type="spellEnd"/>
      <w:r w:rsidRPr="00F16895">
        <w:rPr>
          <w:lang w:eastAsia="en-US"/>
        </w:rPr>
        <w:t xml:space="preserve">, </w:t>
      </w:r>
      <w:proofErr w:type="spellStart"/>
      <w:r w:rsidRPr="00F16895">
        <w:rPr>
          <w:lang w:eastAsia="en-US"/>
        </w:rPr>
        <w:t>маршевость</w:t>
      </w:r>
      <w:proofErr w:type="spellEnd"/>
      <w:r w:rsidRPr="00F16895">
        <w:rPr>
          <w:lang w:eastAsia="en-US"/>
        </w:rPr>
        <w:t xml:space="preserve"> в различных жанрах вокальной и инструментальной музыки. </w:t>
      </w:r>
      <w:proofErr w:type="spellStart"/>
      <w:r w:rsidRPr="00F16895">
        <w:rPr>
          <w:lang w:eastAsia="en-US"/>
        </w:rPr>
        <w:t>Песенность</w:t>
      </w:r>
      <w:proofErr w:type="spellEnd"/>
      <w:r w:rsidRPr="00F16895">
        <w:rPr>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Слушание классических музыкальных произведений с определением их жанровой основы.</w:t>
      </w:r>
      <w:r w:rsidRPr="00F16895">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684718" w:rsidRPr="00F16895" w:rsidRDefault="00684718" w:rsidP="00F16895">
      <w:pPr>
        <w:ind w:firstLine="709"/>
        <w:jc w:val="both"/>
        <w:rPr>
          <w:lang w:eastAsia="en-US"/>
        </w:rPr>
      </w:pPr>
      <w:r w:rsidRPr="00F16895">
        <w:rPr>
          <w:bCs/>
          <w:lang w:eastAsia="en-US"/>
        </w:rPr>
        <w:t>Пластическое интонирование</w:t>
      </w:r>
      <w:r w:rsidRPr="00F16895">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684718" w:rsidRPr="00F16895" w:rsidRDefault="00684718" w:rsidP="00F16895">
      <w:pPr>
        <w:ind w:firstLine="709"/>
        <w:jc w:val="both"/>
        <w:rPr>
          <w:lang w:eastAsia="en-US"/>
        </w:rPr>
      </w:pPr>
      <w:r w:rsidRPr="00F16895">
        <w:rPr>
          <w:bCs/>
          <w:lang w:eastAsia="en-US"/>
        </w:rPr>
        <w:t>Создание презентации</w:t>
      </w:r>
      <w:r w:rsidRPr="00F16895">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684718" w:rsidRPr="00F16895" w:rsidRDefault="00684718" w:rsidP="00F16895">
      <w:pPr>
        <w:ind w:firstLine="709"/>
        <w:jc w:val="both"/>
        <w:rPr>
          <w:lang w:eastAsia="en-US"/>
        </w:rPr>
      </w:pPr>
      <w:r w:rsidRPr="00F16895">
        <w:rPr>
          <w:bCs/>
          <w:lang w:eastAsia="en-US"/>
        </w:rPr>
        <w:lastRenderedPageBreak/>
        <w:t>Исполнение песен</w:t>
      </w:r>
      <w:r w:rsidRPr="00F16895">
        <w:rPr>
          <w:lang w:eastAsia="en-US"/>
        </w:rPr>
        <w:t xml:space="preserve"> </w:t>
      </w:r>
      <w:proofErr w:type="spellStart"/>
      <w:r w:rsidRPr="00F16895">
        <w:rPr>
          <w:lang w:eastAsia="en-US"/>
        </w:rPr>
        <w:t>кантиленного</w:t>
      </w:r>
      <w:proofErr w:type="spellEnd"/>
      <w:r w:rsidRPr="00F16895">
        <w:rPr>
          <w:lang w:eastAsia="en-US"/>
        </w:rPr>
        <w:t xml:space="preserve">, маршевого и танцевального характера. Примеры: А. </w:t>
      </w:r>
      <w:proofErr w:type="spellStart"/>
      <w:r w:rsidRPr="00F16895">
        <w:rPr>
          <w:lang w:eastAsia="en-US"/>
        </w:rPr>
        <w:t>Спадавеккиа</w:t>
      </w:r>
      <w:proofErr w:type="spellEnd"/>
      <w:r w:rsidRPr="00F16895">
        <w:rPr>
          <w:lang w:eastAsia="en-US"/>
        </w:rPr>
        <w:t xml:space="preserve"> «Добрый жук», В. </w:t>
      </w:r>
      <w:proofErr w:type="spellStart"/>
      <w:r w:rsidRPr="00F16895">
        <w:rPr>
          <w:lang w:eastAsia="en-US"/>
        </w:rPr>
        <w:t>Шаинский</w:t>
      </w:r>
      <w:proofErr w:type="spellEnd"/>
      <w:r w:rsidRPr="00F16895">
        <w:rPr>
          <w:lang w:eastAsia="en-US"/>
        </w:rPr>
        <w:t xml:space="preserve"> «Вместе весело шагать», А. Островский «Пусть всегда будет солнце», песен современных композиторов. </w:t>
      </w:r>
    </w:p>
    <w:p w:rsidR="00684718" w:rsidRPr="00F16895" w:rsidRDefault="00684718" w:rsidP="00F16895">
      <w:pPr>
        <w:ind w:firstLine="709"/>
        <w:jc w:val="both"/>
        <w:rPr>
          <w:lang w:eastAsia="en-US"/>
        </w:rPr>
      </w:pPr>
      <w:r w:rsidRPr="00F16895">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684718" w:rsidRPr="00F16895" w:rsidRDefault="00684718" w:rsidP="00F16895">
      <w:pPr>
        <w:ind w:firstLine="709"/>
        <w:jc w:val="both"/>
        <w:rPr>
          <w:bCs/>
          <w:lang w:eastAsia="en-US"/>
        </w:rPr>
      </w:pPr>
      <w:r w:rsidRPr="00F16895">
        <w:rPr>
          <w:bCs/>
          <w:lang w:eastAsia="en-US"/>
        </w:rPr>
        <w:t>Я – артист</w:t>
      </w:r>
    </w:p>
    <w:p w:rsidR="00684718" w:rsidRPr="00F16895" w:rsidRDefault="00684718" w:rsidP="00F16895">
      <w:pPr>
        <w:ind w:firstLine="709"/>
        <w:jc w:val="both"/>
        <w:rPr>
          <w:lang w:eastAsia="en-US"/>
        </w:rPr>
      </w:pPr>
      <w:r w:rsidRPr="00F16895">
        <w:rPr>
          <w:lang w:eastAsia="en-US"/>
        </w:rPr>
        <w:t xml:space="preserve">Сольное и ансамблевое </w:t>
      </w:r>
      <w:proofErr w:type="spellStart"/>
      <w:r w:rsidRPr="00F16895">
        <w:rPr>
          <w:lang w:eastAsia="en-US"/>
        </w:rPr>
        <w:t>музицирование</w:t>
      </w:r>
      <w:proofErr w:type="spellEnd"/>
      <w:r w:rsidRPr="00F16895">
        <w:rPr>
          <w:lang w:eastAsia="en-US"/>
        </w:rPr>
        <w:t xml:space="preserve"> (вокальное и инструментальное). Творческое соревнование. </w:t>
      </w:r>
    </w:p>
    <w:p w:rsidR="00684718" w:rsidRPr="00F16895" w:rsidRDefault="00684718" w:rsidP="00F16895">
      <w:pPr>
        <w:ind w:firstLine="709"/>
        <w:jc w:val="both"/>
        <w:rPr>
          <w:lang w:eastAsia="en-US"/>
        </w:rPr>
      </w:pPr>
      <w:r w:rsidRPr="00F16895">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Исполнение пройденных хоровых и инструментальных произведений</w:t>
      </w:r>
      <w:r w:rsidRPr="00F16895">
        <w:rPr>
          <w:lang w:eastAsia="en-US"/>
        </w:rPr>
        <w:t xml:space="preserve"> в школьных мероприятиях, посвященных праздникам, торжественным событиям. </w:t>
      </w:r>
    </w:p>
    <w:p w:rsidR="00684718" w:rsidRPr="00F16895" w:rsidRDefault="00684718" w:rsidP="00F16895">
      <w:pPr>
        <w:ind w:firstLine="709"/>
        <w:jc w:val="both"/>
        <w:rPr>
          <w:lang w:eastAsia="en-US"/>
        </w:rPr>
      </w:pPr>
      <w:r w:rsidRPr="00F16895">
        <w:rPr>
          <w:bCs/>
          <w:lang w:eastAsia="en-US"/>
        </w:rPr>
        <w:t>Подготовка концертных программ</w:t>
      </w:r>
      <w:r w:rsidRPr="00F16895">
        <w:rPr>
          <w:lang w:eastAsia="en-US"/>
        </w:rPr>
        <w:t xml:space="preserve">, включающих произведения для хорового и инструментального (либо совместного) </w:t>
      </w:r>
      <w:proofErr w:type="spellStart"/>
      <w:r w:rsidRPr="00F16895">
        <w:rPr>
          <w:lang w:eastAsia="en-US"/>
        </w:rPr>
        <w:t>музицирования</w:t>
      </w:r>
      <w:proofErr w:type="spellEnd"/>
      <w:r w:rsidRPr="00F16895">
        <w:rPr>
          <w:lang w:eastAsia="en-US"/>
        </w:rPr>
        <w:t xml:space="preserve">. </w:t>
      </w:r>
    </w:p>
    <w:p w:rsidR="00684718" w:rsidRPr="00F16895" w:rsidRDefault="00684718" w:rsidP="00F16895">
      <w:pPr>
        <w:ind w:firstLine="709"/>
        <w:jc w:val="both"/>
        <w:rPr>
          <w:iCs/>
          <w:lang w:eastAsia="en-US"/>
        </w:rPr>
      </w:pPr>
      <w:r w:rsidRPr="00F16895">
        <w:rPr>
          <w:iCs/>
          <w:lang w:eastAsia="en-US"/>
        </w:rPr>
        <w:t>Участие в школьных, региональных и всероссийских музыкально-исполнительских фестивалях, конкурсах и т.д.</w:t>
      </w:r>
    </w:p>
    <w:p w:rsidR="00684718" w:rsidRPr="00F16895" w:rsidRDefault="00684718" w:rsidP="00F16895">
      <w:pPr>
        <w:ind w:firstLine="709"/>
        <w:jc w:val="both"/>
        <w:rPr>
          <w:lang w:eastAsia="en-US"/>
        </w:rPr>
      </w:pPr>
      <w:r w:rsidRPr="00F16895">
        <w:rPr>
          <w:bCs/>
          <w:lang w:eastAsia="en-US"/>
        </w:rPr>
        <w:t>Командные состязания</w:t>
      </w:r>
      <w:r w:rsidRPr="00F16895">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F16895">
        <w:rPr>
          <w:lang w:eastAsia="en-US"/>
        </w:rPr>
        <w:t>ритмоформул</w:t>
      </w:r>
      <w:proofErr w:type="spellEnd"/>
      <w:r w:rsidRPr="00F16895">
        <w:rPr>
          <w:lang w:eastAsia="en-US"/>
        </w:rPr>
        <w:t>.</w:t>
      </w:r>
    </w:p>
    <w:p w:rsidR="00684718" w:rsidRPr="00F16895" w:rsidRDefault="00684718" w:rsidP="00F16895">
      <w:pPr>
        <w:ind w:firstLine="709"/>
        <w:jc w:val="both"/>
        <w:rPr>
          <w:lang w:eastAsia="en-US"/>
        </w:rPr>
      </w:pPr>
      <w:r w:rsidRPr="00F16895">
        <w:rPr>
          <w:bCs/>
          <w:lang w:eastAsia="en-US"/>
        </w:rPr>
        <w:t>Игра на элементарных музыкальных инструментах в ансамбле. Совершенствование навыка импровизации</w:t>
      </w:r>
      <w:r w:rsidRPr="00F16895">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684718" w:rsidRPr="00F16895" w:rsidRDefault="00684718" w:rsidP="00F16895">
      <w:pPr>
        <w:ind w:firstLine="709"/>
        <w:jc w:val="both"/>
        <w:rPr>
          <w:bCs/>
          <w:lang w:eastAsia="en-US"/>
        </w:rPr>
      </w:pPr>
      <w:r w:rsidRPr="00F16895">
        <w:rPr>
          <w:bCs/>
          <w:lang w:eastAsia="en-US"/>
        </w:rPr>
        <w:t>Музыкально-театрализованное представление</w:t>
      </w:r>
    </w:p>
    <w:p w:rsidR="00684718" w:rsidRPr="00F16895" w:rsidRDefault="00684718" w:rsidP="00F16895">
      <w:pPr>
        <w:ind w:firstLine="709"/>
        <w:jc w:val="both"/>
        <w:rPr>
          <w:lang w:eastAsia="en-US"/>
        </w:rPr>
      </w:pPr>
      <w:r w:rsidRPr="00F16895">
        <w:rPr>
          <w:lang w:eastAsia="en-US"/>
        </w:rPr>
        <w:t>Музыкально-театрализованное представление как результат освоения программы во втором классе.</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84718" w:rsidRPr="00F16895" w:rsidRDefault="00684718" w:rsidP="00F16895">
      <w:pPr>
        <w:ind w:firstLine="709"/>
        <w:jc w:val="both"/>
        <w:rPr>
          <w:bCs/>
          <w:lang w:eastAsia="en-US"/>
        </w:rPr>
      </w:pPr>
      <w:r w:rsidRPr="00F16895">
        <w:rPr>
          <w:bCs/>
          <w:lang w:eastAsia="en-US"/>
        </w:rPr>
        <w:t>3 класс</w:t>
      </w:r>
    </w:p>
    <w:p w:rsidR="00684718" w:rsidRPr="00F16895" w:rsidRDefault="00684718" w:rsidP="00F16895">
      <w:pPr>
        <w:ind w:firstLine="709"/>
        <w:jc w:val="both"/>
        <w:rPr>
          <w:bCs/>
          <w:lang w:eastAsia="en-US"/>
        </w:rPr>
      </w:pPr>
      <w:r w:rsidRPr="00F16895">
        <w:rPr>
          <w:bCs/>
          <w:lang w:eastAsia="en-US"/>
        </w:rPr>
        <w:t xml:space="preserve">Музыкальный проект «Сочиняем сказку». </w:t>
      </w:r>
    </w:p>
    <w:p w:rsidR="00684718" w:rsidRPr="00F16895" w:rsidRDefault="00684718" w:rsidP="00F16895">
      <w:pPr>
        <w:ind w:firstLine="709"/>
        <w:jc w:val="both"/>
        <w:rPr>
          <w:lang w:eastAsia="en-US"/>
        </w:rPr>
      </w:pPr>
      <w:r w:rsidRPr="00F16895">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lastRenderedPageBreak/>
        <w:t>Разработка плана</w:t>
      </w:r>
      <w:r w:rsidRPr="00F16895">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684718" w:rsidRPr="00F16895" w:rsidRDefault="00684718" w:rsidP="00F16895">
      <w:pPr>
        <w:ind w:firstLine="709"/>
        <w:jc w:val="both"/>
        <w:rPr>
          <w:bCs/>
          <w:lang w:eastAsia="en-US"/>
        </w:rPr>
      </w:pPr>
      <w:r w:rsidRPr="00F16895">
        <w:rPr>
          <w:bCs/>
          <w:lang w:eastAsia="en-US"/>
        </w:rPr>
        <w:t>Создание информационного сопровождения проекта</w:t>
      </w:r>
      <w:r w:rsidRPr="00F16895">
        <w:rPr>
          <w:lang w:eastAsia="en-US"/>
        </w:rPr>
        <w:t xml:space="preserve"> (афиша, презентация, пригласительные билеты и т.д.).</w:t>
      </w:r>
    </w:p>
    <w:p w:rsidR="00684718" w:rsidRPr="00F16895" w:rsidRDefault="00684718" w:rsidP="00F16895">
      <w:pPr>
        <w:ind w:firstLine="709"/>
        <w:jc w:val="both"/>
        <w:rPr>
          <w:lang w:eastAsia="en-US"/>
        </w:rPr>
      </w:pPr>
      <w:r w:rsidRPr="00F16895">
        <w:rPr>
          <w:bCs/>
          <w:lang w:eastAsia="en-US"/>
        </w:rPr>
        <w:t>Разучивание и исполнение песенного ансамблевого и хорового материала как части проекта.</w:t>
      </w:r>
      <w:r w:rsidRPr="00F16895">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684718" w:rsidRPr="00F16895" w:rsidRDefault="00684718" w:rsidP="00F16895">
      <w:pPr>
        <w:ind w:firstLine="709"/>
        <w:jc w:val="both"/>
        <w:rPr>
          <w:lang w:eastAsia="en-US"/>
        </w:rPr>
      </w:pPr>
      <w:r w:rsidRPr="00F16895">
        <w:rPr>
          <w:bCs/>
          <w:lang w:eastAsia="en-US"/>
        </w:rPr>
        <w:t>Практическое освоение и применение элементов музыкальной грамоты</w:t>
      </w:r>
      <w:r w:rsidRPr="00F16895">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684718" w:rsidRPr="00F16895" w:rsidRDefault="00684718" w:rsidP="00F16895">
      <w:pPr>
        <w:ind w:firstLine="709"/>
        <w:jc w:val="both"/>
        <w:rPr>
          <w:lang w:eastAsia="en-US"/>
        </w:rPr>
      </w:pPr>
      <w:r w:rsidRPr="00F16895">
        <w:rPr>
          <w:bCs/>
          <w:lang w:eastAsia="en-US"/>
        </w:rPr>
        <w:t>Работа над метроритмом</w:t>
      </w:r>
      <w:r w:rsidRPr="00F16895">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F16895">
        <w:rPr>
          <w:lang w:eastAsia="en-US"/>
        </w:rPr>
        <w:t>ритмоформул</w:t>
      </w:r>
      <w:proofErr w:type="spellEnd"/>
      <w:r w:rsidRPr="00F16895">
        <w:rPr>
          <w:lang w:eastAsia="en-US"/>
        </w:rPr>
        <w:t xml:space="preserve"> для ритмического остинато. </w:t>
      </w:r>
    </w:p>
    <w:p w:rsidR="00684718" w:rsidRPr="00F16895" w:rsidRDefault="00684718" w:rsidP="00F16895">
      <w:pPr>
        <w:ind w:firstLine="709"/>
        <w:jc w:val="both"/>
        <w:rPr>
          <w:lang w:eastAsia="en-US"/>
        </w:rPr>
      </w:pPr>
      <w:r w:rsidRPr="00F16895">
        <w:rPr>
          <w:bCs/>
          <w:lang w:eastAsia="en-US"/>
        </w:rPr>
        <w:t>Игра на элементарных музыкальных инструментах в ансамбле</w:t>
      </w:r>
      <w:r w:rsidRPr="00F16895">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684718" w:rsidRPr="00F16895" w:rsidRDefault="00684718" w:rsidP="00F16895">
      <w:pPr>
        <w:ind w:firstLine="709"/>
        <w:jc w:val="both"/>
        <w:rPr>
          <w:lang w:eastAsia="en-US"/>
        </w:rPr>
      </w:pPr>
      <w:r w:rsidRPr="00F16895">
        <w:rPr>
          <w:bCs/>
          <w:lang w:eastAsia="en-US"/>
        </w:rPr>
        <w:t>Соревнование классов</w:t>
      </w:r>
      <w:r w:rsidRPr="00F16895">
        <w:rPr>
          <w:lang w:eastAsia="en-US"/>
        </w:rPr>
        <w:t xml:space="preserve"> на лучший музыкальный проект «Сочиняем сказку».</w:t>
      </w:r>
    </w:p>
    <w:p w:rsidR="00684718" w:rsidRPr="00F16895" w:rsidRDefault="00684718" w:rsidP="00F16895">
      <w:pPr>
        <w:ind w:firstLine="709"/>
        <w:jc w:val="both"/>
        <w:rPr>
          <w:lang w:eastAsia="en-US"/>
        </w:rPr>
      </w:pPr>
      <w:r w:rsidRPr="00F16895">
        <w:rPr>
          <w:bCs/>
          <w:lang w:eastAsia="en-US"/>
        </w:rPr>
        <w:t>Широка страна моя родная</w:t>
      </w:r>
    </w:p>
    <w:p w:rsidR="00684718" w:rsidRPr="00F16895" w:rsidRDefault="00684718" w:rsidP="00F16895">
      <w:pPr>
        <w:ind w:firstLine="709"/>
        <w:jc w:val="both"/>
        <w:rPr>
          <w:lang w:eastAsia="en-US"/>
        </w:rPr>
      </w:pPr>
      <w:r w:rsidRPr="00F16895">
        <w:rPr>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F16895">
        <w:rPr>
          <w:lang w:eastAsia="en-US"/>
        </w:rPr>
        <w:t>двухголосия</w:t>
      </w:r>
      <w:proofErr w:type="spellEnd"/>
      <w:r w:rsidRPr="00F16895">
        <w:rPr>
          <w:lang w:eastAsia="en-US"/>
        </w:rPr>
        <w:t>.</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684718" w:rsidRPr="00F16895" w:rsidRDefault="00684718" w:rsidP="00F16895">
      <w:pPr>
        <w:ind w:firstLine="709"/>
        <w:jc w:val="both"/>
        <w:rPr>
          <w:lang w:eastAsia="en-US"/>
        </w:rPr>
      </w:pPr>
      <w:r w:rsidRPr="00F16895">
        <w:rPr>
          <w:bCs/>
          <w:lang w:eastAsia="en-US"/>
        </w:rPr>
        <w:t>Исполнение песен</w:t>
      </w:r>
      <w:r w:rsidRPr="00F16895">
        <w:rPr>
          <w:lang w:eastAsia="en-US"/>
        </w:rPr>
        <w:t xml:space="preserve"> народов России различных жанров колыбельные, хороводные, плясовые и др.) в сопровождении народных инструментов. Пение </w:t>
      </w:r>
      <w:proofErr w:type="spellStart"/>
      <w:r w:rsidRPr="00F16895">
        <w:rPr>
          <w:lang w:val="en-US" w:eastAsia="en-US"/>
        </w:rPr>
        <w:t>acapella</w:t>
      </w:r>
      <w:proofErr w:type="spellEnd"/>
      <w:r w:rsidRPr="00F16895">
        <w:rPr>
          <w:lang w:eastAsia="en-US"/>
        </w:rPr>
        <w:t xml:space="preserve">, канонов, включение элементов </w:t>
      </w:r>
      <w:proofErr w:type="spellStart"/>
      <w:r w:rsidRPr="00F16895">
        <w:rPr>
          <w:lang w:eastAsia="en-US"/>
        </w:rPr>
        <w:t>двухголосия</w:t>
      </w:r>
      <w:proofErr w:type="spellEnd"/>
      <w:r w:rsidRPr="00F16895">
        <w:rPr>
          <w:lang w:eastAsia="en-US"/>
        </w:rPr>
        <w:t>. Разучивание песен по нотам.</w:t>
      </w:r>
    </w:p>
    <w:p w:rsidR="00684718" w:rsidRPr="00F16895" w:rsidRDefault="00684718" w:rsidP="00F16895">
      <w:pPr>
        <w:ind w:firstLine="709"/>
        <w:jc w:val="both"/>
        <w:rPr>
          <w:lang w:eastAsia="en-US"/>
        </w:rPr>
      </w:pPr>
      <w:r w:rsidRPr="00F16895">
        <w:rPr>
          <w:bCs/>
          <w:lang w:eastAsia="en-US"/>
        </w:rPr>
        <w:t>Игра на музыкальных инструментах в ансамбле</w:t>
      </w:r>
      <w:r w:rsidRPr="00F16895">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684718" w:rsidRPr="00F16895" w:rsidRDefault="00684718" w:rsidP="00F16895">
      <w:pPr>
        <w:ind w:firstLine="709"/>
        <w:jc w:val="both"/>
        <w:rPr>
          <w:lang w:eastAsia="en-US"/>
        </w:rPr>
      </w:pPr>
      <w:r w:rsidRPr="00F16895">
        <w:rPr>
          <w:bCs/>
          <w:lang w:eastAsia="en-US"/>
        </w:rPr>
        <w:t>Игры-драматизации</w:t>
      </w:r>
      <w:r w:rsidRPr="00F16895">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684718" w:rsidRPr="00F16895" w:rsidRDefault="00684718" w:rsidP="00F16895">
      <w:pPr>
        <w:ind w:firstLine="709"/>
        <w:jc w:val="both"/>
        <w:rPr>
          <w:bCs/>
          <w:lang w:eastAsia="en-US"/>
        </w:rPr>
      </w:pPr>
      <w:r w:rsidRPr="00F16895">
        <w:rPr>
          <w:bCs/>
          <w:lang w:eastAsia="en-US"/>
        </w:rPr>
        <w:t>Хоровая планета</w:t>
      </w:r>
    </w:p>
    <w:p w:rsidR="00684718" w:rsidRPr="00F16895" w:rsidRDefault="00684718" w:rsidP="00F16895">
      <w:pPr>
        <w:ind w:firstLine="709"/>
        <w:jc w:val="both"/>
        <w:rPr>
          <w:lang w:eastAsia="en-US"/>
        </w:rPr>
      </w:pPr>
      <w:r w:rsidRPr="00F16895">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suppressAutoHyphens/>
        <w:autoSpaceDN w:val="0"/>
        <w:ind w:firstLine="709"/>
        <w:jc w:val="both"/>
        <w:rPr>
          <w:kern w:val="3"/>
          <w:lang w:eastAsia="zh-CN"/>
        </w:rPr>
      </w:pPr>
      <w:r w:rsidRPr="00F16895">
        <w:rPr>
          <w:bCs/>
          <w:kern w:val="3"/>
          <w:lang w:eastAsia="zh-CN"/>
        </w:rPr>
        <w:t>Слушание произведений</w:t>
      </w:r>
      <w:r w:rsidRPr="00F16895">
        <w:rPr>
          <w:kern w:val="3"/>
          <w:lang w:eastAsia="zh-C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w:t>
      </w:r>
      <w:proofErr w:type="spellStart"/>
      <w:r w:rsidRPr="00F16895">
        <w:rPr>
          <w:kern w:val="3"/>
          <w:lang w:eastAsia="zh-CN"/>
        </w:rPr>
        <w:t>хорап</w:t>
      </w:r>
      <w:proofErr w:type="spellEnd"/>
      <w:r w:rsidRPr="00F16895">
        <w:rPr>
          <w:kern w:val="3"/>
          <w:lang w:eastAsia="zh-CN"/>
        </w:rPr>
        <w:t>/у А.В. Свешникова, Государственного академического р</w:t>
      </w:r>
      <w:r w:rsidRPr="00F16895">
        <w:rPr>
          <w:kern w:val="3"/>
        </w:rPr>
        <w:t>усского народного хора им. М.Е. Пятницкого</w:t>
      </w:r>
      <w:r w:rsidRPr="00F16895">
        <w:rPr>
          <w:kern w:val="3"/>
          <w:lang w:eastAsia="zh-C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684718" w:rsidRPr="00F16895" w:rsidRDefault="00684718" w:rsidP="00F16895">
      <w:pPr>
        <w:ind w:firstLine="709"/>
        <w:jc w:val="both"/>
        <w:rPr>
          <w:bCs/>
          <w:lang w:eastAsia="en-US"/>
        </w:rPr>
      </w:pPr>
      <w:r w:rsidRPr="00F16895">
        <w:rPr>
          <w:bCs/>
          <w:lang w:eastAsia="en-US"/>
        </w:rPr>
        <w:t>Совершенствование хорового исполнения</w:t>
      </w:r>
      <w:r w:rsidRPr="00F16895">
        <w:rPr>
          <w:lang w:eastAsia="en-US"/>
        </w:rPr>
        <w:t xml:space="preserve">: развитие основных хоровых навыков, эмоционально-выразительное исполнение хоровых произведений. Накопление хорового </w:t>
      </w:r>
      <w:r w:rsidRPr="00F16895">
        <w:rPr>
          <w:lang w:eastAsia="en-US"/>
        </w:rPr>
        <w:lastRenderedPageBreak/>
        <w:t xml:space="preserve">репертуара. Исполнение хоровых произведений классической и современной музыки с элементами </w:t>
      </w:r>
      <w:proofErr w:type="spellStart"/>
      <w:r w:rsidRPr="00F16895">
        <w:rPr>
          <w:lang w:eastAsia="en-US"/>
        </w:rPr>
        <w:t>двухголосия</w:t>
      </w:r>
      <w:proofErr w:type="spellEnd"/>
      <w:r w:rsidRPr="00F16895">
        <w:rPr>
          <w:lang w:eastAsia="en-US"/>
        </w:rPr>
        <w:t>.</w:t>
      </w:r>
    </w:p>
    <w:p w:rsidR="00684718" w:rsidRPr="00F16895" w:rsidRDefault="00684718" w:rsidP="00F16895">
      <w:pPr>
        <w:ind w:firstLine="709"/>
        <w:jc w:val="both"/>
        <w:rPr>
          <w:bCs/>
          <w:lang w:eastAsia="en-US"/>
        </w:rPr>
      </w:pPr>
      <w:r w:rsidRPr="00F16895">
        <w:rPr>
          <w:bCs/>
          <w:lang w:eastAsia="en-US"/>
        </w:rPr>
        <w:t>Мир оркестра</w:t>
      </w:r>
    </w:p>
    <w:p w:rsidR="00684718" w:rsidRPr="00F16895" w:rsidRDefault="00684718" w:rsidP="00F16895">
      <w:pPr>
        <w:ind w:firstLine="709"/>
        <w:jc w:val="both"/>
        <w:rPr>
          <w:lang w:eastAsia="en-US"/>
        </w:rPr>
      </w:pPr>
      <w:r w:rsidRPr="00F16895">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Слушание фрагментов произведений мировой музыкальной классики</w:t>
      </w:r>
      <w:r w:rsidRPr="00F16895">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684718" w:rsidRPr="00F16895" w:rsidRDefault="00684718" w:rsidP="00F16895">
      <w:pPr>
        <w:ind w:firstLine="709"/>
        <w:jc w:val="both"/>
        <w:rPr>
          <w:lang w:eastAsia="en-US"/>
        </w:rPr>
      </w:pPr>
      <w:r w:rsidRPr="00F16895">
        <w:rPr>
          <w:bCs/>
          <w:lang w:eastAsia="en-US"/>
        </w:rPr>
        <w:t>Музыкальная викторина</w:t>
      </w:r>
      <w:r w:rsidRPr="00F16895">
        <w:rPr>
          <w:lang w:eastAsia="en-US"/>
        </w:rPr>
        <w:t xml:space="preserve"> «Угадай инструмент». Викторина-соревнование на определение тембра различных инструментов и оркестровых групп. </w:t>
      </w:r>
    </w:p>
    <w:p w:rsidR="00684718" w:rsidRPr="00F16895" w:rsidRDefault="00684718" w:rsidP="00F16895">
      <w:pPr>
        <w:ind w:firstLine="709"/>
        <w:jc w:val="both"/>
        <w:rPr>
          <w:lang w:eastAsia="en-US"/>
        </w:rPr>
      </w:pPr>
      <w:r w:rsidRPr="00F16895">
        <w:rPr>
          <w:bCs/>
          <w:lang w:eastAsia="en-US"/>
        </w:rPr>
        <w:t>Игра на музыкальных инструментах в ансамбле</w:t>
      </w:r>
      <w:r w:rsidRPr="00F16895">
        <w:rPr>
          <w:lang w:eastAsia="en-US"/>
        </w:rPr>
        <w:t xml:space="preserve">. Исполнение инструментальных миниатюр «соло-тутти» оркестром элементарных инструментов. </w:t>
      </w:r>
    </w:p>
    <w:p w:rsidR="00684718" w:rsidRPr="00F16895" w:rsidRDefault="00684718" w:rsidP="00F16895">
      <w:pPr>
        <w:ind w:firstLine="709"/>
        <w:jc w:val="both"/>
        <w:rPr>
          <w:lang w:eastAsia="en-US"/>
        </w:rPr>
      </w:pPr>
      <w:r w:rsidRPr="00F16895">
        <w:rPr>
          <w:bCs/>
          <w:lang w:eastAsia="en-US"/>
        </w:rPr>
        <w:t>Исполнение песен</w:t>
      </w:r>
      <w:r w:rsidRPr="00F16895">
        <w:rPr>
          <w:lang w:eastAsia="en-US"/>
        </w:rPr>
        <w:t xml:space="preserve"> в сопровождении оркестра элементарного </w:t>
      </w:r>
      <w:proofErr w:type="spellStart"/>
      <w:r w:rsidRPr="00F16895">
        <w:rPr>
          <w:lang w:eastAsia="en-US"/>
        </w:rPr>
        <w:t>музицирования</w:t>
      </w:r>
      <w:proofErr w:type="spellEnd"/>
      <w:r w:rsidRPr="00F16895">
        <w:rPr>
          <w:lang w:eastAsia="en-US"/>
        </w:rPr>
        <w:t>. Начальные навыки пения под фонограмму.</w:t>
      </w:r>
    </w:p>
    <w:p w:rsidR="00684718" w:rsidRPr="00F16895" w:rsidRDefault="00684718" w:rsidP="00F16895">
      <w:pPr>
        <w:ind w:firstLine="709"/>
        <w:jc w:val="both"/>
        <w:rPr>
          <w:bCs/>
          <w:lang w:eastAsia="en-US"/>
        </w:rPr>
      </w:pPr>
      <w:r w:rsidRPr="00F16895">
        <w:rPr>
          <w:bCs/>
          <w:lang w:eastAsia="en-US"/>
        </w:rPr>
        <w:t>Музыкальная грамота</w:t>
      </w:r>
    </w:p>
    <w:p w:rsidR="00684718" w:rsidRPr="00F16895" w:rsidRDefault="00684718" w:rsidP="00F16895">
      <w:pPr>
        <w:ind w:firstLine="709"/>
        <w:jc w:val="both"/>
        <w:rPr>
          <w:lang w:eastAsia="en-US"/>
        </w:rPr>
      </w:pPr>
      <w:r w:rsidRPr="00F16895">
        <w:rPr>
          <w:lang w:eastAsia="en-US"/>
        </w:rPr>
        <w:t>Основы музыкальной грамоты. Чтение нот. Пение по нотам с тактированием. Исполнение канонов. Интервалы и трезвучия.</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Чтение нот</w:t>
      </w:r>
      <w:r w:rsidRPr="00F16895">
        <w:rPr>
          <w:lang w:eastAsia="en-US"/>
        </w:rPr>
        <w:t xml:space="preserve"> хоровых и оркестровых партий.</w:t>
      </w:r>
    </w:p>
    <w:p w:rsidR="00684718" w:rsidRPr="00F16895" w:rsidRDefault="00684718" w:rsidP="00F16895">
      <w:pPr>
        <w:ind w:firstLine="709"/>
        <w:jc w:val="both"/>
        <w:rPr>
          <w:lang w:eastAsia="en-US"/>
        </w:rPr>
      </w:pPr>
      <w:r w:rsidRPr="00F16895">
        <w:rPr>
          <w:bCs/>
          <w:lang w:eastAsia="en-US"/>
        </w:rPr>
        <w:t>Освоение новых элементов</w:t>
      </w:r>
      <w:r w:rsidRPr="00F16895">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684718" w:rsidRPr="00F16895" w:rsidRDefault="00684718" w:rsidP="00F16895">
      <w:pPr>
        <w:ind w:firstLine="709"/>
        <w:jc w:val="both"/>
        <w:rPr>
          <w:lang w:eastAsia="en-US"/>
        </w:rPr>
      </w:pPr>
      <w:r w:rsidRPr="00F16895">
        <w:rPr>
          <w:bCs/>
          <w:lang w:eastAsia="en-US"/>
        </w:rPr>
        <w:t>Подбор по слуху</w:t>
      </w:r>
      <w:r w:rsidRPr="00F16895">
        <w:rPr>
          <w:lang w:eastAsia="en-US"/>
        </w:rPr>
        <w:t xml:space="preserve"> с помощью учителя пройденных песен на металлофоне, ксилофоне, синтезаторе. </w:t>
      </w:r>
    </w:p>
    <w:p w:rsidR="00684718" w:rsidRPr="00F16895" w:rsidRDefault="00684718" w:rsidP="00F16895">
      <w:pPr>
        <w:ind w:firstLine="709"/>
        <w:jc w:val="both"/>
        <w:rPr>
          <w:lang w:eastAsia="en-US"/>
        </w:rPr>
      </w:pPr>
      <w:r w:rsidRPr="00F16895">
        <w:rPr>
          <w:bCs/>
          <w:lang w:eastAsia="en-US"/>
        </w:rPr>
        <w:t>Музыкально-игровая деятельность</w:t>
      </w:r>
      <w:r w:rsidRPr="00F16895">
        <w:rPr>
          <w:lang w:eastAsia="en-US"/>
        </w:rPr>
        <w:t xml:space="preserve">: двигательные, ритмические и мелодические каноны-эстафеты в коллективном </w:t>
      </w:r>
      <w:proofErr w:type="spellStart"/>
      <w:r w:rsidRPr="00F16895">
        <w:rPr>
          <w:lang w:eastAsia="en-US"/>
        </w:rPr>
        <w:t>музицировании</w:t>
      </w:r>
      <w:proofErr w:type="spellEnd"/>
      <w:r w:rsidRPr="00F16895">
        <w:rPr>
          <w:lang w:eastAsia="en-US"/>
        </w:rPr>
        <w:t xml:space="preserve">. </w:t>
      </w:r>
    </w:p>
    <w:p w:rsidR="00684718" w:rsidRPr="00F16895" w:rsidRDefault="00684718" w:rsidP="00F16895">
      <w:pPr>
        <w:ind w:firstLine="709"/>
        <w:jc w:val="both"/>
        <w:rPr>
          <w:lang w:eastAsia="en-US"/>
        </w:rPr>
      </w:pPr>
      <w:r w:rsidRPr="00F16895">
        <w:rPr>
          <w:bCs/>
          <w:lang w:eastAsia="en-US"/>
        </w:rPr>
        <w:t>Сочинение ритмических рисунков</w:t>
      </w:r>
      <w:r w:rsidRPr="00F16895">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684718" w:rsidRPr="00F16895" w:rsidRDefault="00684718" w:rsidP="00F16895">
      <w:pPr>
        <w:ind w:firstLine="709"/>
        <w:jc w:val="both"/>
        <w:rPr>
          <w:lang w:eastAsia="en-US"/>
        </w:rPr>
      </w:pPr>
      <w:r w:rsidRPr="00F16895">
        <w:rPr>
          <w:bCs/>
          <w:lang w:eastAsia="en-US"/>
        </w:rPr>
        <w:t>Игра на элементарных музыкальных инструментах в ансамбле. Импровизация</w:t>
      </w:r>
      <w:r w:rsidRPr="00F16895">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684718" w:rsidRPr="00F16895" w:rsidRDefault="00684718" w:rsidP="00F16895">
      <w:pPr>
        <w:ind w:firstLine="709"/>
        <w:jc w:val="both"/>
        <w:rPr>
          <w:lang w:eastAsia="en-US"/>
        </w:rPr>
      </w:pPr>
      <w:r w:rsidRPr="00F16895">
        <w:rPr>
          <w:bCs/>
          <w:lang w:eastAsia="en-US"/>
        </w:rPr>
        <w:t>Разучивание</w:t>
      </w:r>
      <w:r w:rsidRPr="00F16895">
        <w:rPr>
          <w:lang w:eastAsia="en-US"/>
        </w:rPr>
        <w:t xml:space="preserve"> хоровых и оркестровых партий по нотам; исполнение по нотам оркестровых партитур различных составов. </w:t>
      </w:r>
    </w:p>
    <w:p w:rsidR="00684718" w:rsidRPr="00F16895" w:rsidRDefault="00684718" w:rsidP="00F16895">
      <w:pPr>
        <w:ind w:firstLine="709"/>
        <w:jc w:val="both"/>
        <w:rPr>
          <w:bCs/>
          <w:lang w:eastAsia="en-US"/>
        </w:rPr>
      </w:pPr>
      <w:r w:rsidRPr="00F16895">
        <w:rPr>
          <w:lang w:eastAsia="en-US"/>
        </w:rPr>
        <w:t>Слушание многоголосных (два-три голоса) хоровых произведений хорального склада, узнавание пройденных интервалов и трезвучий.</w:t>
      </w:r>
    </w:p>
    <w:p w:rsidR="00684718" w:rsidRPr="00F16895" w:rsidRDefault="00684718" w:rsidP="00F16895">
      <w:pPr>
        <w:ind w:firstLine="709"/>
        <w:jc w:val="both"/>
        <w:rPr>
          <w:bCs/>
          <w:lang w:eastAsia="en-US"/>
        </w:rPr>
      </w:pPr>
      <w:r w:rsidRPr="00F16895">
        <w:rPr>
          <w:bCs/>
          <w:lang w:eastAsia="en-US"/>
        </w:rPr>
        <w:t>Формы и жанры в музыке</w:t>
      </w:r>
    </w:p>
    <w:p w:rsidR="00684718" w:rsidRPr="00F16895" w:rsidRDefault="00684718" w:rsidP="00F16895">
      <w:pPr>
        <w:ind w:firstLine="709"/>
        <w:jc w:val="both"/>
        <w:rPr>
          <w:lang w:eastAsia="en-US"/>
        </w:rPr>
      </w:pPr>
      <w:r w:rsidRPr="00F16895">
        <w:rPr>
          <w:lang w:eastAsia="en-US"/>
        </w:rPr>
        <w:t>Простые двухчастная и трехчастная формы, вариации на новом музыкальном материале. Форма рондо.</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F16895">
        <w:rPr>
          <w:lang w:eastAsia="en-US"/>
        </w:rPr>
        <w:t>Кабалевский</w:t>
      </w:r>
      <w:proofErr w:type="spellEnd"/>
      <w:r w:rsidRPr="00F16895">
        <w:rPr>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w:t>
      </w:r>
      <w:r w:rsidRPr="00F16895">
        <w:rPr>
          <w:lang w:eastAsia="en-US"/>
        </w:rPr>
        <w:lastRenderedPageBreak/>
        <w:t>пластического интонирования пьес-сценок, пьес-портретов в простой двухчастной и простой трехчастной формах и др.</w:t>
      </w:r>
    </w:p>
    <w:p w:rsidR="00684718" w:rsidRPr="00F16895" w:rsidRDefault="00684718" w:rsidP="00F16895">
      <w:pPr>
        <w:ind w:firstLine="709"/>
        <w:jc w:val="both"/>
        <w:rPr>
          <w:lang w:eastAsia="en-US"/>
        </w:rPr>
      </w:pPr>
      <w:r w:rsidRPr="00F16895">
        <w:rPr>
          <w:bCs/>
          <w:lang w:eastAsia="en-US"/>
        </w:rPr>
        <w:t>Музыкально-игровая деятельность</w:t>
      </w:r>
      <w:r w:rsidRPr="00F16895">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684718" w:rsidRPr="00F16895" w:rsidRDefault="00684718" w:rsidP="00F16895">
      <w:pPr>
        <w:ind w:firstLine="709"/>
        <w:jc w:val="both"/>
        <w:rPr>
          <w:lang w:eastAsia="en-US"/>
        </w:rPr>
      </w:pPr>
      <w:r w:rsidRPr="00F16895">
        <w:rPr>
          <w:bCs/>
          <w:lang w:eastAsia="en-US"/>
        </w:rPr>
        <w:t>Исполнение хоровых произведений</w:t>
      </w:r>
      <w:r w:rsidRPr="00F16895">
        <w:rPr>
          <w:lang w:eastAsia="en-US"/>
        </w:rPr>
        <w:t xml:space="preserve"> в форме рондо. Инструментальный аккомпанемент с применением ритмического остинато, интервалов и трезвучий.</w:t>
      </w:r>
    </w:p>
    <w:p w:rsidR="00684718" w:rsidRPr="00F16895" w:rsidRDefault="00684718" w:rsidP="00F16895">
      <w:pPr>
        <w:ind w:firstLine="709"/>
        <w:jc w:val="both"/>
        <w:rPr>
          <w:lang w:eastAsia="en-US"/>
        </w:rPr>
      </w:pPr>
      <w:r w:rsidRPr="00F16895">
        <w:rPr>
          <w:bCs/>
          <w:lang w:eastAsia="en-US"/>
        </w:rPr>
        <w:t>Игра на элементарных музыкальных инструментах в ансамбле</w:t>
      </w:r>
      <w:r w:rsidRPr="00F16895">
        <w:rPr>
          <w:lang w:eastAsia="en-US"/>
        </w:rPr>
        <w:t xml:space="preserve">. </w:t>
      </w:r>
    </w:p>
    <w:p w:rsidR="00684718" w:rsidRPr="00F16895" w:rsidRDefault="00684718" w:rsidP="00F16895">
      <w:pPr>
        <w:ind w:firstLine="709"/>
        <w:jc w:val="both"/>
        <w:rPr>
          <w:bCs/>
          <w:lang w:eastAsia="en-US"/>
        </w:rPr>
      </w:pPr>
      <w:r w:rsidRPr="00F16895">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684718" w:rsidRPr="00F16895" w:rsidRDefault="00684718" w:rsidP="00F16895">
      <w:pPr>
        <w:ind w:firstLine="709"/>
        <w:jc w:val="both"/>
        <w:rPr>
          <w:bCs/>
          <w:lang w:eastAsia="en-US"/>
        </w:rPr>
      </w:pPr>
      <w:r w:rsidRPr="00F16895">
        <w:rPr>
          <w:bCs/>
          <w:lang w:eastAsia="en-US"/>
        </w:rPr>
        <w:t>Я – артист</w:t>
      </w:r>
    </w:p>
    <w:p w:rsidR="00684718" w:rsidRPr="00F16895" w:rsidRDefault="00684718" w:rsidP="00F16895">
      <w:pPr>
        <w:ind w:firstLine="709"/>
        <w:jc w:val="both"/>
        <w:rPr>
          <w:lang w:eastAsia="en-US"/>
        </w:rPr>
      </w:pPr>
      <w:r w:rsidRPr="00F16895">
        <w:rPr>
          <w:lang w:eastAsia="en-US"/>
        </w:rPr>
        <w:t xml:space="preserve">Сольное и ансамблевое </w:t>
      </w:r>
      <w:proofErr w:type="spellStart"/>
      <w:r w:rsidRPr="00F16895">
        <w:rPr>
          <w:lang w:eastAsia="en-US"/>
        </w:rPr>
        <w:t>музицирование</w:t>
      </w:r>
      <w:proofErr w:type="spellEnd"/>
      <w:r w:rsidRPr="00F16895">
        <w:rPr>
          <w:lang w:eastAsia="en-US"/>
        </w:rPr>
        <w:t xml:space="preserve"> (вокальное и инструментальное). Творческое соревнование. </w:t>
      </w:r>
    </w:p>
    <w:p w:rsidR="00684718" w:rsidRPr="00F16895" w:rsidRDefault="00684718" w:rsidP="00F16895">
      <w:pPr>
        <w:ind w:firstLine="709"/>
        <w:jc w:val="both"/>
        <w:rPr>
          <w:lang w:eastAsia="en-US"/>
        </w:rPr>
      </w:pPr>
      <w:r w:rsidRPr="00F16895">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Исполнение пройденных хоровых и инструментальных произведений</w:t>
      </w:r>
      <w:r w:rsidRPr="00F16895">
        <w:rPr>
          <w:lang w:eastAsia="en-US"/>
        </w:rPr>
        <w:t xml:space="preserve"> в школьных мероприятиях, посвященных праздникам, торжественным событиям. </w:t>
      </w:r>
    </w:p>
    <w:p w:rsidR="00684718" w:rsidRPr="00F16895" w:rsidRDefault="00684718" w:rsidP="00F16895">
      <w:pPr>
        <w:ind w:firstLine="709"/>
        <w:jc w:val="both"/>
        <w:rPr>
          <w:lang w:eastAsia="en-US"/>
        </w:rPr>
      </w:pPr>
      <w:r w:rsidRPr="00F16895">
        <w:rPr>
          <w:bCs/>
          <w:lang w:eastAsia="en-US"/>
        </w:rPr>
        <w:t>Подготовка концертных программ</w:t>
      </w:r>
      <w:r w:rsidRPr="00F16895">
        <w:rPr>
          <w:lang w:eastAsia="en-US"/>
        </w:rPr>
        <w:t xml:space="preserve">, включающих произведения для хорового и инструментального (либо совместного) </w:t>
      </w:r>
      <w:proofErr w:type="spellStart"/>
      <w:r w:rsidRPr="00F16895">
        <w:rPr>
          <w:lang w:eastAsia="en-US"/>
        </w:rPr>
        <w:t>музицирования</w:t>
      </w:r>
      <w:proofErr w:type="spellEnd"/>
      <w:r w:rsidRPr="00F16895">
        <w:rPr>
          <w:lang w:eastAsia="en-US"/>
        </w:rPr>
        <w:t xml:space="preserve">, в том числе музыку народов России. </w:t>
      </w:r>
    </w:p>
    <w:p w:rsidR="00684718" w:rsidRPr="00F16895" w:rsidRDefault="00684718" w:rsidP="00F16895">
      <w:pPr>
        <w:ind w:firstLine="709"/>
        <w:jc w:val="both"/>
        <w:rPr>
          <w:iCs/>
          <w:lang w:eastAsia="en-US"/>
        </w:rPr>
      </w:pPr>
      <w:r w:rsidRPr="00F16895">
        <w:rPr>
          <w:iCs/>
          <w:lang w:eastAsia="en-US"/>
        </w:rPr>
        <w:t>Участие в школьных, региональных и всероссийских музыкально-исполнительских фестивалях, конкурсах и т.д.</w:t>
      </w:r>
    </w:p>
    <w:p w:rsidR="00684718" w:rsidRPr="00F16895" w:rsidRDefault="00684718" w:rsidP="00F16895">
      <w:pPr>
        <w:ind w:firstLine="709"/>
        <w:jc w:val="both"/>
        <w:rPr>
          <w:lang w:eastAsia="en-US"/>
        </w:rPr>
      </w:pPr>
      <w:r w:rsidRPr="00F16895">
        <w:rPr>
          <w:bCs/>
          <w:lang w:eastAsia="en-US"/>
        </w:rPr>
        <w:t>Командные состязания</w:t>
      </w:r>
      <w:r w:rsidRPr="00F16895">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F16895">
        <w:rPr>
          <w:lang w:eastAsia="en-US"/>
        </w:rPr>
        <w:t>ритмоформул</w:t>
      </w:r>
      <w:proofErr w:type="spellEnd"/>
      <w:r w:rsidRPr="00F16895">
        <w:rPr>
          <w:lang w:eastAsia="en-US"/>
        </w:rPr>
        <w:t>.</w:t>
      </w:r>
    </w:p>
    <w:p w:rsidR="00684718" w:rsidRPr="00F16895" w:rsidRDefault="00684718" w:rsidP="00F16895">
      <w:pPr>
        <w:ind w:firstLine="709"/>
        <w:jc w:val="both"/>
        <w:rPr>
          <w:lang w:eastAsia="en-US"/>
        </w:rPr>
      </w:pPr>
      <w:r w:rsidRPr="00F16895">
        <w:rPr>
          <w:bCs/>
          <w:lang w:eastAsia="en-US"/>
        </w:rPr>
        <w:t>Игра на элементарных музыкальных инструментах в ансамбле. Совершенствование навыка импровизации.</w:t>
      </w:r>
      <w:r w:rsidRPr="00F16895">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684718" w:rsidRPr="00F16895" w:rsidRDefault="00684718" w:rsidP="00F16895">
      <w:pPr>
        <w:ind w:firstLine="709"/>
        <w:jc w:val="both"/>
        <w:rPr>
          <w:bCs/>
          <w:lang w:eastAsia="en-US"/>
        </w:rPr>
      </w:pPr>
      <w:r w:rsidRPr="00F16895">
        <w:rPr>
          <w:bCs/>
          <w:lang w:eastAsia="en-US"/>
        </w:rPr>
        <w:t>Музыкально-театрализованное представление</w:t>
      </w:r>
    </w:p>
    <w:p w:rsidR="00684718" w:rsidRPr="00F16895" w:rsidRDefault="00684718" w:rsidP="00F16895">
      <w:pPr>
        <w:ind w:firstLine="709"/>
        <w:jc w:val="both"/>
        <w:rPr>
          <w:lang w:eastAsia="en-US"/>
        </w:rPr>
      </w:pPr>
      <w:r w:rsidRPr="00F16895">
        <w:rPr>
          <w:lang w:eastAsia="en-US"/>
        </w:rPr>
        <w:t>Музыкально-театрализованное представление как результат освоения программы в третьем классе.</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w:t>
      </w:r>
      <w:proofErr w:type="spellStart"/>
      <w:r w:rsidRPr="00F16895">
        <w:rPr>
          <w:lang w:eastAsia="en-US"/>
        </w:rPr>
        <w:t>концертов.Подготовка</w:t>
      </w:r>
      <w:proofErr w:type="spellEnd"/>
      <w:r w:rsidRPr="00F16895">
        <w:rPr>
          <w:lang w:eastAsia="en-US"/>
        </w:rPr>
        <w:t xml:space="preserve">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84718" w:rsidRPr="00F16895" w:rsidRDefault="00684718" w:rsidP="00F16895">
      <w:pPr>
        <w:ind w:firstLine="709"/>
        <w:jc w:val="both"/>
        <w:rPr>
          <w:bCs/>
          <w:lang w:eastAsia="en-US"/>
        </w:rPr>
      </w:pPr>
      <w:r w:rsidRPr="00F16895">
        <w:rPr>
          <w:bCs/>
          <w:lang w:eastAsia="en-US"/>
        </w:rPr>
        <w:t>4 класс</w:t>
      </w:r>
    </w:p>
    <w:p w:rsidR="00684718" w:rsidRPr="00F16895" w:rsidRDefault="00684718" w:rsidP="00F16895">
      <w:pPr>
        <w:ind w:firstLine="709"/>
        <w:jc w:val="both"/>
        <w:rPr>
          <w:bCs/>
          <w:lang w:eastAsia="en-US"/>
        </w:rPr>
      </w:pPr>
      <w:r w:rsidRPr="00F16895">
        <w:rPr>
          <w:bCs/>
          <w:lang w:eastAsia="en-US"/>
        </w:rPr>
        <w:t xml:space="preserve">Песни народов мира </w:t>
      </w:r>
    </w:p>
    <w:p w:rsidR="00684718" w:rsidRPr="00F16895" w:rsidRDefault="00684718" w:rsidP="00F16895">
      <w:pPr>
        <w:ind w:firstLine="709"/>
        <w:jc w:val="both"/>
        <w:rPr>
          <w:lang w:eastAsia="en-US"/>
        </w:rPr>
      </w:pPr>
      <w:r w:rsidRPr="00F16895">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lastRenderedPageBreak/>
        <w:t>Слушание песен народов мира</w:t>
      </w:r>
      <w:r w:rsidRPr="00F16895">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684718" w:rsidRPr="00F16895" w:rsidRDefault="00684718" w:rsidP="00F16895">
      <w:pPr>
        <w:ind w:firstLine="709"/>
        <w:jc w:val="both"/>
        <w:rPr>
          <w:lang w:eastAsia="en-US"/>
        </w:rPr>
      </w:pPr>
      <w:r w:rsidRPr="00F16895">
        <w:rPr>
          <w:bCs/>
          <w:lang w:eastAsia="en-US"/>
        </w:rPr>
        <w:t>Исполнение песен</w:t>
      </w:r>
      <w:r w:rsidRPr="00F16895">
        <w:rPr>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F16895">
        <w:rPr>
          <w:lang w:eastAsia="en-US"/>
        </w:rPr>
        <w:t>поступенное</w:t>
      </w:r>
      <w:proofErr w:type="spellEnd"/>
      <w:r w:rsidRPr="00F16895">
        <w:rPr>
          <w:lang w:eastAsia="en-US"/>
        </w:rPr>
        <w:t>, по звукам аккорда, скачками).</w:t>
      </w:r>
    </w:p>
    <w:p w:rsidR="00684718" w:rsidRPr="00F16895" w:rsidRDefault="00684718" w:rsidP="00F16895">
      <w:pPr>
        <w:ind w:firstLine="709"/>
        <w:jc w:val="both"/>
        <w:rPr>
          <w:lang w:eastAsia="en-US"/>
        </w:rPr>
      </w:pPr>
      <w:r w:rsidRPr="00F16895">
        <w:rPr>
          <w:bCs/>
          <w:lang w:eastAsia="en-US"/>
        </w:rPr>
        <w:t>Игра на элементарных музыкальных инструментах в ансамбле</w:t>
      </w:r>
      <w:r w:rsidRPr="00F16895">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684718" w:rsidRPr="00F16895" w:rsidRDefault="00684718" w:rsidP="00F16895">
      <w:pPr>
        <w:ind w:firstLine="709"/>
        <w:jc w:val="both"/>
        <w:rPr>
          <w:lang w:eastAsia="en-US"/>
        </w:rPr>
      </w:pPr>
      <w:r w:rsidRPr="00F16895">
        <w:rPr>
          <w:bCs/>
          <w:lang w:eastAsia="en-US"/>
        </w:rPr>
        <w:t>Музыкальная грамота</w:t>
      </w:r>
    </w:p>
    <w:p w:rsidR="00684718" w:rsidRPr="00F16895" w:rsidRDefault="00684718" w:rsidP="00F16895">
      <w:pPr>
        <w:ind w:firstLine="709"/>
        <w:jc w:val="both"/>
        <w:rPr>
          <w:lang w:eastAsia="en-US"/>
        </w:rPr>
      </w:pPr>
      <w:r w:rsidRPr="00F16895">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Чтение нот</w:t>
      </w:r>
      <w:r w:rsidRPr="00F16895">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684718" w:rsidRPr="00F16895" w:rsidRDefault="00684718" w:rsidP="00F16895">
      <w:pPr>
        <w:ind w:firstLine="709"/>
        <w:jc w:val="both"/>
        <w:rPr>
          <w:lang w:eastAsia="en-US"/>
        </w:rPr>
      </w:pPr>
      <w:r w:rsidRPr="00F16895">
        <w:rPr>
          <w:bCs/>
          <w:lang w:eastAsia="en-US"/>
        </w:rPr>
        <w:t>Подбор по слуху</w:t>
      </w:r>
      <w:r w:rsidRPr="00F16895">
        <w:rPr>
          <w:lang w:eastAsia="en-US"/>
        </w:rPr>
        <w:t xml:space="preserve"> с помощью учителя пройденных песен.</w:t>
      </w:r>
    </w:p>
    <w:p w:rsidR="00684718" w:rsidRPr="00F16895" w:rsidRDefault="00684718" w:rsidP="00F16895">
      <w:pPr>
        <w:ind w:firstLine="709"/>
        <w:jc w:val="both"/>
        <w:rPr>
          <w:lang w:eastAsia="en-US"/>
        </w:rPr>
      </w:pPr>
      <w:r w:rsidRPr="00F16895">
        <w:rPr>
          <w:bCs/>
          <w:lang w:eastAsia="en-US"/>
        </w:rPr>
        <w:t>Игра на элементарных музыкальных инструментах в ансамбле</w:t>
      </w:r>
      <w:r w:rsidRPr="00F16895">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sidRPr="00F16895">
        <w:rPr>
          <w:lang w:eastAsia="en-US"/>
        </w:rPr>
        <w:t>ритмоформул</w:t>
      </w:r>
      <w:proofErr w:type="spellEnd"/>
      <w:r w:rsidRPr="00F16895">
        <w:rPr>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684718" w:rsidRPr="00F16895" w:rsidRDefault="00684718" w:rsidP="00F16895">
      <w:pPr>
        <w:ind w:firstLine="709"/>
        <w:jc w:val="both"/>
        <w:rPr>
          <w:lang w:eastAsia="en-US"/>
        </w:rPr>
      </w:pPr>
      <w:r w:rsidRPr="00F16895">
        <w:rPr>
          <w:bCs/>
          <w:lang w:eastAsia="en-US"/>
        </w:rPr>
        <w:t>Инструментальная и вокальная импровизация</w:t>
      </w:r>
      <w:r w:rsidRPr="00F16895">
        <w:rPr>
          <w:lang w:eastAsia="en-US"/>
        </w:rPr>
        <w:t xml:space="preserve"> с использованием простых интервалов, мажорного и минорного трезвучий.</w:t>
      </w:r>
    </w:p>
    <w:p w:rsidR="00684718" w:rsidRPr="00F16895" w:rsidRDefault="00684718" w:rsidP="00F16895">
      <w:pPr>
        <w:ind w:firstLine="709"/>
        <w:jc w:val="both"/>
        <w:rPr>
          <w:bCs/>
          <w:lang w:eastAsia="en-US"/>
        </w:rPr>
      </w:pPr>
      <w:r w:rsidRPr="00F16895">
        <w:rPr>
          <w:bCs/>
          <w:lang w:eastAsia="en-US"/>
        </w:rPr>
        <w:t>Оркестровая музыка</w:t>
      </w:r>
    </w:p>
    <w:p w:rsidR="00684718" w:rsidRPr="00F16895" w:rsidRDefault="00684718" w:rsidP="00F16895">
      <w:pPr>
        <w:ind w:firstLine="709"/>
        <w:jc w:val="both"/>
        <w:rPr>
          <w:lang w:eastAsia="en-US"/>
        </w:rPr>
      </w:pPr>
      <w:r w:rsidRPr="00F16895">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Слушание произведений для симфонического, камерного, духового, народного оркестров</w:t>
      </w:r>
      <w:r w:rsidRPr="00F16895">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684718" w:rsidRPr="00F16895" w:rsidRDefault="00684718" w:rsidP="00F16895">
      <w:pPr>
        <w:ind w:firstLine="709"/>
        <w:jc w:val="both"/>
        <w:rPr>
          <w:lang w:eastAsia="en-US"/>
        </w:rPr>
      </w:pPr>
      <w:r w:rsidRPr="00F16895">
        <w:rPr>
          <w:bCs/>
          <w:lang w:eastAsia="en-US"/>
        </w:rPr>
        <w:t>Игра на элементарных музыкальных инструментах в ансамбле.</w:t>
      </w:r>
      <w:r w:rsidRPr="00F16895">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684718" w:rsidRPr="00F16895" w:rsidRDefault="00684718" w:rsidP="00F16895">
      <w:pPr>
        <w:ind w:firstLine="709"/>
        <w:jc w:val="both"/>
        <w:rPr>
          <w:bCs/>
          <w:lang w:eastAsia="en-US"/>
        </w:rPr>
      </w:pPr>
      <w:r w:rsidRPr="00F16895">
        <w:rPr>
          <w:bCs/>
          <w:lang w:eastAsia="en-US"/>
        </w:rPr>
        <w:t>Музыкально-сценические жанры</w:t>
      </w:r>
    </w:p>
    <w:p w:rsidR="00684718" w:rsidRPr="00F16895" w:rsidRDefault="00684718" w:rsidP="00F16895">
      <w:pPr>
        <w:ind w:firstLine="709"/>
        <w:jc w:val="both"/>
        <w:rPr>
          <w:lang w:eastAsia="en-US"/>
        </w:rPr>
      </w:pPr>
      <w:r w:rsidRPr="00F16895">
        <w:rPr>
          <w:lang w:eastAsia="en-US"/>
        </w:rPr>
        <w:t xml:space="preserve">Балет, опера, </w:t>
      </w:r>
      <w:proofErr w:type="spellStart"/>
      <w:r w:rsidRPr="00F16895">
        <w:rPr>
          <w:lang w:eastAsia="en-US"/>
        </w:rPr>
        <w:t>мюзикл.Ознакомление</w:t>
      </w:r>
      <w:proofErr w:type="spellEnd"/>
      <w:r w:rsidRPr="00F16895">
        <w:rPr>
          <w:lang w:eastAsia="en-US"/>
        </w:rPr>
        <w:t xml:space="preserve"> с жанровыми и структурными особенностями и разнообразием музыкально-театральных произведений. </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Слушание и просмотр фрагментов из классических опер, балетов и мюзиклов</w:t>
      </w:r>
      <w:r w:rsidRPr="00F16895">
        <w:rPr>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F16895">
        <w:rPr>
          <w:lang w:eastAsia="en-US"/>
        </w:rPr>
        <w:t>Чиполлино</w:t>
      </w:r>
      <w:proofErr w:type="spellEnd"/>
      <w:r w:rsidRPr="00F16895">
        <w:rPr>
          <w:lang w:eastAsia="en-US"/>
        </w:rPr>
        <w:t xml:space="preserve">», Н.А. Римский-Корсаков «Снегурочка». </w:t>
      </w:r>
    </w:p>
    <w:p w:rsidR="00684718" w:rsidRPr="00F16895" w:rsidRDefault="00684718" w:rsidP="00F16895">
      <w:pPr>
        <w:ind w:firstLine="709"/>
        <w:jc w:val="both"/>
        <w:rPr>
          <w:lang w:eastAsia="en-US"/>
        </w:rPr>
      </w:pPr>
      <w:r w:rsidRPr="00F16895">
        <w:rPr>
          <w:bCs/>
          <w:lang w:eastAsia="en-US"/>
        </w:rPr>
        <w:t>Драматизация отдельных фрагментов музыкально-сценических произведений.</w:t>
      </w:r>
      <w:r w:rsidRPr="00F16895">
        <w:rPr>
          <w:lang w:eastAsia="en-US"/>
        </w:rPr>
        <w:t xml:space="preserve"> Драматизация песен. Примеры: </w:t>
      </w:r>
      <w:proofErr w:type="spellStart"/>
      <w:r w:rsidRPr="00F16895">
        <w:rPr>
          <w:lang w:eastAsia="en-US"/>
        </w:rPr>
        <w:t>р.н.п</w:t>
      </w:r>
      <w:proofErr w:type="spellEnd"/>
      <w:r w:rsidRPr="00F16895">
        <w:rPr>
          <w:lang w:eastAsia="en-US"/>
        </w:rPr>
        <w:t xml:space="preserve">. «Здравствуй, гостья зима», Р. </w:t>
      </w:r>
      <w:proofErr w:type="spellStart"/>
      <w:r w:rsidRPr="00F16895">
        <w:rPr>
          <w:lang w:eastAsia="en-US"/>
        </w:rPr>
        <w:t>Роджерс</w:t>
      </w:r>
      <w:proofErr w:type="spellEnd"/>
      <w:r w:rsidRPr="00F16895">
        <w:rPr>
          <w:lang w:eastAsia="en-US"/>
        </w:rPr>
        <w:t xml:space="preserve"> «Уроки музыки» из </w:t>
      </w:r>
      <w:r w:rsidRPr="00F16895">
        <w:rPr>
          <w:lang w:eastAsia="en-US"/>
        </w:rPr>
        <w:lastRenderedPageBreak/>
        <w:t xml:space="preserve">мюзикла «Звуки музыки», английская народная песня «Пусть делают все так, как я» (обр. А. </w:t>
      </w:r>
      <w:proofErr w:type="spellStart"/>
      <w:r w:rsidRPr="00F16895">
        <w:rPr>
          <w:lang w:eastAsia="en-US"/>
        </w:rPr>
        <w:t>Долуханяна</w:t>
      </w:r>
      <w:proofErr w:type="spellEnd"/>
      <w:r w:rsidRPr="00F16895">
        <w:rPr>
          <w:lang w:eastAsia="en-US"/>
        </w:rPr>
        <w:t>).</w:t>
      </w:r>
    </w:p>
    <w:p w:rsidR="00684718" w:rsidRPr="00F16895" w:rsidRDefault="00684718" w:rsidP="00F16895">
      <w:pPr>
        <w:ind w:firstLine="709"/>
        <w:jc w:val="both"/>
        <w:rPr>
          <w:bCs/>
          <w:lang w:eastAsia="en-US"/>
        </w:rPr>
      </w:pPr>
      <w:r w:rsidRPr="00F16895">
        <w:rPr>
          <w:bCs/>
          <w:lang w:eastAsia="en-US"/>
        </w:rPr>
        <w:t>Музыка кино</w:t>
      </w:r>
    </w:p>
    <w:p w:rsidR="00684718" w:rsidRPr="00F16895" w:rsidRDefault="00684718" w:rsidP="00F16895">
      <w:pPr>
        <w:ind w:firstLine="709"/>
        <w:jc w:val="both"/>
        <w:rPr>
          <w:lang w:eastAsia="en-US"/>
        </w:rPr>
      </w:pPr>
      <w:r w:rsidRPr="00F16895">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Просмотр фрагментов детских кинофильмов и мультфильмов</w:t>
      </w:r>
      <w:r w:rsidRPr="00F16895">
        <w:rPr>
          <w:lang w:eastAsia="en-US"/>
        </w:rPr>
        <w:t xml:space="preserve">. Анализ функций и эмоционально-образного содержания музыкального сопровождения: </w:t>
      </w:r>
    </w:p>
    <w:p w:rsidR="00684718" w:rsidRPr="00F16895" w:rsidRDefault="00684718" w:rsidP="00871982">
      <w:pPr>
        <w:numPr>
          <w:ilvl w:val="0"/>
          <w:numId w:val="28"/>
        </w:numPr>
        <w:ind w:left="0" w:firstLine="709"/>
        <w:jc w:val="both"/>
        <w:rPr>
          <w:lang w:eastAsia="en-US"/>
        </w:rPr>
      </w:pPr>
      <w:r w:rsidRPr="00F16895">
        <w:rPr>
          <w:lang w:eastAsia="en-US"/>
        </w:rPr>
        <w:t xml:space="preserve">характеристика действующих лиц (лейтмотивы), времени и среды действия; </w:t>
      </w:r>
    </w:p>
    <w:p w:rsidR="00684718" w:rsidRPr="00F16895" w:rsidRDefault="00684718" w:rsidP="00871982">
      <w:pPr>
        <w:numPr>
          <w:ilvl w:val="0"/>
          <w:numId w:val="28"/>
        </w:numPr>
        <w:ind w:left="0" w:firstLine="709"/>
        <w:jc w:val="both"/>
        <w:rPr>
          <w:lang w:eastAsia="en-US"/>
        </w:rPr>
      </w:pPr>
      <w:r w:rsidRPr="00F16895">
        <w:rPr>
          <w:lang w:eastAsia="en-US"/>
        </w:rPr>
        <w:t>создание эмоционального фона;</w:t>
      </w:r>
    </w:p>
    <w:p w:rsidR="00684718" w:rsidRPr="00F16895" w:rsidRDefault="00684718" w:rsidP="00871982">
      <w:pPr>
        <w:numPr>
          <w:ilvl w:val="0"/>
          <w:numId w:val="28"/>
        </w:numPr>
        <w:ind w:left="0" w:firstLine="709"/>
        <w:jc w:val="both"/>
        <w:rPr>
          <w:lang w:eastAsia="en-US"/>
        </w:rPr>
      </w:pPr>
      <w:r w:rsidRPr="00F16895">
        <w:rPr>
          <w:lang w:eastAsia="en-US"/>
        </w:rPr>
        <w:t xml:space="preserve">выражение общего смыслового контекста фильма. </w:t>
      </w:r>
    </w:p>
    <w:p w:rsidR="00684718" w:rsidRPr="00F16895" w:rsidRDefault="00684718" w:rsidP="00F16895">
      <w:pPr>
        <w:ind w:firstLine="709"/>
        <w:jc w:val="both"/>
        <w:rPr>
          <w:lang w:eastAsia="en-US"/>
        </w:rPr>
      </w:pPr>
      <w:r w:rsidRPr="00F16895">
        <w:rPr>
          <w:lang w:eastAsia="en-US"/>
        </w:rPr>
        <w:t xml:space="preserve">Примеры: фильмы-сказки «Морозко» (режиссер А. </w:t>
      </w:r>
      <w:proofErr w:type="spellStart"/>
      <w:r w:rsidRPr="00F16895">
        <w:rPr>
          <w:lang w:eastAsia="en-US"/>
        </w:rPr>
        <w:t>Роу</w:t>
      </w:r>
      <w:proofErr w:type="spellEnd"/>
      <w:r w:rsidRPr="00F16895">
        <w:rPr>
          <w:lang w:eastAsia="en-US"/>
        </w:rPr>
        <w:t xml:space="preserve">, композитор </w:t>
      </w:r>
      <w:r w:rsidRPr="00F16895">
        <w:rPr>
          <w:lang w:eastAsia="en-US"/>
        </w:rPr>
        <w:br/>
        <w:t xml:space="preserve">Н. </w:t>
      </w:r>
      <w:proofErr w:type="spellStart"/>
      <w:r w:rsidRPr="00F16895">
        <w:rPr>
          <w:lang w:eastAsia="en-US"/>
        </w:rPr>
        <w:t>Будашкина</w:t>
      </w:r>
      <w:proofErr w:type="spellEnd"/>
      <w:r w:rsidRPr="00F16895">
        <w:rPr>
          <w:lang w:eastAsia="en-US"/>
        </w:rPr>
        <w:t xml:space="preserve">), «После дождичка в четверг» (режиссер М. </w:t>
      </w:r>
      <w:proofErr w:type="spellStart"/>
      <w:r w:rsidRPr="00F16895">
        <w:rPr>
          <w:lang w:eastAsia="en-US"/>
        </w:rPr>
        <w:t>Юзовский</w:t>
      </w:r>
      <w:proofErr w:type="spellEnd"/>
      <w:r w:rsidRPr="00F16895">
        <w:rPr>
          <w:lang w:eastAsia="en-US"/>
        </w:rPr>
        <w:t xml:space="preserve">, композитор Г. Гладков), «Приключения Буратино» (режиссер Л. Нечаев, композитор </w:t>
      </w:r>
      <w:proofErr w:type="spellStart"/>
      <w:r w:rsidRPr="00F16895">
        <w:rPr>
          <w:lang w:eastAsia="en-US"/>
        </w:rPr>
        <w:t>А.Рыбников</w:t>
      </w:r>
      <w:proofErr w:type="spellEnd"/>
      <w:r w:rsidRPr="00F16895">
        <w:rPr>
          <w:lang w:eastAsia="en-US"/>
        </w:rPr>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rsidRPr="00F16895">
        <w:rPr>
          <w:lang w:eastAsia="en-US"/>
        </w:rPr>
        <w:t>Котеночкина</w:t>
      </w:r>
      <w:proofErr w:type="spellEnd"/>
      <w:r w:rsidRPr="00F16895">
        <w:rPr>
          <w:lang w:eastAsia="en-US"/>
        </w:rPr>
        <w:t xml:space="preserve">, А. Татарского, А. Хржановского, Ю. </w:t>
      </w:r>
      <w:proofErr w:type="spellStart"/>
      <w:r w:rsidRPr="00F16895">
        <w:rPr>
          <w:lang w:eastAsia="en-US"/>
        </w:rPr>
        <w:t>Норштейна</w:t>
      </w:r>
      <w:proofErr w:type="spellEnd"/>
      <w:r w:rsidRPr="00F16895">
        <w:rPr>
          <w:lang w:eastAsia="en-US"/>
        </w:rPr>
        <w:t xml:space="preserve">, Г. Бардина, А. Петрова и др. Музыка к мультфильмам: «Винни Пух» (М. </w:t>
      </w:r>
      <w:proofErr w:type="spellStart"/>
      <w:r w:rsidRPr="00F16895">
        <w:rPr>
          <w:lang w:eastAsia="en-US"/>
        </w:rPr>
        <w:t>Вайнберг</w:t>
      </w:r>
      <w:proofErr w:type="spellEnd"/>
      <w:r w:rsidRPr="00F16895">
        <w:rPr>
          <w:lang w:eastAsia="en-US"/>
        </w:rPr>
        <w:t xml:space="preserve">), «Ну, погоди» (А. Державин, А. </w:t>
      </w:r>
      <w:proofErr w:type="spellStart"/>
      <w:r w:rsidRPr="00F16895">
        <w:rPr>
          <w:lang w:eastAsia="en-US"/>
        </w:rPr>
        <w:t>Зацепин</w:t>
      </w:r>
      <w:proofErr w:type="spellEnd"/>
      <w:r w:rsidRPr="00F16895">
        <w:rPr>
          <w:lang w:eastAsia="en-US"/>
        </w:rPr>
        <w:t>), «Приключения Кота Леопольда» (Б. Савельев, Н. Кудрина), «Крокодил Гена и Чебурашка» (</w:t>
      </w:r>
      <w:proofErr w:type="spellStart"/>
      <w:r w:rsidRPr="00F16895">
        <w:rPr>
          <w:lang w:eastAsia="en-US"/>
        </w:rPr>
        <w:t>В.Шаинский</w:t>
      </w:r>
      <w:proofErr w:type="spellEnd"/>
      <w:r w:rsidRPr="00F16895">
        <w:rPr>
          <w:lang w:eastAsia="en-US"/>
        </w:rPr>
        <w:t>).</w:t>
      </w:r>
    </w:p>
    <w:p w:rsidR="00684718" w:rsidRPr="00F16895" w:rsidRDefault="00684718" w:rsidP="00F16895">
      <w:pPr>
        <w:ind w:firstLine="709"/>
        <w:jc w:val="both"/>
        <w:rPr>
          <w:lang w:eastAsia="en-US"/>
        </w:rPr>
      </w:pPr>
      <w:r w:rsidRPr="00F16895">
        <w:rPr>
          <w:bCs/>
          <w:lang w:eastAsia="en-US"/>
        </w:rPr>
        <w:t>Исполнение песен</w:t>
      </w:r>
      <w:r w:rsidRPr="00F16895">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684718" w:rsidRPr="00F16895" w:rsidRDefault="00684718" w:rsidP="00F16895">
      <w:pPr>
        <w:ind w:firstLine="709"/>
        <w:jc w:val="both"/>
        <w:rPr>
          <w:lang w:eastAsia="en-US"/>
        </w:rPr>
      </w:pPr>
      <w:r w:rsidRPr="00F16895">
        <w:rPr>
          <w:bCs/>
          <w:lang w:eastAsia="en-US"/>
        </w:rPr>
        <w:t>Создание музыкальных композиций</w:t>
      </w:r>
      <w:r w:rsidRPr="00F16895">
        <w:rPr>
          <w:lang w:eastAsia="en-US"/>
        </w:rPr>
        <w:t xml:space="preserve"> на основе сюжетов различных кинофильмов и мультфильмов. </w:t>
      </w:r>
    </w:p>
    <w:p w:rsidR="00684718" w:rsidRPr="00F16895" w:rsidRDefault="00684718" w:rsidP="00F16895">
      <w:pPr>
        <w:ind w:firstLine="709"/>
        <w:jc w:val="both"/>
        <w:rPr>
          <w:bCs/>
          <w:lang w:eastAsia="en-US"/>
        </w:rPr>
      </w:pPr>
      <w:r w:rsidRPr="00F16895">
        <w:rPr>
          <w:bCs/>
          <w:lang w:eastAsia="en-US"/>
        </w:rPr>
        <w:t>Учимся, играя</w:t>
      </w:r>
    </w:p>
    <w:p w:rsidR="00684718" w:rsidRPr="00F16895" w:rsidRDefault="00684718" w:rsidP="00F16895">
      <w:pPr>
        <w:ind w:firstLine="709"/>
        <w:jc w:val="both"/>
        <w:rPr>
          <w:lang w:eastAsia="en-US"/>
        </w:rPr>
      </w:pPr>
      <w:r w:rsidRPr="00F16895">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Музыкально-игровая деятельность</w:t>
      </w:r>
      <w:r w:rsidRPr="00F16895">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684718" w:rsidRPr="00F16895" w:rsidRDefault="00684718" w:rsidP="00F16895">
      <w:pPr>
        <w:ind w:firstLine="709"/>
        <w:jc w:val="both"/>
        <w:rPr>
          <w:bCs/>
          <w:lang w:eastAsia="en-US"/>
        </w:rPr>
      </w:pPr>
      <w:r w:rsidRPr="00F16895">
        <w:rPr>
          <w:bCs/>
          <w:lang w:eastAsia="en-US"/>
        </w:rPr>
        <w:t>Я – артист</w:t>
      </w:r>
    </w:p>
    <w:p w:rsidR="00684718" w:rsidRPr="00F16895" w:rsidRDefault="00684718" w:rsidP="00F16895">
      <w:pPr>
        <w:ind w:firstLine="709"/>
        <w:jc w:val="both"/>
        <w:rPr>
          <w:lang w:eastAsia="en-US"/>
        </w:rPr>
      </w:pPr>
      <w:r w:rsidRPr="00F16895">
        <w:rPr>
          <w:lang w:eastAsia="en-US"/>
        </w:rPr>
        <w:t xml:space="preserve">Сольное и ансамблевое </w:t>
      </w:r>
      <w:proofErr w:type="spellStart"/>
      <w:r w:rsidRPr="00F16895">
        <w:rPr>
          <w:lang w:eastAsia="en-US"/>
        </w:rPr>
        <w:t>музицирование</w:t>
      </w:r>
      <w:proofErr w:type="spellEnd"/>
      <w:r w:rsidRPr="00F16895">
        <w:rPr>
          <w:lang w:eastAsia="en-US"/>
        </w:rPr>
        <w:t xml:space="preserve"> (вокальное и инструментальное). Творческое соревнование. </w:t>
      </w:r>
    </w:p>
    <w:p w:rsidR="00684718" w:rsidRPr="00F16895" w:rsidRDefault="00684718" w:rsidP="00F16895">
      <w:pPr>
        <w:ind w:firstLine="709"/>
        <w:jc w:val="both"/>
        <w:rPr>
          <w:lang w:eastAsia="en-US"/>
        </w:rPr>
      </w:pPr>
      <w:r w:rsidRPr="00F16895">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bCs/>
          <w:lang w:eastAsia="en-US"/>
        </w:rPr>
        <w:t>Исполнение пройденных хоровых и инструментальных произведений</w:t>
      </w:r>
      <w:r w:rsidRPr="00F16895">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684718" w:rsidRPr="00F16895" w:rsidRDefault="00684718" w:rsidP="00F16895">
      <w:pPr>
        <w:ind w:firstLine="709"/>
        <w:jc w:val="both"/>
        <w:rPr>
          <w:lang w:eastAsia="en-US"/>
        </w:rPr>
      </w:pPr>
      <w:r w:rsidRPr="00F16895">
        <w:rPr>
          <w:bCs/>
          <w:lang w:eastAsia="en-US"/>
        </w:rPr>
        <w:t>Подготовка концертных программ</w:t>
      </w:r>
      <w:r w:rsidRPr="00F16895">
        <w:rPr>
          <w:lang w:eastAsia="en-US"/>
        </w:rPr>
        <w:t xml:space="preserve">, включающих произведения для хорового и инструментального (либо совместного) </w:t>
      </w:r>
      <w:proofErr w:type="spellStart"/>
      <w:r w:rsidRPr="00F16895">
        <w:rPr>
          <w:lang w:eastAsia="en-US"/>
        </w:rPr>
        <w:t>музицирования</w:t>
      </w:r>
      <w:proofErr w:type="spellEnd"/>
      <w:r w:rsidRPr="00F16895">
        <w:rPr>
          <w:lang w:eastAsia="en-US"/>
        </w:rPr>
        <w:t xml:space="preserve"> и отражающих полноту тематики освоенного учебного предмета. </w:t>
      </w:r>
    </w:p>
    <w:p w:rsidR="00684718" w:rsidRPr="00F16895" w:rsidRDefault="00684718" w:rsidP="00F16895">
      <w:pPr>
        <w:ind w:firstLine="709"/>
        <w:jc w:val="both"/>
        <w:rPr>
          <w:iCs/>
          <w:lang w:eastAsia="en-US"/>
        </w:rPr>
      </w:pPr>
      <w:r w:rsidRPr="00F16895">
        <w:rPr>
          <w:iCs/>
          <w:lang w:eastAsia="en-US"/>
        </w:rPr>
        <w:t>Участие в школьных, региональных и всероссийских музыкально-исполнительских фестивалях, конкурсах и т.д.</w:t>
      </w:r>
    </w:p>
    <w:p w:rsidR="00684718" w:rsidRPr="00F16895" w:rsidRDefault="00684718" w:rsidP="00F16895">
      <w:pPr>
        <w:ind w:firstLine="709"/>
        <w:jc w:val="both"/>
        <w:rPr>
          <w:lang w:eastAsia="en-US"/>
        </w:rPr>
      </w:pPr>
      <w:r w:rsidRPr="00F16895">
        <w:rPr>
          <w:bCs/>
          <w:lang w:eastAsia="en-US"/>
        </w:rPr>
        <w:t>Командные состязания</w:t>
      </w:r>
      <w:r w:rsidRPr="00F16895">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F16895">
        <w:rPr>
          <w:lang w:eastAsia="en-US"/>
        </w:rPr>
        <w:t>ритмоформул</w:t>
      </w:r>
      <w:proofErr w:type="spellEnd"/>
      <w:r w:rsidRPr="00F16895">
        <w:rPr>
          <w:lang w:eastAsia="en-US"/>
        </w:rPr>
        <w:t>.</w:t>
      </w:r>
    </w:p>
    <w:p w:rsidR="00684718" w:rsidRPr="00F16895" w:rsidRDefault="00684718" w:rsidP="00F16895">
      <w:pPr>
        <w:ind w:firstLine="709"/>
        <w:jc w:val="both"/>
        <w:rPr>
          <w:lang w:eastAsia="en-US"/>
        </w:rPr>
      </w:pPr>
      <w:r w:rsidRPr="00F16895">
        <w:rPr>
          <w:bCs/>
          <w:lang w:eastAsia="en-US"/>
        </w:rPr>
        <w:t>Игра на элементарных музыкальных инструментах в ансамбле, оркестре</w:t>
      </w:r>
      <w:r w:rsidRPr="00F16895">
        <w:rPr>
          <w:lang w:eastAsia="en-US"/>
        </w:rPr>
        <w:t xml:space="preserve">. Импровизация на элементарных музыкальных инструментах, инструментах народного оркестра, синтезаторе с </w:t>
      </w:r>
      <w:r w:rsidRPr="00F16895">
        <w:rPr>
          <w:lang w:eastAsia="en-US"/>
        </w:rPr>
        <w:lastRenderedPageBreak/>
        <w:t>использованием всех пройденных мелодических и ритмических формул. Соревнование: «солист –солист», «солист –оркестр».</w:t>
      </w:r>
    </w:p>
    <w:p w:rsidR="00684718" w:rsidRPr="00F16895" w:rsidRDefault="00684718" w:rsidP="00F16895">
      <w:pPr>
        <w:ind w:firstLine="709"/>
        <w:jc w:val="both"/>
        <w:rPr>
          <w:lang w:eastAsia="en-US"/>
        </w:rPr>
      </w:pPr>
      <w:r w:rsidRPr="00F16895">
        <w:rPr>
          <w:bCs/>
          <w:lang w:eastAsia="en-US"/>
        </w:rPr>
        <w:t>Соревнование классов</w:t>
      </w:r>
      <w:r w:rsidRPr="00F16895">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684718" w:rsidRPr="00F16895" w:rsidRDefault="00684718" w:rsidP="00F16895">
      <w:pPr>
        <w:ind w:firstLine="709"/>
        <w:jc w:val="both"/>
        <w:rPr>
          <w:bCs/>
          <w:lang w:eastAsia="en-US"/>
        </w:rPr>
      </w:pPr>
      <w:r w:rsidRPr="00F16895">
        <w:rPr>
          <w:bCs/>
          <w:lang w:eastAsia="en-US"/>
        </w:rPr>
        <w:t>Музыкально-театрализованное представление</w:t>
      </w:r>
    </w:p>
    <w:p w:rsidR="00684718" w:rsidRPr="00F16895" w:rsidRDefault="00684718" w:rsidP="00F16895">
      <w:pPr>
        <w:ind w:firstLine="709"/>
        <w:jc w:val="both"/>
        <w:rPr>
          <w:lang w:eastAsia="en-US"/>
        </w:rPr>
      </w:pPr>
      <w:r w:rsidRPr="00F16895">
        <w:rPr>
          <w:lang w:eastAsia="en-US"/>
        </w:rPr>
        <w:t>Музыкально-театрализованное представление как итоговый результат освоения программы.</w:t>
      </w:r>
    </w:p>
    <w:p w:rsidR="00684718" w:rsidRPr="00F16895" w:rsidRDefault="00684718" w:rsidP="00F16895">
      <w:pPr>
        <w:ind w:firstLine="709"/>
        <w:jc w:val="both"/>
        <w:rPr>
          <w:bCs/>
          <w:lang w:eastAsia="en-US"/>
        </w:rPr>
      </w:pPr>
      <w:r w:rsidRPr="00F16895">
        <w:rPr>
          <w:bCs/>
          <w:lang w:eastAsia="en-US"/>
        </w:rPr>
        <w:t xml:space="preserve">Содержание обучения по видам деятельности: </w:t>
      </w:r>
    </w:p>
    <w:p w:rsidR="00684718" w:rsidRPr="00F16895" w:rsidRDefault="00684718" w:rsidP="00F16895">
      <w:pPr>
        <w:ind w:firstLine="709"/>
        <w:jc w:val="both"/>
        <w:rPr>
          <w:lang w:eastAsia="en-US"/>
        </w:rPr>
      </w:pPr>
      <w:r w:rsidRPr="00F16895">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84718" w:rsidRPr="00F16895" w:rsidRDefault="00684718" w:rsidP="00F16895">
      <w:pPr>
        <w:ind w:firstLine="709"/>
        <w:jc w:val="both"/>
        <w:rPr>
          <w:lang w:eastAsia="en-US"/>
        </w:rPr>
      </w:pPr>
    </w:p>
    <w:p w:rsidR="00684718" w:rsidRPr="00BD7394" w:rsidRDefault="00684718" w:rsidP="002638C0">
      <w:pPr>
        <w:pStyle w:val="aff"/>
        <w:numPr>
          <w:ilvl w:val="3"/>
          <w:numId w:val="2"/>
        </w:numPr>
        <w:ind w:left="0" w:firstLine="0"/>
      </w:pPr>
      <w:bookmarkStart w:id="127" w:name="_Toc288394093"/>
      <w:bookmarkStart w:id="128" w:name="_Toc288410560"/>
      <w:bookmarkStart w:id="129" w:name="_Toc288410689"/>
      <w:bookmarkStart w:id="130" w:name="_Toc294246106"/>
      <w:r w:rsidRPr="00BD7394">
        <w:t>Технология</w:t>
      </w:r>
      <w:bookmarkEnd w:id="127"/>
      <w:bookmarkEnd w:id="128"/>
      <w:bookmarkEnd w:id="129"/>
      <w:bookmarkEnd w:id="130"/>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bCs/>
          <w:color w:val="auto"/>
          <w:sz w:val="24"/>
          <w:szCs w:val="24"/>
        </w:rPr>
        <w:t xml:space="preserve">Общекультурные и </w:t>
      </w:r>
      <w:proofErr w:type="spellStart"/>
      <w:r w:rsidRPr="00417056">
        <w:rPr>
          <w:rFonts w:ascii="Times New Roman" w:hAnsi="Times New Roman" w:cs="Times New Roman"/>
          <w:bCs/>
          <w:color w:val="auto"/>
          <w:sz w:val="24"/>
          <w:szCs w:val="24"/>
        </w:rPr>
        <w:t>общетрудовые</w:t>
      </w:r>
      <w:proofErr w:type="spellEnd"/>
      <w:r w:rsidRPr="00417056">
        <w:rPr>
          <w:rFonts w:ascii="Times New Roman" w:hAnsi="Times New Roman" w:cs="Times New Roman"/>
          <w:bCs/>
          <w:color w:val="auto"/>
          <w:sz w:val="24"/>
          <w:szCs w:val="24"/>
        </w:rPr>
        <w:t xml:space="preserve"> компетенции. Основы культуры труда, самообслуживания</w:t>
      </w:r>
    </w:p>
    <w:p w:rsidR="00684718" w:rsidRPr="00417056" w:rsidRDefault="00684718" w:rsidP="00417056">
      <w:pPr>
        <w:tabs>
          <w:tab w:val="left" w:leader="dot" w:pos="624"/>
        </w:tabs>
        <w:ind w:firstLine="709"/>
        <w:jc w:val="both"/>
        <w:rPr>
          <w:rStyle w:val="Zag11"/>
          <w:rFonts w:eastAsia="@Arial Unicode MS"/>
        </w:rPr>
      </w:pPr>
      <w:r w:rsidRPr="00417056">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17056">
        <w:rPr>
          <w:rStyle w:val="Zag11"/>
          <w:rFonts w:eastAsia="@Arial Unicode MS"/>
          <w:iCs/>
        </w:rPr>
        <w:t>архитектура</w:t>
      </w:r>
      <w:r w:rsidRPr="00417056">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84718" w:rsidRPr="00417056" w:rsidRDefault="00684718" w:rsidP="00417056">
      <w:pPr>
        <w:tabs>
          <w:tab w:val="left" w:leader="dot" w:pos="624"/>
        </w:tabs>
        <w:ind w:firstLine="709"/>
        <w:jc w:val="both"/>
        <w:rPr>
          <w:rStyle w:val="Zag11"/>
          <w:rFonts w:eastAsia="@Arial Unicode MS"/>
        </w:rPr>
      </w:pPr>
      <w:r w:rsidRPr="00417056">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17056">
        <w:rPr>
          <w:rStyle w:val="Zag11"/>
          <w:rFonts w:eastAsia="@Arial Unicode MS"/>
          <w:iCs/>
        </w:rPr>
        <w:t>традиции и творчество мастера в создании предметной среды (общее представление)</w:t>
      </w:r>
      <w:r w:rsidRPr="00417056">
        <w:rPr>
          <w:rStyle w:val="Zag11"/>
          <w:rFonts w:eastAsia="@Arial Unicode MS"/>
        </w:rPr>
        <w:t>.</w:t>
      </w:r>
    </w:p>
    <w:p w:rsidR="00684718" w:rsidRPr="00417056" w:rsidRDefault="00684718" w:rsidP="00417056">
      <w:pPr>
        <w:tabs>
          <w:tab w:val="left" w:leader="dot" w:pos="624"/>
        </w:tabs>
        <w:ind w:firstLine="709"/>
        <w:jc w:val="both"/>
        <w:rPr>
          <w:rStyle w:val="Zag11"/>
          <w:rFonts w:eastAsia="@Arial Unicode MS"/>
        </w:rPr>
      </w:pPr>
      <w:r w:rsidRPr="00417056">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17056">
        <w:rPr>
          <w:rStyle w:val="Zag11"/>
          <w:rFonts w:eastAsia="@Arial Unicode MS"/>
          <w:iCs/>
        </w:rPr>
        <w:t>распределение рабочего времени</w:t>
      </w:r>
      <w:r w:rsidRPr="00417056">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84718" w:rsidRPr="00417056" w:rsidRDefault="00684718" w:rsidP="00417056">
      <w:pPr>
        <w:tabs>
          <w:tab w:val="left" w:leader="dot" w:pos="624"/>
        </w:tabs>
        <w:ind w:firstLine="709"/>
        <w:jc w:val="both"/>
        <w:rPr>
          <w:rStyle w:val="Zag11"/>
          <w:rFonts w:eastAsia="@Arial Unicode MS"/>
        </w:rPr>
      </w:pPr>
      <w:r w:rsidRPr="00417056">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84718" w:rsidRPr="00417056" w:rsidRDefault="00684718" w:rsidP="00417056">
      <w:pPr>
        <w:pStyle w:val="a3"/>
        <w:spacing w:line="240" w:lineRule="auto"/>
        <w:ind w:firstLine="454"/>
        <w:rPr>
          <w:rFonts w:ascii="Times New Roman" w:hAnsi="Times New Roman" w:cs="Times New Roman"/>
          <w:bCs/>
          <w:color w:val="auto"/>
          <w:sz w:val="24"/>
          <w:szCs w:val="24"/>
        </w:rPr>
      </w:pPr>
      <w:r w:rsidRPr="00417056">
        <w:rPr>
          <w:rStyle w:val="Zag11"/>
          <w:rFonts w:ascii="Times New Roman" w:eastAsia="@Arial Unicode MS"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417056">
        <w:rPr>
          <w:rFonts w:ascii="Times New Roman" w:hAnsi="Times New Roman" w:cs="Times New Roman"/>
          <w:color w:val="auto"/>
          <w:sz w:val="24"/>
          <w:szCs w:val="24"/>
        </w:rPr>
        <w:t>.</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bCs/>
          <w:color w:val="auto"/>
          <w:sz w:val="24"/>
          <w:szCs w:val="24"/>
        </w:rPr>
        <w:t>Технология ручной обработки материалов</w:t>
      </w:r>
      <w:r w:rsidRPr="00417056">
        <w:rPr>
          <w:rStyle w:val="13"/>
          <w:color w:val="auto"/>
          <w:spacing w:val="2"/>
          <w:sz w:val="24"/>
          <w:szCs w:val="24"/>
        </w:rPr>
        <w:footnoteReference w:id="3"/>
      </w:r>
      <w:r w:rsidRPr="00417056">
        <w:rPr>
          <w:rFonts w:ascii="Times New Roman" w:hAnsi="Times New Roman" w:cs="Times New Roman"/>
          <w:bCs/>
          <w:color w:val="auto"/>
          <w:sz w:val="24"/>
          <w:szCs w:val="24"/>
        </w:rPr>
        <w:t>. Элементы графической грамоты</w:t>
      </w:r>
    </w:p>
    <w:p w:rsidR="00684718" w:rsidRPr="00417056" w:rsidRDefault="00684718" w:rsidP="00417056">
      <w:pPr>
        <w:tabs>
          <w:tab w:val="left" w:leader="dot" w:pos="624"/>
        </w:tabs>
        <w:ind w:firstLine="709"/>
        <w:jc w:val="both"/>
        <w:rPr>
          <w:rStyle w:val="Zag11"/>
          <w:rFonts w:eastAsia="@Arial Unicode MS"/>
        </w:rPr>
      </w:pPr>
      <w:r w:rsidRPr="00417056">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17056">
        <w:rPr>
          <w:rStyle w:val="Zag11"/>
          <w:rFonts w:eastAsia="@Arial Unicode MS"/>
          <w:iCs/>
        </w:rPr>
        <w:t>Многообразие материалов и их практическое применение в жизни</w:t>
      </w:r>
      <w:r w:rsidRPr="00417056">
        <w:rPr>
          <w:rStyle w:val="Zag11"/>
          <w:rFonts w:eastAsia="@Arial Unicode MS"/>
        </w:rPr>
        <w:t>.</w:t>
      </w:r>
    </w:p>
    <w:p w:rsidR="00684718" w:rsidRPr="00417056" w:rsidRDefault="00684718" w:rsidP="00417056">
      <w:pPr>
        <w:tabs>
          <w:tab w:val="left" w:leader="dot" w:pos="624"/>
        </w:tabs>
        <w:ind w:firstLine="709"/>
        <w:jc w:val="both"/>
        <w:rPr>
          <w:rStyle w:val="Zag11"/>
          <w:rFonts w:eastAsia="@Arial Unicode MS"/>
        </w:rPr>
      </w:pPr>
      <w:r w:rsidRPr="00417056">
        <w:rPr>
          <w:rStyle w:val="Zag11"/>
          <w:rFonts w:eastAsia="@Arial Unicode MS"/>
        </w:rPr>
        <w:lastRenderedPageBreak/>
        <w:t xml:space="preserve">Подготовка материалов к работе. Экономное расходование материалов. </w:t>
      </w:r>
      <w:r w:rsidRPr="00417056">
        <w:rPr>
          <w:rStyle w:val="Zag11"/>
          <w:rFonts w:eastAsia="@Arial Unicode MS"/>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17056">
        <w:rPr>
          <w:rStyle w:val="Zag11"/>
          <w:rFonts w:eastAsia="@Arial Unicode MS"/>
        </w:rPr>
        <w:t>.</w:t>
      </w:r>
    </w:p>
    <w:p w:rsidR="00684718" w:rsidRPr="00417056" w:rsidRDefault="00684718" w:rsidP="00417056">
      <w:pPr>
        <w:tabs>
          <w:tab w:val="left" w:leader="dot" w:pos="624"/>
        </w:tabs>
        <w:ind w:firstLine="709"/>
        <w:jc w:val="both"/>
        <w:rPr>
          <w:rStyle w:val="Zag11"/>
          <w:rFonts w:eastAsia="@Arial Unicode MS"/>
          <w:iCs/>
        </w:rPr>
      </w:pPr>
      <w:r w:rsidRPr="00417056">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84718" w:rsidRPr="00417056" w:rsidRDefault="00684718" w:rsidP="00417056">
      <w:pPr>
        <w:tabs>
          <w:tab w:val="left" w:leader="dot" w:pos="624"/>
        </w:tabs>
        <w:ind w:firstLine="709"/>
        <w:jc w:val="both"/>
        <w:rPr>
          <w:rStyle w:val="Zag11"/>
          <w:rFonts w:eastAsia="@Arial Unicode MS"/>
        </w:rPr>
      </w:pPr>
      <w:r w:rsidRPr="00417056">
        <w:rPr>
          <w:rStyle w:val="Zag11"/>
          <w:rFonts w:eastAsia="@Arial Unicode MS"/>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17056">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84718" w:rsidRPr="00417056" w:rsidRDefault="00684718" w:rsidP="00417056">
      <w:pPr>
        <w:tabs>
          <w:tab w:val="left" w:leader="dot" w:pos="624"/>
        </w:tabs>
        <w:ind w:firstLine="709"/>
        <w:jc w:val="both"/>
        <w:rPr>
          <w:rFonts w:eastAsia="@Arial Unicode MS"/>
          <w:bCs/>
          <w:color w:val="000000"/>
        </w:rPr>
      </w:pPr>
      <w:r w:rsidRPr="00417056">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417056">
        <w:rPr>
          <w:rStyle w:val="Zag11"/>
          <w:rFonts w:eastAsia="@Arial Unicode MS"/>
          <w:iCs/>
        </w:rPr>
        <w:t>разрыва</w:t>
      </w:r>
      <w:r w:rsidRPr="00417056">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bCs/>
          <w:color w:val="auto"/>
          <w:sz w:val="24"/>
          <w:szCs w:val="24"/>
        </w:rPr>
        <w:t>Конструирование и моделирование</w:t>
      </w:r>
    </w:p>
    <w:p w:rsidR="00684718" w:rsidRPr="00417056" w:rsidRDefault="00684718" w:rsidP="00417056">
      <w:pPr>
        <w:tabs>
          <w:tab w:val="left" w:leader="dot" w:pos="624"/>
        </w:tabs>
        <w:ind w:firstLine="709"/>
        <w:jc w:val="both"/>
        <w:rPr>
          <w:rStyle w:val="Zag11"/>
          <w:rFonts w:eastAsia="@Arial Unicode MS"/>
        </w:rPr>
      </w:pPr>
      <w:r w:rsidRPr="00417056">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17056">
        <w:rPr>
          <w:rStyle w:val="Zag11"/>
          <w:rFonts w:eastAsia="@Arial Unicode MS"/>
          <w:iCs/>
        </w:rPr>
        <w:t>различные виды конструкций и способы их сборки</w:t>
      </w:r>
      <w:r w:rsidRPr="00417056">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84718" w:rsidRPr="00417056" w:rsidRDefault="00684718" w:rsidP="00417056">
      <w:pPr>
        <w:pStyle w:val="a3"/>
        <w:spacing w:line="240" w:lineRule="auto"/>
        <w:ind w:firstLine="454"/>
        <w:rPr>
          <w:rFonts w:ascii="Times New Roman" w:hAnsi="Times New Roman" w:cs="Times New Roman"/>
          <w:bCs/>
          <w:color w:val="auto"/>
          <w:sz w:val="24"/>
          <w:szCs w:val="24"/>
        </w:rPr>
      </w:pPr>
      <w:r w:rsidRPr="00417056">
        <w:rPr>
          <w:rStyle w:val="Zag11"/>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417056">
        <w:rPr>
          <w:rStyle w:val="Zag11"/>
          <w:rFonts w:ascii="Times New Roman" w:eastAsia="@Arial Unicode MS" w:hAnsi="Times New Roman" w:cs="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417056">
        <w:rPr>
          <w:rStyle w:val="Zag11"/>
          <w:rFonts w:ascii="Times New Roman" w:eastAsia="@Arial Unicode MS" w:hAnsi="Times New Roman" w:cs="Times New Roman"/>
          <w:sz w:val="24"/>
          <w:szCs w:val="24"/>
        </w:rPr>
        <w:t xml:space="preserve"> Конструирование и моделирование на компьютере и в интерактивном конструкторе.</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bCs/>
          <w:color w:val="auto"/>
          <w:sz w:val="24"/>
          <w:szCs w:val="24"/>
        </w:rPr>
        <w:t>Практика работы на компьютере</w:t>
      </w:r>
    </w:p>
    <w:p w:rsidR="00684718" w:rsidRPr="00417056" w:rsidRDefault="00684718" w:rsidP="00417056">
      <w:pPr>
        <w:tabs>
          <w:tab w:val="left" w:leader="dot" w:pos="624"/>
        </w:tabs>
        <w:ind w:firstLine="709"/>
        <w:jc w:val="both"/>
        <w:rPr>
          <w:rStyle w:val="Zag11"/>
          <w:rFonts w:eastAsia="@Arial Unicode MS"/>
        </w:rPr>
      </w:pPr>
      <w:r w:rsidRPr="00417056">
        <w:rPr>
          <w:rStyle w:val="Zag11"/>
          <w:rFonts w:eastAsia="@Arial Unicode MS"/>
        </w:rPr>
        <w:t>Информация, ее отбор, анализ и систематизация. Способы получения, хранения, переработки информации.</w:t>
      </w:r>
    </w:p>
    <w:p w:rsidR="00684718" w:rsidRPr="00417056" w:rsidRDefault="00684718" w:rsidP="00417056">
      <w:pPr>
        <w:tabs>
          <w:tab w:val="left" w:leader="dot" w:pos="624"/>
        </w:tabs>
        <w:ind w:firstLine="709"/>
        <w:jc w:val="both"/>
        <w:rPr>
          <w:rStyle w:val="Zag11"/>
          <w:rFonts w:eastAsia="@Arial Unicode MS"/>
        </w:rPr>
      </w:pPr>
      <w:r w:rsidRPr="00417056">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17056">
        <w:rPr>
          <w:rStyle w:val="Zag11"/>
          <w:rFonts w:eastAsia="@Arial Unicode MS"/>
          <w:iCs/>
        </w:rPr>
        <w:t>общее представление о правилах клавиатурного письма</w:t>
      </w:r>
      <w:r w:rsidRPr="00417056">
        <w:rPr>
          <w:rStyle w:val="Zag11"/>
          <w:rFonts w:eastAsia="@Arial Unicode MS"/>
        </w:rPr>
        <w:t xml:space="preserve">, пользование мышью, использование простейших средств текстового редактора. </w:t>
      </w:r>
      <w:r w:rsidRPr="00417056">
        <w:rPr>
          <w:rStyle w:val="Zag11"/>
          <w:rFonts w:eastAsia="@Arial Unicode MS"/>
          <w:iCs/>
        </w:rPr>
        <w:t>Простейшие приемы поиска информации: по ключевым словам, каталогам</w:t>
      </w:r>
      <w:r w:rsidRPr="00417056">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84718" w:rsidRDefault="00684718" w:rsidP="00417056">
      <w:pPr>
        <w:pStyle w:val="a3"/>
        <w:spacing w:line="240" w:lineRule="auto"/>
        <w:ind w:firstLine="454"/>
        <w:rPr>
          <w:rFonts w:ascii="Times New Roman" w:hAnsi="Times New Roman" w:cs="Times New Roman"/>
          <w:color w:val="auto"/>
          <w:sz w:val="24"/>
          <w:szCs w:val="24"/>
        </w:rPr>
      </w:pPr>
      <w:r w:rsidRPr="00417056">
        <w:rPr>
          <w:rStyle w:val="Zag11"/>
          <w:rFonts w:eastAsia="@Arial Unicode MS"/>
          <w:color w:val="auto"/>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417056">
        <w:rPr>
          <w:rStyle w:val="Zag11"/>
          <w:rFonts w:eastAsia="@Arial Unicode MS"/>
          <w:color w:val="auto"/>
          <w:sz w:val="24"/>
          <w:szCs w:val="24"/>
        </w:rPr>
        <w:t>Word</w:t>
      </w:r>
      <w:proofErr w:type="spellEnd"/>
      <w:r w:rsidRPr="00417056">
        <w:rPr>
          <w:rStyle w:val="Zag11"/>
          <w:rFonts w:eastAsia="@Arial Unicode MS"/>
          <w:color w:val="auto"/>
          <w:sz w:val="24"/>
          <w:szCs w:val="24"/>
        </w:rPr>
        <w:t xml:space="preserve"> и </w:t>
      </w:r>
      <w:proofErr w:type="spellStart"/>
      <w:r w:rsidRPr="00417056">
        <w:rPr>
          <w:rStyle w:val="Zag11"/>
          <w:rFonts w:eastAsia="@Arial Unicode MS"/>
          <w:color w:val="auto"/>
          <w:sz w:val="24"/>
          <w:szCs w:val="24"/>
        </w:rPr>
        <w:t>Power</w:t>
      </w:r>
      <w:proofErr w:type="spellEnd"/>
      <w:r w:rsidRPr="00417056">
        <w:rPr>
          <w:rStyle w:val="Zag11"/>
          <w:rFonts w:eastAsia="@Arial Unicode MS"/>
          <w:color w:val="auto"/>
          <w:sz w:val="24"/>
          <w:szCs w:val="24"/>
        </w:rPr>
        <w:t xml:space="preserve"> </w:t>
      </w:r>
      <w:proofErr w:type="spellStart"/>
      <w:r w:rsidRPr="00417056">
        <w:rPr>
          <w:rStyle w:val="Zag11"/>
          <w:rFonts w:eastAsia="@Arial Unicode MS"/>
          <w:color w:val="auto"/>
          <w:sz w:val="24"/>
          <w:szCs w:val="24"/>
        </w:rPr>
        <w:t>Point</w:t>
      </w:r>
      <w:proofErr w:type="spellEnd"/>
      <w:r w:rsidRPr="00417056">
        <w:rPr>
          <w:rFonts w:ascii="Times New Roman" w:hAnsi="Times New Roman" w:cs="Times New Roman"/>
          <w:color w:val="auto"/>
          <w:sz w:val="24"/>
          <w:szCs w:val="24"/>
        </w:rPr>
        <w:t>.</w:t>
      </w:r>
    </w:p>
    <w:p w:rsidR="00417056" w:rsidRPr="00417056" w:rsidRDefault="00417056" w:rsidP="00417056">
      <w:pPr>
        <w:pStyle w:val="a3"/>
        <w:spacing w:line="240" w:lineRule="auto"/>
        <w:ind w:firstLine="454"/>
        <w:rPr>
          <w:rFonts w:ascii="Times New Roman" w:hAnsi="Times New Roman" w:cs="Times New Roman"/>
          <w:color w:val="auto"/>
          <w:sz w:val="24"/>
          <w:szCs w:val="24"/>
        </w:rPr>
      </w:pPr>
    </w:p>
    <w:p w:rsidR="00684718" w:rsidRPr="00224EE1" w:rsidRDefault="00684718" w:rsidP="00417056">
      <w:pPr>
        <w:pStyle w:val="aff"/>
        <w:numPr>
          <w:ilvl w:val="3"/>
          <w:numId w:val="2"/>
        </w:numPr>
        <w:spacing w:line="240" w:lineRule="auto"/>
        <w:ind w:left="0" w:firstLine="0"/>
        <w:rPr>
          <w:sz w:val="24"/>
          <w:szCs w:val="24"/>
        </w:rPr>
      </w:pPr>
      <w:bookmarkStart w:id="131" w:name="_Toc288394094"/>
      <w:bookmarkStart w:id="132" w:name="_Toc288410561"/>
      <w:bookmarkStart w:id="133" w:name="_Toc288410690"/>
      <w:bookmarkStart w:id="134" w:name="_Toc294246107"/>
      <w:r w:rsidRPr="00224EE1">
        <w:rPr>
          <w:sz w:val="24"/>
          <w:szCs w:val="24"/>
        </w:rPr>
        <w:t>Физическая культура</w:t>
      </w:r>
      <w:bookmarkEnd w:id="131"/>
      <w:bookmarkEnd w:id="132"/>
      <w:bookmarkEnd w:id="133"/>
      <w:bookmarkEnd w:id="134"/>
    </w:p>
    <w:p w:rsidR="00684718" w:rsidRPr="00417056" w:rsidRDefault="00684718" w:rsidP="00417056">
      <w:pPr>
        <w:pStyle w:val="a3"/>
        <w:spacing w:line="240" w:lineRule="auto"/>
        <w:ind w:firstLine="454"/>
        <w:rPr>
          <w:rFonts w:ascii="Times New Roman" w:hAnsi="Times New Roman" w:cs="Times New Roman"/>
          <w:bCs/>
          <w:color w:val="auto"/>
          <w:sz w:val="24"/>
          <w:szCs w:val="24"/>
        </w:rPr>
      </w:pPr>
      <w:r w:rsidRPr="00417056">
        <w:rPr>
          <w:rFonts w:ascii="Times New Roman" w:hAnsi="Times New Roman" w:cs="Times New Roman"/>
          <w:bCs/>
          <w:color w:val="auto"/>
          <w:sz w:val="24"/>
          <w:szCs w:val="24"/>
        </w:rPr>
        <w:t>Знания о физической культуре</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bCs/>
          <w:color w:val="auto"/>
          <w:sz w:val="24"/>
          <w:szCs w:val="24"/>
        </w:rPr>
        <w:lastRenderedPageBreak/>
        <w:t xml:space="preserve">Физическая культура. </w:t>
      </w:r>
      <w:r w:rsidRPr="00417056">
        <w:rPr>
          <w:rFonts w:ascii="Times New Roman" w:hAnsi="Times New Roman" w:cs="Times New Roman"/>
          <w:color w:val="auto"/>
          <w:sz w:val="24"/>
          <w:szCs w:val="24"/>
        </w:rPr>
        <w:t xml:space="preserve">Физическая культура как система </w:t>
      </w:r>
      <w:r w:rsidRPr="00417056">
        <w:rPr>
          <w:rFonts w:ascii="Times New Roman" w:hAnsi="Times New Roman" w:cs="Times New Roman"/>
          <w:color w:val="auto"/>
          <w:spacing w:val="2"/>
          <w:sz w:val="24"/>
          <w:szCs w:val="24"/>
        </w:rPr>
        <w:t xml:space="preserve">разнообразных форм занятий физическими упражнениями </w:t>
      </w:r>
      <w:r w:rsidRPr="00417056">
        <w:rPr>
          <w:rFonts w:ascii="Times New Roman" w:hAnsi="Times New Roman" w:cs="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84718" w:rsidRPr="00417056" w:rsidRDefault="00684718" w:rsidP="00417056">
      <w:pPr>
        <w:pStyle w:val="a3"/>
        <w:spacing w:line="240" w:lineRule="auto"/>
        <w:ind w:firstLine="454"/>
        <w:rPr>
          <w:rFonts w:ascii="Times New Roman" w:hAnsi="Times New Roman" w:cs="Times New Roman"/>
          <w:bCs/>
          <w:color w:val="auto"/>
          <w:sz w:val="24"/>
          <w:szCs w:val="24"/>
        </w:rPr>
      </w:pPr>
      <w:r w:rsidRPr="00417056">
        <w:rPr>
          <w:rFonts w:ascii="Times New Roman" w:hAnsi="Times New Roman" w:cs="Times New Roman"/>
          <w:color w:val="auto"/>
          <w:spacing w:val="2"/>
          <w:sz w:val="24"/>
          <w:szCs w:val="24"/>
        </w:rPr>
        <w:t xml:space="preserve">Правила предупреждения травматизма во время занятий </w:t>
      </w:r>
      <w:r w:rsidRPr="00417056">
        <w:rPr>
          <w:rFonts w:ascii="Times New Roman" w:hAnsi="Times New Roman" w:cs="Times New Roman"/>
          <w:color w:val="auto"/>
          <w:sz w:val="24"/>
          <w:szCs w:val="24"/>
        </w:rPr>
        <w:t>физическими упражнениями: организация мест занятий, подбор одежды, обуви и инвентаря.</w:t>
      </w:r>
    </w:p>
    <w:p w:rsidR="00684718" w:rsidRPr="00417056" w:rsidRDefault="00684718" w:rsidP="00417056">
      <w:pPr>
        <w:pStyle w:val="a3"/>
        <w:spacing w:line="240" w:lineRule="auto"/>
        <w:ind w:firstLine="454"/>
        <w:rPr>
          <w:rFonts w:ascii="Times New Roman" w:hAnsi="Times New Roman" w:cs="Times New Roman"/>
          <w:bCs/>
          <w:color w:val="auto"/>
          <w:sz w:val="24"/>
          <w:szCs w:val="24"/>
        </w:rPr>
      </w:pPr>
      <w:r w:rsidRPr="00417056">
        <w:rPr>
          <w:rFonts w:ascii="Times New Roman" w:hAnsi="Times New Roman" w:cs="Times New Roman"/>
          <w:bCs/>
          <w:color w:val="auto"/>
          <w:spacing w:val="2"/>
          <w:sz w:val="24"/>
          <w:szCs w:val="24"/>
        </w:rPr>
        <w:t xml:space="preserve">Из истории физической культуры. </w:t>
      </w:r>
      <w:r w:rsidRPr="00417056">
        <w:rPr>
          <w:rFonts w:ascii="Times New Roman" w:hAnsi="Times New Roman" w:cs="Times New Roman"/>
          <w:color w:val="auto"/>
          <w:spacing w:val="2"/>
          <w:sz w:val="24"/>
          <w:szCs w:val="24"/>
        </w:rPr>
        <w:t xml:space="preserve">История развития </w:t>
      </w:r>
      <w:r w:rsidRPr="00417056">
        <w:rPr>
          <w:rFonts w:ascii="Times New Roman" w:hAnsi="Times New Roman" w:cs="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84718" w:rsidRPr="00417056" w:rsidRDefault="00684718" w:rsidP="00417056">
      <w:pPr>
        <w:pStyle w:val="a3"/>
        <w:spacing w:line="240" w:lineRule="auto"/>
        <w:ind w:firstLine="454"/>
        <w:rPr>
          <w:rFonts w:ascii="Times New Roman" w:hAnsi="Times New Roman" w:cs="Times New Roman"/>
          <w:color w:val="auto"/>
          <w:spacing w:val="-2"/>
          <w:sz w:val="24"/>
          <w:szCs w:val="24"/>
        </w:rPr>
      </w:pPr>
      <w:r w:rsidRPr="00417056">
        <w:rPr>
          <w:rFonts w:ascii="Times New Roman" w:hAnsi="Times New Roman" w:cs="Times New Roman"/>
          <w:bCs/>
          <w:color w:val="auto"/>
          <w:spacing w:val="-4"/>
          <w:sz w:val="24"/>
          <w:szCs w:val="24"/>
        </w:rPr>
        <w:t xml:space="preserve">Физические упражнения. </w:t>
      </w:r>
      <w:r w:rsidRPr="00417056">
        <w:rPr>
          <w:rFonts w:ascii="Times New Roman" w:hAnsi="Times New Roman" w:cs="Times New Roman"/>
          <w:color w:val="auto"/>
          <w:spacing w:val="-4"/>
          <w:sz w:val="24"/>
          <w:szCs w:val="24"/>
        </w:rPr>
        <w:t>Физические упражнения, их вли</w:t>
      </w:r>
      <w:r w:rsidRPr="00417056">
        <w:rPr>
          <w:rFonts w:ascii="Times New Roman" w:hAnsi="Times New Roman" w:cs="Times New Roman"/>
          <w:color w:val="auto"/>
          <w:spacing w:val="-2"/>
          <w:sz w:val="24"/>
          <w:szCs w:val="24"/>
        </w:rPr>
        <w:t xml:space="preserve">яние на физическое развитие и развитие физических качеств. </w:t>
      </w:r>
      <w:r w:rsidRPr="00417056">
        <w:rPr>
          <w:rFonts w:ascii="Times New Roman" w:hAnsi="Times New Roman" w:cs="Times New Roman"/>
          <w:color w:val="auto"/>
          <w:spacing w:val="-4"/>
          <w:sz w:val="24"/>
          <w:szCs w:val="24"/>
        </w:rPr>
        <w:t>Физическая подготовка и её связь с развитием основных физи</w:t>
      </w:r>
      <w:r w:rsidRPr="00417056">
        <w:rPr>
          <w:rFonts w:ascii="Times New Roman" w:hAnsi="Times New Roman" w:cs="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t>Физическая нагрузка и её влияние на повышение частоты сердечных сокращений.</w:t>
      </w:r>
    </w:p>
    <w:p w:rsidR="00684718" w:rsidRPr="00417056" w:rsidRDefault="00684718" w:rsidP="00417056">
      <w:pPr>
        <w:pStyle w:val="a3"/>
        <w:spacing w:line="240" w:lineRule="auto"/>
        <w:ind w:firstLine="454"/>
        <w:rPr>
          <w:rFonts w:ascii="Times New Roman" w:hAnsi="Times New Roman" w:cs="Times New Roman"/>
          <w:bCs/>
          <w:color w:val="auto"/>
          <w:sz w:val="24"/>
          <w:szCs w:val="24"/>
        </w:rPr>
      </w:pPr>
      <w:r w:rsidRPr="00417056">
        <w:rPr>
          <w:rFonts w:ascii="Times New Roman" w:hAnsi="Times New Roman" w:cs="Times New Roman"/>
          <w:bCs/>
          <w:color w:val="auto"/>
          <w:sz w:val="24"/>
          <w:szCs w:val="24"/>
        </w:rPr>
        <w:t>Способы физкультурной деятельности</w:t>
      </w:r>
    </w:p>
    <w:p w:rsidR="00684718" w:rsidRPr="00417056" w:rsidRDefault="00684718" w:rsidP="00417056">
      <w:pPr>
        <w:pStyle w:val="a3"/>
        <w:spacing w:line="240" w:lineRule="auto"/>
        <w:ind w:firstLine="454"/>
        <w:rPr>
          <w:rFonts w:ascii="Times New Roman" w:hAnsi="Times New Roman" w:cs="Times New Roman"/>
          <w:bCs/>
          <w:color w:val="auto"/>
          <w:spacing w:val="-2"/>
          <w:sz w:val="24"/>
          <w:szCs w:val="24"/>
        </w:rPr>
      </w:pPr>
      <w:r w:rsidRPr="00417056">
        <w:rPr>
          <w:rFonts w:ascii="Times New Roman" w:hAnsi="Times New Roman" w:cs="Times New Roman"/>
          <w:bCs/>
          <w:color w:val="auto"/>
          <w:spacing w:val="2"/>
          <w:sz w:val="24"/>
          <w:szCs w:val="24"/>
        </w:rPr>
        <w:t xml:space="preserve">Самостоятельные занятия. </w:t>
      </w:r>
      <w:r w:rsidRPr="00417056">
        <w:rPr>
          <w:rFonts w:ascii="Times New Roman" w:hAnsi="Times New Roman" w:cs="Times New Roman"/>
          <w:color w:val="auto"/>
          <w:spacing w:val="2"/>
          <w:sz w:val="24"/>
          <w:szCs w:val="24"/>
        </w:rPr>
        <w:t xml:space="preserve">Составление режима </w:t>
      </w:r>
      <w:proofErr w:type="spellStart"/>
      <w:r w:rsidRPr="00417056">
        <w:rPr>
          <w:rFonts w:ascii="Times New Roman" w:hAnsi="Times New Roman" w:cs="Times New Roman"/>
          <w:color w:val="auto"/>
          <w:spacing w:val="2"/>
          <w:sz w:val="24"/>
          <w:szCs w:val="24"/>
        </w:rPr>
        <w:t>дня.</w:t>
      </w:r>
      <w:r w:rsidRPr="00417056">
        <w:rPr>
          <w:rFonts w:ascii="Times New Roman" w:hAnsi="Times New Roman" w:cs="Times New Roman"/>
          <w:color w:val="auto"/>
          <w:spacing w:val="-2"/>
          <w:sz w:val="24"/>
          <w:szCs w:val="24"/>
        </w:rPr>
        <w:t>Выполнение</w:t>
      </w:r>
      <w:proofErr w:type="spellEnd"/>
      <w:r w:rsidRPr="00417056">
        <w:rPr>
          <w:rFonts w:ascii="Times New Roman" w:hAnsi="Times New Roman" w:cs="Times New Roman"/>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84718" w:rsidRPr="00417056" w:rsidRDefault="00684718" w:rsidP="00417056">
      <w:pPr>
        <w:pStyle w:val="a3"/>
        <w:spacing w:line="240" w:lineRule="auto"/>
        <w:ind w:firstLine="454"/>
        <w:rPr>
          <w:rFonts w:ascii="Times New Roman" w:hAnsi="Times New Roman" w:cs="Times New Roman"/>
          <w:bCs/>
          <w:color w:val="auto"/>
          <w:sz w:val="24"/>
          <w:szCs w:val="24"/>
        </w:rPr>
      </w:pPr>
      <w:r w:rsidRPr="00417056">
        <w:rPr>
          <w:rFonts w:ascii="Times New Roman" w:hAnsi="Times New Roman" w:cs="Times New Roman"/>
          <w:bCs/>
          <w:color w:val="auto"/>
          <w:sz w:val="24"/>
          <w:szCs w:val="24"/>
        </w:rPr>
        <w:t xml:space="preserve">Самостоятельные наблюдения за физическим развитием и физической подготовленностью. </w:t>
      </w:r>
      <w:r w:rsidRPr="00417056">
        <w:rPr>
          <w:rFonts w:ascii="Times New Roman" w:hAnsi="Times New Roman" w:cs="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bCs/>
          <w:color w:val="auto"/>
          <w:sz w:val="24"/>
          <w:szCs w:val="24"/>
        </w:rPr>
        <w:t xml:space="preserve">Самостоятельные игры и развлечения. </w:t>
      </w:r>
      <w:r w:rsidRPr="00417056">
        <w:rPr>
          <w:rFonts w:ascii="Times New Roman" w:hAnsi="Times New Roman" w:cs="Times New Roman"/>
          <w:color w:val="auto"/>
          <w:sz w:val="24"/>
          <w:szCs w:val="24"/>
        </w:rPr>
        <w:t>Организация и проведение подвижных игр (на спортивных площадках и в спортивных залах).</w:t>
      </w:r>
    </w:p>
    <w:p w:rsidR="00684718" w:rsidRPr="00417056" w:rsidRDefault="00684718" w:rsidP="00417056">
      <w:pPr>
        <w:pStyle w:val="a3"/>
        <w:spacing w:line="240" w:lineRule="auto"/>
        <w:ind w:firstLine="454"/>
        <w:rPr>
          <w:rFonts w:ascii="Times New Roman" w:hAnsi="Times New Roman" w:cs="Times New Roman"/>
          <w:bCs/>
          <w:color w:val="auto"/>
          <w:sz w:val="24"/>
          <w:szCs w:val="24"/>
        </w:rPr>
      </w:pPr>
      <w:r w:rsidRPr="00417056">
        <w:rPr>
          <w:rFonts w:ascii="Times New Roman" w:hAnsi="Times New Roman" w:cs="Times New Roman"/>
          <w:bCs/>
          <w:color w:val="auto"/>
          <w:sz w:val="24"/>
          <w:szCs w:val="24"/>
        </w:rPr>
        <w:t>Физическое совершенствование</w:t>
      </w:r>
    </w:p>
    <w:p w:rsidR="00684718" w:rsidRPr="00417056" w:rsidRDefault="00684718" w:rsidP="00417056">
      <w:pPr>
        <w:pStyle w:val="a3"/>
        <w:spacing w:line="240" w:lineRule="auto"/>
        <w:ind w:firstLine="454"/>
        <w:rPr>
          <w:rFonts w:ascii="Times New Roman" w:hAnsi="Times New Roman" w:cs="Times New Roman"/>
          <w:color w:val="auto"/>
          <w:sz w:val="24"/>
          <w:szCs w:val="24"/>
        </w:rPr>
      </w:pPr>
      <w:proofErr w:type="spellStart"/>
      <w:r w:rsidRPr="00417056">
        <w:rPr>
          <w:rFonts w:ascii="Times New Roman" w:hAnsi="Times New Roman" w:cs="Times New Roman"/>
          <w:bCs/>
          <w:color w:val="auto"/>
          <w:sz w:val="24"/>
          <w:szCs w:val="24"/>
        </w:rPr>
        <w:t>Физкультурно­оздоровительная</w:t>
      </w:r>
      <w:proofErr w:type="spellEnd"/>
      <w:r w:rsidRPr="00417056">
        <w:rPr>
          <w:rFonts w:ascii="Times New Roman" w:hAnsi="Times New Roman" w:cs="Times New Roman"/>
          <w:bCs/>
          <w:color w:val="auto"/>
          <w:sz w:val="24"/>
          <w:szCs w:val="24"/>
        </w:rPr>
        <w:t xml:space="preserve"> деятельность. </w:t>
      </w:r>
      <w:r w:rsidRPr="00417056">
        <w:rPr>
          <w:rFonts w:ascii="Times New Roman" w:hAnsi="Times New Roman" w:cs="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t>Комплексы упражнений на развитие физических качеств.</w:t>
      </w:r>
    </w:p>
    <w:p w:rsidR="00684718" w:rsidRPr="00417056" w:rsidRDefault="00684718" w:rsidP="00417056">
      <w:pPr>
        <w:pStyle w:val="a3"/>
        <w:spacing w:line="240" w:lineRule="auto"/>
        <w:ind w:firstLine="454"/>
        <w:rPr>
          <w:rFonts w:ascii="Times New Roman" w:hAnsi="Times New Roman" w:cs="Times New Roman"/>
          <w:bCs/>
          <w:color w:val="auto"/>
          <w:sz w:val="24"/>
          <w:szCs w:val="24"/>
        </w:rPr>
      </w:pPr>
      <w:r w:rsidRPr="00417056">
        <w:rPr>
          <w:rFonts w:ascii="Times New Roman" w:hAnsi="Times New Roman" w:cs="Times New Roman"/>
          <w:color w:val="auto"/>
          <w:spacing w:val="-2"/>
          <w:sz w:val="24"/>
          <w:szCs w:val="24"/>
        </w:rPr>
        <w:t xml:space="preserve">Комплексы дыхательных упражнений. Гимнастика для </w:t>
      </w:r>
      <w:r w:rsidRPr="00417056">
        <w:rPr>
          <w:rFonts w:ascii="Times New Roman" w:hAnsi="Times New Roman" w:cs="Times New Roman"/>
          <w:color w:val="auto"/>
          <w:sz w:val="24"/>
          <w:szCs w:val="24"/>
        </w:rPr>
        <w:t>глаз.</w:t>
      </w:r>
    </w:p>
    <w:p w:rsidR="00684718" w:rsidRPr="00417056" w:rsidRDefault="00684718" w:rsidP="00417056">
      <w:pPr>
        <w:pStyle w:val="a3"/>
        <w:spacing w:line="240" w:lineRule="auto"/>
        <w:ind w:firstLine="454"/>
        <w:rPr>
          <w:rFonts w:ascii="Times New Roman" w:hAnsi="Times New Roman" w:cs="Times New Roman"/>
          <w:bCs/>
          <w:color w:val="auto"/>
          <w:sz w:val="24"/>
          <w:szCs w:val="24"/>
        </w:rPr>
      </w:pPr>
      <w:proofErr w:type="spellStart"/>
      <w:r w:rsidRPr="00417056">
        <w:rPr>
          <w:rFonts w:ascii="Times New Roman" w:hAnsi="Times New Roman" w:cs="Times New Roman"/>
          <w:bCs/>
          <w:color w:val="auto"/>
          <w:sz w:val="24"/>
          <w:szCs w:val="24"/>
        </w:rPr>
        <w:t>Спортивно­оздоровительная</w:t>
      </w:r>
      <w:proofErr w:type="spellEnd"/>
      <w:r w:rsidRPr="00417056">
        <w:rPr>
          <w:rFonts w:ascii="Times New Roman" w:hAnsi="Times New Roman" w:cs="Times New Roman"/>
          <w:bCs/>
          <w:color w:val="auto"/>
          <w:sz w:val="24"/>
          <w:szCs w:val="24"/>
        </w:rPr>
        <w:t xml:space="preserve"> деятельность</w:t>
      </w:r>
      <w:r w:rsidRPr="00417056">
        <w:rPr>
          <w:rStyle w:val="affe"/>
          <w:rFonts w:ascii="Times New Roman" w:hAnsi="Times New Roman" w:cs="Times New Roman"/>
          <w:bCs/>
          <w:color w:val="auto"/>
          <w:sz w:val="24"/>
          <w:szCs w:val="24"/>
        </w:rPr>
        <w:footnoteReference w:id="4"/>
      </w:r>
      <w:r w:rsidRPr="00417056">
        <w:rPr>
          <w:rFonts w:ascii="Times New Roman" w:hAnsi="Times New Roman" w:cs="Times New Roman"/>
          <w:bCs/>
          <w:color w:val="auto"/>
          <w:sz w:val="24"/>
          <w:szCs w:val="24"/>
        </w:rPr>
        <w:t>.</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bCs/>
          <w:color w:val="auto"/>
          <w:spacing w:val="2"/>
          <w:sz w:val="24"/>
          <w:szCs w:val="24"/>
        </w:rPr>
        <w:t xml:space="preserve">Гимнастика с основами акробатики. </w:t>
      </w:r>
      <w:r w:rsidRPr="00417056">
        <w:rPr>
          <w:rFonts w:ascii="Times New Roman" w:hAnsi="Times New Roman" w:cs="Times New Roman"/>
          <w:color w:val="auto"/>
          <w:spacing w:val="2"/>
          <w:sz w:val="24"/>
          <w:szCs w:val="24"/>
        </w:rPr>
        <w:t xml:space="preserve">Организующие </w:t>
      </w:r>
      <w:r w:rsidRPr="00417056">
        <w:rPr>
          <w:rFonts w:ascii="Times New Roman" w:hAnsi="Times New Roman" w:cs="Times New Roman"/>
          <w:color w:val="auto"/>
          <w:sz w:val="24"/>
          <w:szCs w:val="24"/>
        </w:rPr>
        <w:t>команды и приёмы. Строевые действия в шеренге и колонне; выполнение строевых команд.</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t xml:space="preserve">Акробатические упражнения. Упоры; седы; </w:t>
      </w:r>
      <w:proofErr w:type="spellStart"/>
      <w:r w:rsidRPr="00417056">
        <w:rPr>
          <w:rFonts w:ascii="Times New Roman" w:hAnsi="Times New Roman" w:cs="Times New Roman"/>
          <w:color w:val="auto"/>
          <w:sz w:val="24"/>
          <w:szCs w:val="24"/>
        </w:rPr>
        <w:t>упражненияв</w:t>
      </w:r>
      <w:proofErr w:type="spellEnd"/>
      <w:r w:rsidRPr="00417056">
        <w:rPr>
          <w:rFonts w:ascii="Times New Roman" w:hAnsi="Times New Roman" w:cs="Times New Roman"/>
          <w:color w:val="auto"/>
          <w:sz w:val="24"/>
          <w:szCs w:val="24"/>
        </w:rPr>
        <w:t xml:space="preserve"> группировке; перекаты; стойка на лопатках; кувырки вперёд и назад; гимнастический мост.</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t>Акробатические комбинации. Например: 1)</w:t>
      </w:r>
      <w:r w:rsidRPr="00417056">
        <w:rPr>
          <w:rFonts w:ascii="Times New Roman" w:hAnsi="Times New Roman" w:cs="Times New Roman"/>
          <w:color w:val="auto"/>
          <w:sz w:val="24"/>
          <w:szCs w:val="24"/>
        </w:rPr>
        <w:t> </w:t>
      </w:r>
      <w:r w:rsidRPr="00417056">
        <w:rPr>
          <w:rFonts w:ascii="Times New Roman" w:hAnsi="Times New Roman" w:cs="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417056">
        <w:rPr>
          <w:rFonts w:ascii="Times New Roman" w:hAnsi="Times New Roman" w:cs="Times New Roman"/>
          <w:color w:val="auto"/>
          <w:spacing w:val="2"/>
          <w:sz w:val="24"/>
          <w:szCs w:val="24"/>
        </w:rPr>
        <w:t>на руки в упор присев; 2)</w:t>
      </w:r>
      <w:r w:rsidRPr="00417056">
        <w:rPr>
          <w:rFonts w:ascii="Times New Roman" w:hAnsi="Times New Roman" w:cs="Times New Roman"/>
          <w:color w:val="auto"/>
          <w:spacing w:val="2"/>
          <w:sz w:val="24"/>
          <w:szCs w:val="24"/>
        </w:rPr>
        <w:t> </w:t>
      </w:r>
      <w:r w:rsidRPr="00417056">
        <w:rPr>
          <w:rFonts w:ascii="Times New Roman" w:hAnsi="Times New Roman" w:cs="Times New Roman"/>
          <w:color w:val="auto"/>
          <w:spacing w:val="2"/>
          <w:sz w:val="24"/>
          <w:szCs w:val="24"/>
        </w:rPr>
        <w:t xml:space="preserve">кувырок вперёд в упор присев, </w:t>
      </w:r>
      <w:r w:rsidRPr="00417056">
        <w:rPr>
          <w:rFonts w:ascii="Times New Roman" w:hAnsi="Times New Roman" w:cs="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pacing w:val="-4"/>
          <w:sz w:val="24"/>
          <w:szCs w:val="24"/>
        </w:rPr>
        <w:t xml:space="preserve">Упражнения на низкой гимнастической перекладине: висы, </w:t>
      </w:r>
      <w:proofErr w:type="spellStart"/>
      <w:r w:rsidRPr="00417056">
        <w:rPr>
          <w:rFonts w:ascii="Times New Roman" w:hAnsi="Times New Roman" w:cs="Times New Roman"/>
          <w:color w:val="auto"/>
          <w:sz w:val="24"/>
          <w:szCs w:val="24"/>
        </w:rPr>
        <w:t>перемахи</w:t>
      </w:r>
      <w:proofErr w:type="spellEnd"/>
      <w:r w:rsidRPr="00417056">
        <w:rPr>
          <w:rFonts w:ascii="Times New Roman" w:hAnsi="Times New Roman" w:cs="Times New Roman"/>
          <w:color w:val="auto"/>
          <w:sz w:val="24"/>
          <w:szCs w:val="24"/>
        </w:rPr>
        <w:t>.</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pacing w:val="2"/>
          <w:sz w:val="24"/>
          <w:szCs w:val="24"/>
        </w:rPr>
        <w:t xml:space="preserve">Гимнастическая комбинация. Например, из виса стоя </w:t>
      </w:r>
      <w:r w:rsidRPr="00417056">
        <w:rPr>
          <w:rFonts w:ascii="Times New Roman" w:hAnsi="Times New Roman" w:cs="Times New Roman"/>
          <w:color w:val="auto"/>
          <w:sz w:val="24"/>
          <w:szCs w:val="24"/>
        </w:rPr>
        <w:t xml:space="preserve">присев толчком двумя ногами </w:t>
      </w:r>
      <w:proofErr w:type="spellStart"/>
      <w:r w:rsidRPr="00417056">
        <w:rPr>
          <w:rFonts w:ascii="Times New Roman" w:hAnsi="Times New Roman" w:cs="Times New Roman"/>
          <w:color w:val="auto"/>
          <w:sz w:val="24"/>
          <w:szCs w:val="24"/>
        </w:rPr>
        <w:t>перемах</w:t>
      </w:r>
      <w:proofErr w:type="spellEnd"/>
      <w:r w:rsidRPr="00417056">
        <w:rPr>
          <w:rFonts w:ascii="Times New Roman" w:hAnsi="Times New Roman" w:cs="Times New Roman"/>
          <w:color w:val="auto"/>
          <w:sz w:val="24"/>
          <w:szCs w:val="24"/>
        </w:rPr>
        <w:t xml:space="preserve">, согнув ноги, в вис </w:t>
      </w:r>
      <w:r w:rsidRPr="00417056">
        <w:rPr>
          <w:rFonts w:ascii="Times New Roman" w:hAnsi="Times New Roman" w:cs="Times New Roman"/>
          <w:color w:val="auto"/>
          <w:spacing w:val="2"/>
          <w:sz w:val="24"/>
          <w:szCs w:val="24"/>
        </w:rPr>
        <w:t xml:space="preserve">сзади согнувшись, опускание назад в вис стоя и обратное </w:t>
      </w:r>
      <w:r w:rsidRPr="00417056">
        <w:rPr>
          <w:rFonts w:ascii="Times New Roman" w:hAnsi="Times New Roman" w:cs="Times New Roman"/>
          <w:color w:val="auto"/>
          <w:sz w:val="24"/>
          <w:szCs w:val="24"/>
        </w:rPr>
        <w:t>движение через вис сзади согнувшись со сходом вперёд ноги.</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t>Опорный прыжок: с разбега через гимнастического козла.</w:t>
      </w:r>
    </w:p>
    <w:p w:rsidR="00684718" w:rsidRPr="00417056" w:rsidRDefault="00684718" w:rsidP="00417056">
      <w:pPr>
        <w:pStyle w:val="a3"/>
        <w:spacing w:line="240" w:lineRule="auto"/>
        <w:ind w:firstLine="454"/>
        <w:rPr>
          <w:rFonts w:ascii="Times New Roman" w:hAnsi="Times New Roman" w:cs="Times New Roman"/>
          <w:bCs/>
          <w:color w:val="auto"/>
          <w:sz w:val="24"/>
          <w:szCs w:val="24"/>
        </w:rPr>
      </w:pPr>
      <w:r w:rsidRPr="00417056">
        <w:rPr>
          <w:rFonts w:ascii="Times New Roman" w:hAnsi="Times New Roman" w:cs="Times New Roman"/>
          <w:color w:val="auto"/>
          <w:spacing w:val="2"/>
          <w:sz w:val="24"/>
          <w:szCs w:val="24"/>
        </w:rPr>
        <w:t xml:space="preserve">Гимнастические упражнения прикладного характера. Прыжки со скакалкой. Передвижение по гимнастической </w:t>
      </w:r>
      <w:r w:rsidRPr="00417056">
        <w:rPr>
          <w:rFonts w:ascii="Times New Roman" w:hAnsi="Times New Roman" w:cs="Times New Roman"/>
          <w:color w:val="auto"/>
          <w:sz w:val="24"/>
          <w:szCs w:val="24"/>
        </w:rPr>
        <w:t xml:space="preserve">стенке. Преодоление полосы препятствий с элементами лазанья и </w:t>
      </w:r>
      <w:proofErr w:type="spellStart"/>
      <w:r w:rsidRPr="00417056">
        <w:rPr>
          <w:rFonts w:ascii="Times New Roman" w:hAnsi="Times New Roman" w:cs="Times New Roman"/>
          <w:color w:val="auto"/>
          <w:sz w:val="24"/>
          <w:szCs w:val="24"/>
        </w:rPr>
        <w:t>перелезания</w:t>
      </w:r>
      <w:proofErr w:type="spellEnd"/>
      <w:r w:rsidRPr="00417056">
        <w:rPr>
          <w:rFonts w:ascii="Times New Roman" w:hAnsi="Times New Roman" w:cs="Times New Roman"/>
          <w:color w:val="auto"/>
          <w:sz w:val="24"/>
          <w:szCs w:val="24"/>
        </w:rPr>
        <w:t xml:space="preserve">, </w:t>
      </w:r>
      <w:proofErr w:type="spellStart"/>
      <w:r w:rsidRPr="00417056">
        <w:rPr>
          <w:rFonts w:ascii="Times New Roman" w:hAnsi="Times New Roman" w:cs="Times New Roman"/>
          <w:color w:val="auto"/>
          <w:sz w:val="24"/>
          <w:szCs w:val="24"/>
        </w:rPr>
        <w:t>переползания</w:t>
      </w:r>
      <w:proofErr w:type="spellEnd"/>
      <w:r w:rsidRPr="00417056">
        <w:rPr>
          <w:rFonts w:ascii="Times New Roman" w:hAnsi="Times New Roman" w:cs="Times New Roman"/>
          <w:color w:val="auto"/>
          <w:sz w:val="24"/>
          <w:szCs w:val="24"/>
        </w:rPr>
        <w:t>, передвижение по наклонной гимнастической скамейке.</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bCs/>
          <w:color w:val="auto"/>
          <w:sz w:val="24"/>
          <w:szCs w:val="24"/>
        </w:rPr>
        <w:t xml:space="preserve">Лёгкая атлетика. </w:t>
      </w:r>
      <w:r w:rsidRPr="00417056">
        <w:rPr>
          <w:rFonts w:ascii="Times New Roman" w:hAnsi="Times New Roman" w:cs="Times New Roman"/>
          <w:color w:val="auto"/>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lastRenderedPageBreak/>
        <w:t>Прыжковые упражнения: на одной ноге и двух ногах на месте и с продвижением; в длину и высоту; спрыгивание и запрыгивание.</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t>Броски: большого мяча (1 кг) на дальность разными способами.</w:t>
      </w:r>
    </w:p>
    <w:p w:rsidR="00684718" w:rsidRPr="00417056" w:rsidRDefault="00684718" w:rsidP="00417056">
      <w:pPr>
        <w:pStyle w:val="a3"/>
        <w:spacing w:line="240" w:lineRule="auto"/>
        <w:ind w:firstLine="454"/>
        <w:rPr>
          <w:rFonts w:ascii="Times New Roman" w:hAnsi="Times New Roman" w:cs="Times New Roman"/>
          <w:bCs/>
          <w:color w:val="auto"/>
          <w:sz w:val="24"/>
          <w:szCs w:val="24"/>
        </w:rPr>
      </w:pPr>
      <w:r w:rsidRPr="00417056">
        <w:rPr>
          <w:rFonts w:ascii="Times New Roman" w:hAnsi="Times New Roman" w:cs="Times New Roman"/>
          <w:color w:val="auto"/>
          <w:sz w:val="24"/>
          <w:szCs w:val="24"/>
        </w:rPr>
        <w:t>Метание: малого мяча в вертикальную цель и на дальность.</w:t>
      </w:r>
    </w:p>
    <w:p w:rsidR="00684718" w:rsidRPr="00417056" w:rsidRDefault="00684718" w:rsidP="00417056">
      <w:pPr>
        <w:pStyle w:val="a3"/>
        <w:spacing w:line="240" w:lineRule="auto"/>
        <w:ind w:firstLine="454"/>
        <w:rPr>
          <w:rFonts w:ascii="Times New Roman" w:hAnsi="Times New Roman" w:cs="Times New Roman"/>
          <w:bCs/>
          <w:color w:val="auto"/>
          <w:sz w:val="24"/>
          <w:szCs w:val="24"/>
        </w:rPr>
      </w:pPr>
      <w:r w:rsidRPr="00417056">
        <w:rPr>
          <w:rFonts w:ascii="Times New Roman" w:hAnsi="Times New Roman" w:cs="Times New Roman"/>
          <w:bCs/>
          <w:color w:val="auto"/>
          <w:sz w:val="24"/>
          <w:szCs w:val="24"/>
        </w:rPr>
        <w:t xml:space="preserve">Лыжные гонки. </w:t>
      </w:r>
      <w:r w:rsidRPr="00417056">
        <w:rPr>
          <w:rFonts w:ascii="Times New Roman" w:hAnsi="Times New Roman" w:cs="Times New Roman"/>
          <w:color w:val="auto"/>
          <w:sz w:val="24"/>
          <w:szCs w:val="24"/>
        </w:rPr>
        <w:t>Передвижение на лыжах; повороты; спуски; подъёмы; торможение.</w:t>
      </w:r>
    </w:p>
    <w:p w:rsidR="00684718" w:rsidRPr="00417056" w:rsidRDefault="00684718" w:rsidP="00417056">
      <w:pPr>
        <w:pStyle w:val="a3"/>
        <w:spacing w:line="240" w:lineRule="auto"/>
        <w:ind w:firstLine="454"/>
        <w:rPr>
          <w:rFonts w:ascii="Times New Roman" w:hAnsi="Times New Roman" w:cs="Times New Roman"/>
          <w:bCs/>
          <w:color w:val="auto"/>
          <w:sz w:val="24"/>
          <w:szCs w:val="24"/>
        </w:rPr>
      </w:pPr>
      <w:r w:rsidRPr="00417056">
        <w:rPr>
          <w:rFonts w:ascii="Times New Roman" w:hAnsi="Times New Roman" w:cs="Times New Roman"/>
          <w:bCs/>
          <w:color w:val="auto"/>
          <w:sz w:val="24"/>
          <w:szCs w:val="24"/>
        </w:rPr>
        <w:t xml:space="preserve">Плавание. </w:t>
      </w:r>
      <w:r w:rsidRPr="00417056">
        <w:rPr>
          <w:rFonts w:ascii="Times New Roman" w:hAnsi="Times New Roman" w:cs="Times New Roman"/>
          <w:color w:val="auto"/>
          <w:sz w:val="24"/>
          <w:szCs w:val="24"/>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417056">
        <w:rPr>
          <w:rFonts w:ascii="Times New Roman" w:hAnsi="Times New Roman" w:cs="Times New Roman"/>
          <w:color w:val="auto"/>
          <w:sz w:val="24"/>
          <w:szCs w:val="24"/>
        </w:rPr>
        <w:t>Проплывание</w:t>
      </w:r>
      <w:proofErr w:type="spellEnd"/>
      <w:r w:rsidRPr="00417056">
        <w:rPr>
          <w:rFonts w:ascii="Times New Roman" w:hAnsi="Times New Roman" w:cs="Times New Roman"/>
          <w:color w:val="auto"/>
          <w:sz w:val="24"/>
          <w:szCs w:val="24"/>
        </w:rPr>
        <w:t xml:space="preserve"> учебных дистанций: произвольным способом.</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bCs/>
          <w:color w:val="auto"/>
          <w:sz w:val="24"/>
          <w:szCs w:val="24"/>
        </w:rPr>
        <w:t xml:space="preserve">Подвижные и спортивные игры. </w:t>
      </w:r>
      <w:r w:rsidRPr="00417056">
        <w:rPr>
          <w:rFonts w:ascii="Times New Roman" w:hAnsi="Times New Roman" w:cs="Times New Roman"/>
          <w:color w:val="auto"/>
          <w:sz w:val="24"/>
          <w:szCs w:val="24"/>
        </w:rPr>
        <w:t>На материале гимнастики с основами акробатики: игровые задания с исполь</w:t>
      </w:r>
      <w:r w:rsidRPr="00417056">
        <w:rPr>
          <w:rFonts w:ascii="Times New Roman" w:hAnsi="Times New Roman" w:cs="Times New Roman"/>
          <w:color w:val="auto"/>
          <w:spacing w:val="2"/>
          <w:sz w:val="24"/>
          <w:szCs w:val="24"/>
        </w:rPr>
        <w:t xml:space="preserve">зованием строевых упражнений, упражнений на внимание, </w:t>
      </w:r>
      <w:r w:rsidRPr="00417056">
        <w:rPr>
          <w:rFonts w:ascii="Times New Roman" w:hAnsi="Times New Roman" w:cs="Times New Roman"/>
          <w:color w:val="auto"/>
          <w:sz w:val="24"/>
          <w:szCs w:val="24"/>
        </w:rPr>
        <w:t>силу, ловкость и координацию.</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t>На материале лёгкой атлетики: прыжки, бег, метания и броски; упражнения на координацию, выносливость и быстроту.</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pacing w:val="2"/>
          <w:sz w:val="24"/>
          <w:szCs w:val="24"/>
        </w:rPr>
        <w:t>На материале лыжной подготовки: эстафеты в пере</w:t>
      </w:r>
      <w:r w:rsidRPr="00417056">
        <w:rPr>
          <w:rFonts w:ascii="Times New Roman" w:hAnsi="Times New Roman" w:cs="Times New Roman"/>
          <w:color w:val="auto"/>
          <w:sz w:val="24"/>
          <w:szCs w:val="24"/>
        </w:rPr>
        <w:t>движении на лыжах, упражнения на выносливость и координацию.</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t>На материале спортивных игр:</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t>Футбол: удар по неподвижному и катящемуся мячу; оста</w:t>
      </w:r>
      <w:r w:rsidRPr="00417056">
        <w:rPr>
          <w:rFonts w:ascii="Times New Roman" w:hAnsi="Times New Roman" w:cs="Times New Roman"/>
          <w:color w:val="auto"/>
          <w:spacing w:val="2"/>
          <w:sz w:val="24"/>
          <w:szCs w:val="24"/>
        </w:rPr>
        <w:t xml:space="preserve">новка мяча; ведение мяча; подвижные игры на материале </w:t>
      </w:r>
      <w:r w:rsidRPr="00417056">
        <w:rPr>
          <w:rFonts w:ascii="Times New Roman" w:hAnsi="Times New Roman" w:cs="Times New Roman"/>
          <w:color w:val="auto"/>
          <w:sz w:val="24"/>
          <w:szCs w:val="24"/>
        </w:rPr>
        <w:t>футбола.</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t>Баскетбол: специальные передвижения без мяча; ведение мяча; броски мяча в корзину; подвижные игры на материале баскетбола.</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684718" w:rsidRPr="00417056" w:rsidRDefault="00684718" w:rsidP="00417056">
      <w:pPr>
        <w:pStyle w:val="a3"/>
        <w:spacing w:line="240" w:lineRule="auto"/>
        <w:ind w:firstLine="454"/>
        <w:rPr>
          <w:rFonts w:ascii="Times New Roman" w:hAnsi="Times New Roman" w:cs="Times New Roman"/>
          <w:bCs/>
          <w:color w:val="auto"/>
          <w:sz w:val="24"/>
          <w:szCs w:val="24"/>
        </w:rPr>
      </w:pPr>
      <w:r w:rsidRPr="00417056">
        <w:rPr>
          <w:rFonts w:ascii="Times New Roman" w:hAnsi="Times New Roman" w:cs="Times New Roman"/>
          <w:bCs/>
          <w:color w:val="auto"/>
          <w:sz w:val="24"/>
          <w:szCs w:val="24"/>
        </w:rPr>
        <w:t>Общеразвивающие упражнения</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bCs/>
          <w:color w:val="auto"/>
          <w:sz w:val="24"/>
          <w:szCs w:val="24"/>
        </w:rPr>
        <w:t>На материале гимнастики с основами акробатики</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pacing w:val="2"/>
          <w:sz w:val="24"/>
          <w:szCs w:val="24"/>
        </w:rPr>
        <w:t xml:space="preserve">Развитие гибкости: широкие стойки на ногах; </w:t>
      </w:r>
      <w:proofErr w:type="spellStart"/>
      <w:r w:rsidRPr="00417056">
        <w:rPr>
          <w:rFonts w:ascii="Times New Roman" w:hAnsi="Times New Roman" w:cs="Times New Roman"/>
          <w:color w:val="auto"/>
          <w:spacing w:val="2"/>
          <w:sz w:val="24"/>
          <w:szCs w:val="24"/>
        </w:rPr>
        <w:t>ходьба</w:t>
      </w:r>
      <w:r w:rsidRPr="00417056">
        <w:rPr>
          <w:rFonts w:ascii="Times New Roman" w:hAnsi="Times New Roman" w:cs="Times New Roman"/>
          <w:color w:val="auto"/>
          <w:sz w:val="24"/>
          <w:szCs w:val="24"/>
        </w:rPr>
        <w:t>с</w:t>
      </w:r>
      <w:proofErr w:type="spellEnd"/>
      <w:r w:rsidRPr="00417056">
        <w:rPr>
          <w:rFonts w:ascii="Times New Roman" w:hAnsi="Times New Roman" w:cs="Times New Roman"/>
          <w:color w:val="auto"/>
          <w:sz w:val="24"/>
          <w:szCs w:val="24"/>
        </w:rPr>
        <w:t xml:space="preserve"> включением широкого шага, глубоких выпадов, в приседе, со взмахом ногами; наклоны вперёд, назад, в сторону в стойках на ногах, в </w:t>
      </w:r>
      <w:proofErr w:type="spellStart"/>
      <w:r w:rsidRPr="00417056">
        <w:rPr>
          <w:rFonts w:ascii="Times New Roman" w:hAnsi="Times New Roman" w:cs="Times New Roman"/>
          <w:color w:val="auto"/>
          <w:sz w:val="24"/>
          <w:szCs w:val="24"/>
        </w:rPr>
        <w:t>седах</w:t>
      </w:r>
      <w:proofErr w:type="spellEnd"/>
      <w:r w:rsidRPr="00417056">
        <w:rPr>
          <w:rFonts w:ascii="Times New Roman" w:hAnsi="Times New Roman" w:cs="Times New Roman"/>
          <w:color w:val="auto"/>
          <w:sz w:val="24"/>
          <w:szCs w:val="24"/>
        </w:rPr>
        <w:t xml:space="preserve">; выпады и </w:t>
      </w:r>
      <w:proofErr w:type="spellStart"/>
      <w:r w:rsidRPr="00417056">
        <w:rPr>
          <w:rFonts w:ascii="Times New Roman" w:hAnsi="Times New Roman" w:cs="Times New Roman"/>
          <w:color w:val="auto"/>
          <w:sz w:val="24"/>
          <w:szCs w:val="24"/>
        </w:rPr>
        <w:t>полушпагаты</w:t>
      </w:r>
      <w:proofErr w:type="spellEnd"/>
      <w:r w:rsidRPr="00417056">
        <w:rPr>
          <w:rFonts w:ascii="Times New Roman" w:hAnsi="Times New Roman" w:cs="Times New Roman"/>
          <w:color w:val="auto"/>
          <w:sz w:val="24"/>
          <w:szCs w:val="24"/>
        </w:rPr>
        <w:t xml:space="preserve"> на месте; «</w:t>
      </w:r>
      <w:proofErr w:type="spellStart"/>
      <w:r w:rsidRPr="00417056">
        <w:rPr>
          <w:rFonts w:ascii="Times New Roman" w:hAnsi="Times New Roman" w:cs="Times New Roman"/>
          <w:color w:val="auto"/>
          <w:sz w:val="24"/>
          <w:szCs w:val="24"/>
        </w:rPr>
        <w:t>выкруты</w:t>
      </w:r>
      <w:proofErr w:type="spellEnd"/>
      <w:r w:rsidRPr="00417056">
        <w:rPr>
          <w:rFonts w:ascii="Times New Roman" w:hAnsi="Times New Roman" w:cs="Times New Roman"/>
          <w:color w:val="auto"/>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17056">
        <w:rPr>
          <w:rFonts w:ascii="Times New Roman" w:hAnsi="Times New Roman" w:cs="Times New Roman"/>
          <w:color w:val="auto"/>
          <w:spacing w:val="2"/>
          <w:sz w:val="24"/>
          <w:szCs w:val="24"/>
        </w:rPr>
        <w:t xml:space="preserve">упражнений, включающие в себя максимальное сгибание </w:t>
      </w:r>
      <w:r w:rsidRPr="00417056">
        <w:rPr>
          <w:rFonts w:ascii="Times New Roman" w:hAnsi="Times New Roman" w:cs="Times New Roman"/>
          <w:color w:val="auto"/>
          <w:sz w:val="24"/>
          <w:szCs w:val="24"/>
        </w:rPr>
        <w:t xml:space="preserve">и </w:t>
      </w:r>
      <w:proofErr w:type="spellStart"/>
      <w:r w:rsidRPr="00417056">
        <w:rPr>
          <w:rFonts w:ascii="Times New Roman" w:hAnsi="Times New Roman" w:cs="Times New Roman"/>
          <w:color w:val="auto"/>
          <w:spacing w:val="2"/>
          <w:sz w:val="24"/>
          <w:szCs w:val="24"/>
        </w:rPr>
        <w:t>прогибание</w:t>
      </w:r>
      <w:proofErr w:type="spellEnd"/>
      <w:r w:rsidRPr="00417056">
        <w:rPr>
          <w:rFonts w:ascii="Times New Roman" w:hAnsi="Times New Roman" w:cs="Times New Roman"/>
          <w:color w:val="auto"/>
          <w:spacing w:val="2"/>
          <w:sz w:val="24"/>
          <w:szCs w:val="24"/>
        </w:rPr>
        <w:t xml:space="preserve"> туловища (в стойках и </w:t>
      </w:r>
      <w:proofErr w:type="spellStart"/>
      <w:r w:rsidRPr="00417056">
        <w:rPr>
          <w:rFonts w:ascii="Times New Roman" w:hAnsi="Times New Roman" w:cs="Times New Roman"/>
          <w:color w:val="auto"/>
          <w:spacing w:val="2"/>
          <w:sz w:val="24"/>
          <w:szCs w:val="24"/>
        </w:rPr>
        <w:t>седах</w:t>
      </w:r>
      <w:proofErr w:type="spellEnd"/>
      <w:r w:rsidRPr="00417056">
        <w:rPr>
          <w:rFonts w:ascii="Times New Roman" w:hAnsi="Times New Roman" w:cs="Times New Roman"/>
          <w:color w:val="auto"/>
          <w:spacing w:val="2"/>
          <w:sz w:val="24"/>
          <w:szCs w:val="24"/>
        </w:rPr>
        <w:t xml:space="preserve">); индивидуальные </w:t>
      </w:r>
      <w:r w:rsidRPr="00417056">
        <w:rPr>
          <w:rFonts w:ascii="Times New Roman" w:hAnsi="Times New Roman" w:cs="Times New Roman"/>
          <w:color w:val="auto"/>
          <w:sz w:val="24"/>
          <w:szCs w:val="24"/>
        </w:rPr>
        <w:t>комплексы по развитию гибкости.</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417056">
        <w:rPr>
          <w:rFonts w:ascii="Times New Roman" w:hAnsi="Times New Roman" w:cs="Times New Roman"/>
          <w:color w:val="auto"/>
          <w:spacing w:val="2"/>
          <w:sz w:val="24"/>
          <w:szCs w:val="24"/>
        </w:rPr>
        <w:t xml:space="preserve">настической скамейке, низкому гимнастическому бревну с </w:t>
      </w:r>
      <w:r w:rsidRPr="00417056">
        <w:rPr>
          <w:rFonts w:ascii="Times New Roman" w:hAnsi="Times New Roman" w:cs="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417056">
        <w:rPr>
          <w:rFonts w:ascii="Times New Roman" w:hAnsi="Times New Roman" w:cs="Times New Roman"/>
          <w:color w:val="auto"/>
          <w:spacing w:val="2"/>
          <w:sz w:val="24"/>
          <w:szCs w:val="24"/>
        </w:rPr>
        <w:t xml:space="preserve">переключение внимания, на расслабление мышц рук, ног, </w:t>
      </w:r>
      <w:r w:rsidRPr="00417056">
        <w:rPr>
          <w:rFonts w:ascii="Times New Roman" w:hAnsi="Times New Roman" w:cs="Times New Roman"/>
          <w:color w:val="auto"/>
          <w:sz w:val="24"/>
          <w:szCs w:val="24"/>
        </w:rPr>
        <w:t xml:space="preserve">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417056">
        <w:rPr>
          <w:rFonts w:ascii="Times New Roman" w:hAnsi="Times New Roman" w:cs="Times New Roman"/>
          <w:color w:val="auto"/>
          <w:sz w:val="24"/>
          <w:szCs w:val="24"/>
        </w:rPr>
        <w:t>перелезание</w:t>
      </w:r>
      <w:proofErr w:type="spellEnd"/>
      <w:r w:rsidRPr="00417056">
        <w:rPr>
          <w:rFonts w:ascii="Times New Roman" w:hAnsi="Times New Roman" w:cs="Times New Roman"/>
          <w:color w:val="auto"/>
          <w:sz w:val="24"/>
          <w:szCs w:val="24"/>
        </w:rPr>
        <w:t xml:space="preserve"> через горку матов; комплексы упражнений на </w:t>
      </w:r>
      <w:proofErr w:type="spellStart"/>
      <w:r w:rsidRPr="00417056">
        <w:rPr>
          <w:rFonts w:ascii="Times New Roman" w:hAnsi="Times New Roman" w:cs="Times New Roman"/>
          <w:color w:val="auto"/>
          <w:sz w:val="24"/>
          <w:szCs w:val="24"/>
        </w:rPr>
        <w:t>координациюс</w:t>
      </w:r>
      <w:proofErr w:type="spellEnd"/>
      <w:r w:rsidRPr="00417056">
        <w:rPr>
          <w:rFonts w:ascii="Times New Roman" w:hAnsi="Times New Roman" w:cs="Times New Roman"/>
          <w:color w:val="auto"/>
          <w:sz w:val="24"/>
          <w:szCs w:val="24"/>
        </w:rPr>
        <w:t xml:space="preserve">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417056">
        <w:rPr>
          <w:rFonts w:ascii="Times New Roman" w:hAnsi="Times New Roman" w:cs="Times New Roman"/>
          <w:color w:val="auto"/>
          <w:spacing w:val="2"/>
          <w:sz w:val="24"/>
          <w:szCs w:val="24"/>
        </w:rPr>
        <w:t>нения на расслабление отдельных мышечных групп; пере</w:t>
      </w:r>
      <w:r w:rsidRPr="00417056">
        <w:rPr>
          <w:rFonts w:ascii="Times New Roman" w:hAnsi="Times New Roman" w:cs="Times New Roman"/>
          <w:color w:val="auto"/>
          <w:sz w:val="24"/>
          <w:szCs w:val="24"/>
        </w:rPr>
        <w:t>движение шагом, бегом, прыжками в разных направлениях по намеченным ориентирам и по сигналу.</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84718" w:rsidRPr="00417056" w:rsidRDefault="00684718" w:rsidP="00417056">
      <w:pPr>
        <w:pStyle w:val="a3"/>
        <w:spacing w:line="240" w:lineRule="auto"/>
        <w:ind w:firstLine="454"/>
        <w:rPr>
          <w:rFonts w:ascii="Times New Roman" w:hAnsi="Times New Roman" w:cs="Times New Roman"/>
          <w:bCs/>
          <w:color w:val="auto"/>
          <w:spacing w:val="-2"/>
          <w:sz w:val="24"/>
          <w:szCs w:val="24"/>
        </w:rPr>
      </w:pPr>
      <w:r w:rsidRPr="00417056">
        <w:rPr>
          <w:rFonts w:ascii="Times New Roman" w:hAnsi="Times New Roman" w:cs="Times New Roman"/>
          <w:color w:val="auto"/>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417056">
        <w:rPr>
          <w:rFonts w:ascii="Times New Roman" w:hAnsi="Times New Roman" w:cs="Times New Roman"/>
          <w:color w:val="auto"/>
          <w:spacing w:val="-2"/>
          <w:sz w:val="24"/>
          <w:szCs w:val="24"/>
        </w:rPr>
        <w:t xml:space="preserve">шечных групп и увеличивающимся отягощением; лазанье </w:t>
      </w:r>
      <w:r w:rsidRPr="00417056">
        <w:rPr>
          <w:rFonts w:ascii="Times New Roman" w:hAnsi="Times New Roman" w:cs="Times New Roman"/>
          <w:color w:val="auto"/>
          <w:spacing w:val="2"/>
          <w:sz w:val="24"/>
          <w:szCs w:val="24"/>
        </w:rPr>
        <w:t xml:space="preserve">с дополнительным отягощением на поясе (по </w:t>
      </w:r>
      <w:r w:rsidRPr="00417056">
        <w:rPr>
          <w:rFonts w:ascii="Times New Roman" w:hAnsi="Times New Roman" w:cs="Times New Roman"/>
          <w:color w:val="auto"/>
          <w:spacing w:val="2"/>
          <w:sz w:val="24"/>
          <w:szCs w:val="24"/>
        </w:rPr>
        <w:lastRenderedPageBreak/>
        <w:t>гимнастиче</w:t>
      </w:r>
      <w:r w:rsidRPr="00417056">
        <w:rPr>
          <w:rFonts w:ascii="Times New Roman" w:hAnsi="Times New Roman" w:cs="Times New Roman"/>
          <w:color w:val="auto"/>
          <w:spacing w:val="-2"/>
          <w:sz w:val="24"/>
          <w:szCs w:val="24"/>
        </w:rPr>
        <w:t xml:space="preserve">ской стенке и наклонной гимнастической скамейке в упоре </w:t>
      </w:r>
      <w:r w:rsidRPr="00417056">
        <w:rPr>
          <w:rFonts w:ascii="Times New Roman" w:hAnsi="Times New Roman" w:cs="Times New Roman"/>
          <w:color w:val="auto"/>
          <w:sz w:val="24"/>
          <w:szCs w:val="24"/>
        </w:rPr>
        <w:t xml:space="preserve">на коленях и в упоре присев); </w:t>
      </w:r>
      <w:proofErr w:type="spellStart"/>
      <w:r w:rsidRPr="00417056">
        <w:rPr>
          <w:rFonts w:ascii="Times New Roman" w:hAnsi="Times New Roman" w:cs="Times New Roman"/>
          <w:color w:val="auto"/>
          <w:sz w:val="24"/>
          <w:szCs w:val="24"/>
        </w:rPr>
        <w:t>перелезание</w:t>
      </w:r>
      <w:proofErr w:type="spellEnd"/>
      <w:r w:rsidRPr="00417056">
        <w:rPr>
          <w:rFonts w:ascii="Times New Roman" w:hAnsi="Times New Roman" w:cs="Times New Roman"/>
          <w:color w:val="auto"/>
          <w:sz w:val="24"/>
          <w:szCs w:val="24"/>
        </w:rPr>
        <w:t xml:space="preserve"> и перепрыгива</w:t>
      </w:r>
      <w:r w:rsidRPr="00417056">
        <w:rPr>
          <w:rFonts w:ascii="Times New Roman" w:hAnsi="Times New Roman" w:cs="Times New Roman"/>
          <w:color w:val="auto"/>
          <w:spacing w:val="2"/>
          <w:sz w:val="24"/>
          <w:szCs w:val="24"/>
        </w:rPr>
        <w:t xml:space="preserve">ние через препятствия с опорой на руки; подтягивание в </w:t>
      </w:r>
      <w:r w:rsidRPr="00417056">
        <w:rPr>
          <w:rFonts w:ascii="Times New Roman" w:hAnsi="Times New Roman" w:cs="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417056">
        <w:rPr>
          <w:rFonts w:ascii="Times New Roman" w:hAnsi="Times New Roman" w:cs="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bCs/>
          <w:color w:val="auto"/>
          <w:sz w:val="24"/>
          <w:szCs w:val="24"/>
        </w:rPr>
        <w:t>На материале лёгкой атлетики</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pacing w:val="2"/>
          <w:sz w:val="24"/>
          <w:szCs w:val="24"/>
        </w:rPr>
        <w:t>Развитие координации: бег с изменяющимся направле</w:t>
      </w:r>
      <w:r w:rsidRPr="00417056">
        <w:rPr>
          <w:rFonts w:ascii="Times New Roman" w:hAnsi="Times New Roman" w:cs="Times New Roman"/>
          <w:color w:val="auto"/>
          <w:sz w:val="24"/>
          <w:szCs w:val="24"/>
        </w:rPr>
        <w:t xml:space="preserve">нием по ограниченной опоре; </w:t>
      </w:r>
      <w:proofErr w:type="spellStart"/>
      <w:r w:rsidRPr="00417056">
        <w:rPr>
          <w:rFonts w:ascii="Times New Roman" w:hAnsi="Times New Roman" w:cs="Times New Roman"/>
          <w:color w:val="auto"/>
          <w:sz w:val="24"/>
          <w:szCs w:val="24"/>
        </w:rPr>
        <w:t>пробегание</w:t>
      </w:r>
      <w:proofErr w:type="spellEnd"/>
      <w:r w:rsidRPr="00417056">
        <w:rPr>
          <w:rFonts w:ascii="Times New Roman" w:hAnsi="Times New Roman" w:cs="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684718" w:rsidRPr="00417056" w:rsidRDefault="00684718" w:rsidP="00417056">
      <w:pPr>
        <w:pStyle w:val="a3"/>
        <w:spacing w:line="240" w:lineRule="auto"/>
        <w:ind w:firstLine="454"/>
        <w:rPr>
          <w:rFonts w:ascii="Times New Roman" w:hAnsi="Times New Roman" w:cs="Times New Roman"/>
          <w:color w:val="auto"/>
          <w:spacing w:val="2"/>
          <w:sz w:val="24"/>
          <w:szCs w:val="24"/>
        </w:rPr>
      </w:pPr>
      <w:r w:rsidRPr="00417056">
        <w:rPr>
          <w:rFonts w:ascii="Times New Roman" w:hAnsi="Times New Roman" w:cs="Times New Roman"/>
          <w:color w:val="auto"/>
          <w:spacing w:val="2"/>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417056">
        <w:rPr>
          <w:rFonts w:ascii="Times New Roman" w:hAnsi="Times New Roman" w:cs="Times New Roman"/>
          <w:color w:val="auto"/>
          <w:spacing w:val="2"/>
          <w:sz w:val="24"/>
          <w:szCs w:val="24"/>
        </w:rPr>
        <w:br/>
      </w:r>
      <w:r w:rsidRPr="00417056">
        <w:rPr>
          <w:rFonts w:ascii="Times New Roman" w:hAnsi="Times New Roman" w:cs="Times New Roman"/>
          <w:color w:val="auto"/>
          <w:sz w:val="24"/>
          <w:szCs w:val="24"/>
        </w:rPr>
        <w:t>положений; броски в стенку и ловля теннисного мяча в мак</w:t>
      </w:r>
      <w:r w:rsidRPr="00417056">
        <w:rPr>
          <w:rFonts w:ascii="Times New Roman" w:hAnsi="Times New Roman" w:cs="Times New Roman"/>
          <w:color w:val="auto"/>
          <w:spacing w:val="2"/>
          <w:sz w:val="24"/>
          <w:szCs w:val="24"/>
        </w:rPr>
        <w:t>симальном темпе, из разных исходных положений, с поворотами.</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417056">
        <w:rPr>
          <w:rFonts w:ascii="Times New Roman" w:hAnsi="Times New Roman" w:cs="Times New Roman"/>
          <w:color w:val="auto"/>
          <w:sz w:val="24"/>
          <w:szCs w:val="24"/>
        </w:rPr>
        <w:noBreakHyphen/>
        <w:t>минутный бег.</w:t>
      </w:r>
    </w:p>
    <w:p w:rsidR="00684718" w:rsidRPr="00417056" w:rsidRDefault="00684718" w:rsidP="00417056">
      <w:pPr>
        <w:pStyle w:val="a3"/>
        <w:spacing w:line="240" w:lineRule="auto"/>
        <w:ind w:firstLine="454"/>
        <w:rPr>
          <w:rFonts w:ascii="Times New Roman" w:hAnsi="Times New Roman" w:cs="Times New Roman"/>
          <w:bCs/>
          <w:color w:val="auto"/>
          <w:sz w:val="24"/>
          <w:szCs w:val="24"/>
        </w:rPr>
      </w:pPr>
      <w:r w:rsidRPr="00417056">
        <w:rPr>
          <w:rFonts w:ascii="Times New Roman" w:hAnsi="Times New Roman" w:cs="Times New Roman"/>
          <w:color w:val="auto"/>
          <w:sz w:val="24"/>
          <w:szCs w:val="24"/>
        </w:rPr>
        <w:t xml:space="preserve">Развитие силовых способностей: повторное выполнение </w:t>
      </w:r>
      <w:proofErr w:type="spellStart"/>
      <w:r w:rsidRPr="00417056">
        <w:rPr>
          <w:rFonts w:ascii="Times New Roman" w:hAnsi="Times New Roman" w:cs="Times New Roman"/>
          <w:color w:val="auto"/>
          <w:spacing w:val="-2"/>
          <w:sz w:val="24"/>
          <w:szCs w:val="24"/>
        </w:rPr>
        <w:t>многоскоков</w:t>
      </w:r>
      <w:proofErr w:type="spellEnd"/>
      <w:r w:rsidRPr="00417056">
        <w:rPr>
          <w:rFonts w:ascii="Times New Roman" w:hAnsi="Times New Roman" w:cs="Times New Roman"/>
          <w:color w:val="auto"/>
          <w:spacing w:val="-2"/>
          <w:sz w:val="24"/>
          <w:szCs w:val="24"/>
        </w:rPr>
        <w:t>; повторное преодоление препятствий (15—20 см);</w:t>
      </w:r>
      <w:r w:rsidRPr="00417056">
        <w:rPr>
          <w:rFonts w:ascii="Times New Roman" w:hAnsi="Times New Roman" w:cs="Times New Roman"/>
          <w:color w:val="auto"/>
          <w:sz w:val="24"/>
          <w:szCs w:val="24"/>
        </w:rPr>
        <w:t xml:space="preserve">передача набивного мяча (1 кг) в максимальном темпе, по </w:t>
      </w:r>
      <w:r w:rsidRPr="00417056">
        <w:rPr>
          <w:rFonts w:ascii="Times New Roman" w:hAnsi="Times New Roman" w:cs="Times New Roman"/>
          <w:color w:val="auto"/>
          <w:spacing w:val="2"/>
          <w:sz w:val="24"/>
          <w:szCs w:val="24"/>
        </w:rPr>
        <w:t xml:space="preserve">кругу, из разных исходных положений; метание набивных </w:t>
      </w:r>
      <w:r w:rsidRPr="00417056">
        <w:rPr>
          <w:rFonts w:ascii="Times New Roman" w:hAnsi="Times New Roman" w:cs="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417056">
        <w:rPr>
          <w:rFonts w:ascii="Times New Roman" w:hAnsi="Times New Roman" w:cs="Times New Roman"/>
          <w:color w:val="auto"/>
          <w:spacing w:val="2"/>
          <w:sz w:val="24"/>
          <w:szCs w:val="24"/>
        </w:rPr>
        <w:t xml:space="preserve">снизу, от груди); повторное выполнение беговых </w:t>
      </w:r>
      <w:proofErr w:type="spellStart"/>
      <w:r w:rsidRPr="00417056">
        <w:rPr>
          <w:rFonts w:ascii="Times New Roman" w:hAnsi="Times New Roman" w:cs="Times New Roman"/>
          <w:color w:val="auto"/>
          <w:spacing w:val="2"/>
          <w:sz w:val="24"/>
          <w:szCs w:val="24"/>
        </w:rPr>
        <w:t>нагрузок</w:t>
      </w:r>
      <w:r w:rsidRPr="00417056">
        <w:rPr>
          <w:rFonts w:ascii="Times New Roman" w:hAnsi="Times New Roman" w:cs="Times New Roman"/>
          <w:color w:val="auto"/>
          <w:sz w:val="24"/>
          <w:szCs w:val="24"/>
        </w:rPr>
        <w:t>в</w:t>
      </w:r>
      <w:proofErr w:type="spellEnd"/>
      <w:r w:rsidRPr="00417056">
        <w:rPr>
          <w:rFonts w:ascii="Times New Roman" w:hAnsi="Times New Roman" w:cs="Times New Roman"/>
          <w:color w:val="auto"/>
          <w:sz w:val="24"/>
          <w:szCs w:val="24"/>
        </w:rPr>
        <w:t xml:space="preserve">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417056">
        <w:rPr>
          <w:rFonts w:ascii="Times New Roman" w:hAnsi="Times New Roman" w:cs="Times New Roman"/>
          <w:color w:val="auto"/>
          <w:sz w:val="24"/>
          <w:szCs w:val="24"/>
        </w:rPr>
        <w:t>полуприседе</w:t>
      </w:r>
      <w:proofErr w:type="spellEnd"/>
      <w:r w:rsidRPr="00417056">
        <w:rPr>
          <w:rFonts w:ascii="Times New Roman" w:hAnsi="Times New Roman" w:cs="Times New Roman"/>
          <w:color w:val="auto"/>
          <w:sz w:val="24"/>
          <w:szCs w:val="24"/>
        </w:rPr>
        <w:t xml:space="preserve"> и приседе; запрыгивание с последующим спрыгиванием.</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bCs/>
          <w:color w:val="auto"/>
          <w:sz w:val="24"/>
          <w:szCs w:val="24"/>
        </w:rPr>
        <w:t>На материале лыжных гонок</w:t>
      </w:r>
    </w:p>
    <w:p w:rsidR="00684718" w:rsidRPr="00417056"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417056">
        <w:rPr>
          <w:rFonts w:ascii="Times New Roman" w:hAnsi="Times New Roman" w:cs="Times New Roman"/>
          <w:color w:val="auto"/>
          <w:sz w:val="24"/>
          <w:szCs w:val="24"/>
        </w:rPr>
        <w:t>двух­трёх</w:t>
      </w:r>
      <w:proofErr w:type="spellEnd"/>
      <w:r w:rsidRPr="00417056">
        <w:rPr>
          <w:rFonts w:ascii="Times New Roman" w:hAnsi="Times New Roman" w:cs="Times New Roman"/>
          <w:color w:val="auto"/>
          <w:sz w:val="24"/>
          <w:szCs w:val="24"/>
        </w:rPr>
        <w:t xml:space="preserve"> шагов; спуск с горы с изменяющимися стой</w:t>
      </w:r>
      <w:r w:rsidRPr="00417056">
        <w:rPr>
          <w:rFonts w:ascii="Times New Roman" w:hAnsi="Times New Roman" w:cs="Times New Roman"/>
          <w:color w:val="auto"/>
          <w:spacing w:val="2"/>
          <w:sz w:val="24"/>
          <w:szCs w:val="24"/>
        </w:rPr>
        <w:t xml:space="preserve">ками на лыжах; подбирание предметов во время спуска в </w:t>
      </w:r>
      <w:r w:rsidRPr="00417056">
        <w:rPr>
          <w:rFonts w:ascii="Times New Roman" w:hAnsi="Times New Roman" w:cs="Times New Roman"/>
          <w:color w:val="auto"/>
          <w:sz w:val="24"/>
          <w:szCs w:val="24"/>
        </w:rPr>
        <w:t>низкой стойке.</w:t>
      </w:r>
    </w:p>
    <w:p w:rsidR="00684718" w:rsidRDefault="00684718" w:rsidP="00417056">
      <w:pPr>
        <w:pStyle w:val="a3"/>
        <w:spacing w:line="240" w:lineRule="auto"/>
        <w:ind w:firstLine="454"/>
        <w:rPr>
          <w:rFonts w:ascii="Times New Roman" w:hAnsi="Times New Roman" w:cs="Times New Roman"/>
          <w:color w:val="auto"/>
          <w:sz w:val="24"/>
          <w:szCs w:val="24"/>
        </w:rPr>
      </w:pPr>
      <w:r w:rsidRPr="00417056">
        <w:rPr>
          <w:rFonts w:ascii="Times New Roman" w:hAnsi="Times New Roman" w:cs="Times New Roman"/>
          <w:color w:val="auto"/>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17056" w:rsidRPr="00417056" w:rsidRDefault="00417056" w:rsidP="00417056">
      <w:pPr>
        <w:pStyle w:val="a3"/>
        <w:spacing w:line="240" w:lineRule="auto"/>
        <w:ind w:firstLine="454"/>
        <w:rPr>
          <w:rFonts w:ascii="Times New Roman" w:hAnsi="Times New Roman" w:cs="Times New Roman"/>
          <w:bCs/>
          <w:color w:val="auto"/>
          <w:sz w:val="24"/>
          <w:szCs w:val="24"/>
        </w:rPr>
      </w:pPr>
    </w:p>
    <w:p w:rsidR="00684718" w:rsidRPr="00BD7394" w:rsidRDefault="00684718" w:rsidP="002638C0">
      <w:pPr>
        <w:pStyle w:val="aff"/>
        <w:numPr>
          <w:ilvl w:val="1"/>
          <w:numId w:val="2"/>
        </w:numPr>
        <w:ind w:left="0" w:firstLine="0"/>
      </w:pPr>
      <w:bookmarkStart w:id="135" w:name="_Toc294246108"/>
      <w:r w:rsidRPr="00BD7394">
        <w:t>Программа духовно-нравственного воспитания, развития обучающихся при получении начального общего образования</w:t>
      </w:r>
      <w:bookmarkEnd w:id="135"/>
    </w:p>
    <w:p w:rsidR="00B07662" w:rsidRPr="00B07662" w:rsidRDefault="00B07662" w:rsidP="00B07662">
      <w:pPr>
        <w:ind w:firstLine="708"/>
        <w:jc w:val="both"/>
        <w:rPr>
          <w:rFonts w:eastAsia="Calibri"/>
          <w:lang w:eastAsia="en-US"/>
        </w:rPr>
      </w:pPr>
      <w:r w:rsidRPr="00B07662">
        <w:rPr>
          <w:rFonts w:eastAsia="Calibri"/>
          <w:color w:val="000000"/>
          <w:lang w:eastAsia="en-US"/>
        </w:rPr>
        <w:t xml:space="preserve">Программа духовно-нравственного воспитания и развития учащихся разработана </w:t>
      </w:r>
      <w:r w:rsidRPr="00B07662">
        <w:rPr>
          <w:rFonts w:eastAsia="Calibri"/>
          <w:lang w:eastAsia="en-US"/>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Pr="00B07662">
        <w:rPr>
          <w:rFonts w:eastAsia="Calibri"/>
          <w:vertAlign w:val="superscript"/>
          <w:lang w:eastAsia="en-US"/>
        </w:rPr>
        <w:footnoteReference w:id="5"/>
      </w:r>
      <w:r w:rsidRPr="00B07662">
        <w:rPr>
          <w:rFonts w:eastAsia="Calibri"/>
          <w:lang w:eastAsia="en-US"/>
        </w:rPr>
        <w:t>, Концепции УМК «Школа России» с учетом методических разработок издательства «Просвещение» и опыта реализации воспитательной работы (гражданско-правового образования, патриотического воспитания и т.п.) школы №. 493</w:t>
      </w:r>
    </w:p>
    <w:p w:rsidR="00B07662" w:rsidRPr="00B07662" w:rsidRDefault="00B07662" w:rsidP="00B07662">
      <w:pPr>
        <w:ind w:firstLine="708"/>
        <w:jc w:val="both"/>
        <w:rPr>
          <w:rFonts w:eastAsia="Calibri"/>
          <w:lang w:eastAsia="en-US"/>
        </w:rPr>
      </w:pPr>
    </w:p>
    <w:p w:rsidR="00B07662" w:rsidRPr="00B07662" w:rsidRDefault="00B07662" w:rsidP="00B07662">
      <w:pPr>
        <w:ind w:firstLine="708"/>
        <w:jc w:val="both"/>
        <w:rPr>
          <w:rFonts w:eastAsia="Calibri"/>
          <w:color w:val="000000"/>
          <w:spacing w:val="-12"/>
          <w:lang w:eastAsia="en-US"/>
        </w:rPr>
      </w:pPr>
      <w:r w:rsidRPr="00B07662">
        <w:rPr>
          <w:rFonts w:eastAsia="Calibri"/>
          <w:color w:val="000000"/>
          <w:lang w:eastAsia="en-US"/>
        </w:rPr>
        <w:t xml:space="preserve">Программа духовно-нравственного воспитания и развития учащихся направлена на </w:t>
      </w:r>
      <w:r w:rsidRPr="00B07662">
        <w:rPr>
          <w:rFonts w:eastAsia="Calibri"/>
          <w:color w:val="000000"/>
          <w:spacing w:val="-8"/>
          <w:lang w:eastAsia="en-US"/>
        </w:rPr>
        <w:t>воспитание в каждом ученике гражданина и</w:t>
      </w:r>
      <w:r w:rsidRPr="00B07662">
        <w:rPr>
          <w:rFonts w:eastAsia="Calibri"/>
          <w:color w:val="000000"/>
          <w:spacing w:val="-2"/>
          <w:lang w:eastAsia="en-US"/>
        </w:rPr>
        <w:t xml:space="preserve"> патриота, на раскрытие способностей и талантов учащихся, подготовку их к жизни в высокотехнологичном конкурентном </w:t>
      </w:r>
      <w:r w:rsidRPr="00B07662">
        <w:rPr>
          <w:rFonts w:eastAsia="Calibri"/>
          <w:color w:val="000000"/>
          <w:spacing w:val="-12"/>
          <w:lang w:eastAsia="en-US"/>
        </w:rPr>
        <w:t xml:space="preserve">мире. Программа </w:t>
      </w:r>
      <w:r w:rsidRPr="00B07662">
        <w:rPr>
          <w:rFonts w:eastAsia="Calibri"/>
          <w:color w:val="000000"/>
          <w:spacing w:val="-12"/>
          <w:lang w:eastAsia="en-US"/>
        </w:rPr>
        <w:lastRenderedPageBreak/>
        <w:t>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B07662" w:rsidRPr="00B07662" w:rsidRDefault="00B07662" w:rsidP="00871982">
      <w:pPr>
        <w:numPr>
          <w:ilvl w:val="1"/>
          <w:numId w:val="58"/>
        </w:numPr>
        <w:jc w:val="both"/>
        <w:rPr>
          <w:rFonts w:eastAsia="Calibri"/>
          <w:lang w:eastAsia="en-US"/>
        </w:rPr>
      </w:pPr>
      <w:r w:rsidRPr="00B07662">
        <w:rPr>
          <w:rFonts w:eastAsia="Calibri"/>
          <w:lang w:eastAsia="en-US"/>
        </w:rPr>
        <w:t xml:space="preserve">ДДЮТ </w:t>
      </w:r>
    </w:p>
    <w:p w:rsidR="00B07662" w:rsidRPr="00B07662" w:rsidRDefault="00B07662" w:rsidP="00871982">
      <w:pPr>
        <w:numPr>
          <w:ilvl w:val="1"/>
          <w:numId w:val="58"/>
        </w:numPr>
        <w:jc w:val="both"/>
        <w:rPr>
          <w:rFonts w:eastAsia="Calibri"/>
          <w:lang w:eastAsia="en-US"/>
        </w:rPr>
      </w:pPr>
      <w:r w:rsidRPr="00B07662">
        <w:rPr>
          <w:rFonts w:eastAsia="Calibri"/>
          <w:lang w:eastAsia="en-US"/>
        </w:rPr>
        <w:t xml:space="preserve">ЦСТТ </w:t>
      </w:r>
    </w:p>
    <w:p w:rsidR="00B07662" w:rsidRPr="00B07662" w:rsidRDefault="00B07662" w:rsidP="00871982">
      <w:pPr>
        <w:numPr>
          <w:ilvl w:val="1"/>
          <w:numId w:val="58"/>
        </w:numPr>
        <w:jc w:val="both"/>
        <w:rPr>
          <w:rFonts w:eastAsia="Calibri"/>
          <w:lang w:eastAsia="en-US"/>
        </w:rPr>
      </w:pPr>
      <w:r w:rsidRPr="00B07662">
        <w:rPr>
          <w:rFonts w:eastAsia="Calibri"/>
          <w:lang w:eastAsia="en-US"/>
        </w:rPr>
        <w:t>Д/К «</w:t>
      </w:r>
      <w:proofErr w:type="spellStart"/>
      <w:r w:rsidRPr="00B07662">
        <w:rPr>
          <w:rFonts w:eastAsia="Calibri"/>
          <w:lang w:eastAsia="en-US"/>
        </w:rPr>
        <w:t>Кировец</w:t>
      </w:r>
      <w:proofErr w:type="spellEnd"/>
      <w:r w:rsidRPr="00B07662">
        <w:rPr>
          <w:rFonts w:eastAsia="Calibri"/>
          <w:lang w:eastAsia="en-US"/>
        </w:rPr>
        <w:t>»</w:t>
      </w:r>
    </w:p>
    <w:p w:rsidR="00B07662" w:rsidRPr="00B07662" w:rsidRDefault="00B07662" w:rsidP="00871982">
      <w:pPr>
        <w:numPr>
          <w:ilvl w:val="1"/>
          <w:numId w:val="58"/>
        </w:numPr>
        <w:jc w:val="both"/>
        <w:rPr>
          <w:rFonts w:eastAsia="Calibri"/>
          <w:lang w:eastAsia="en-US"/>
        </w:rPr>
      </w:pPr>
      <w:r w:rsidRPr="00B07662">
        <w:rPr>
          <w:rFonts w:eastAsia="Calibri"/>
          <w:lang w:eastAsia="en-US"/>
        </w:rPr>
        <w:t>Районная библиотека</w:t>
      </w:r>
    </w:p>
    <w:p w:rsidR="00B07662" w:rsidRPr="00B07662" w:rsidRDefault="00B07662" w:rsidP="00B07662">
      <w:pPr>
        <w:jc w:val="center"/>
        <w:rPr>
          <w:rFonts w:eastAsia="Calibri"/>
          <w:lang w:eastAsia="en-US"/>
        </w:rPr>
      </w:pPr>
      <w:r w:rsidRPr="00B07662">
        <w:rPr>
          <w:rFonts w:eastAsia="Calibri"/>
          <w:lang w:eastAsia="en-US"/>
        </w:rPr>
        <w:t>Портрет ученика школы № 493</w:t>
      </w:r>
    </w:p>
    <w:p w:rsidR="00B07662" w:rsidRPr="00B07662" w:rsidRDefault="00B07662" w:rsidP="00B07662">
      <w:pPr>
        <w:jc w:val="both"/>
        <w:rPr>
          <w:rFonts w:eastAsia="Calibri"/>
          <w:lang w:eastAsia="en-US"/>
        </w:rPr>
      </w:pPr>
    </w:p>
    <w:p w:rsidR="00B07662" w:rsidRPr="00B07662" w:rsidRDefault="00B07662" w:rsidP="00B07662">
      <w:pPr>
        <w:autoSpaceDE w:val="0"/>
        <w:autoSpaceDN w:val="0"/>
        <w:adjustRightInd w:val="0"/>
        <w:ind w:firstLine="720"/>
        <w:jc w:val="both"/>
        <w:rPr>
          <w:rFonts w:eastAsia="Calibri"/>
          <w:lang w:eastAsia="en-US"/>
        </w:rPr>
      </w:pPr>
      <w:r w:rsidRPr="00B07662">
        <w:rPr>
          <w:rFonts w:eastAsia="Calibri"/>
          <w:lang w:eastAsia="en-US"/>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B07662" w:rsidRPr="00B07662" w:rsidRDefault="00B07662" w:rsidP="00B07662">
      <w:pPr>
        <w:jc w:val="both"/>
        <w:rPr>
          <w:rFonts w:eastAsia="Calibri"/>
          <w:lang w:eastAsia="en-US"/>
        </w:rPr>
      </w:pPr>
      <w:r w:rsidRPr="00B07662">
        <w:rPr>
          <w:rFonts w:eastAsia="Calibri"/>
          <w:lang w:eastAsia="en-US"/>
        </w:rPr>
        <w:t>Человек изучающий</w:t>
      </w:r>
    </w:p>
    <w:p w:rsidR="00B07662" w:rsidRPr="00B07662" w:rsidRDefault="00B07662" w:rsidP="00871982">
      <w:pPr>
        <w:numPr>
          <w:ilvl w:val="0"/>
          <w:numId w:val="59"/>
        </w:numPr>
        <w:ind w:left="0" w:firstLine="709"/>
        <w:contextualSpacing/>
        <w:jc w:val="both"/>
        <w:rPr>
          <w:rFonts w:eastAsia="Calibri"/>
          <w:lang w:eastAsia="en-US"/>
        </w:rPr>
      </w:pPr>
      <w:r w:rsidRPr="00B07662">
        <w:rPr>
          <w:rFonts w:eastAsia="Calibri"/>
          <w:lang w:eastAsia="en-US"/>
        </w:rPr>
        <w:t>владеющий основами умения учиться, способный к организации собственной деятельности;</w:t>
      </w:r>
    </w:p>
    <w:p w:rsidR="00B07662" w:rsidRPr="00B07662" w:rsidRDefault="00B07662" w:rsidP="00871982">
      <w:pPr>
        <w:numPr>
          <w:ilvl w:val="0"/>
          <w:numId w:val="59"/>
        </w:numPr>
        <w:ind w:left="0" w:firstLine="709"/>
        <w:contextualSpacing/>
        <w:jc w:val="both"/>
        <w:rPr>
          <w:rFonts w:eastAsia="Calibri"/>
          <w:lang w:eastAsia="en-US"/>
        </w:rPr>
      </w:pPr>
      <w:r w:rsidRPr="00B07662">
        <w:rPr>
          <w:rFonts w:eastAsia="Calibri"/>
          <w:lang w:eastAsia="en-US"/>
        </w:rPr>
        <w:t>освоил общеобразовательные программы по предметам учебного плана на уровне, достаточном для продолжения образования на ступени основного общего образования;</w:t>
      </w:r>
    </w:p>
    <w:p w:rsidR="00B07662" w:rsidRPr="00B07662" w:rsidRDefault="00B07662" w:rsidP="00871982">
      <w:pPr>
        <w:numPr>
          <w:ilvl w:val="0"/>
          <w:numId w:val="59"/>
        </w:numPr>
        <w:ind w:left="0" w:firstLine="709"/>
        <w:contextualSpacing/>
        <w:jc w:val="both"/>
        <w:rPr>
          <w:rFonts w:eastAsia="Calibri"/>
          <w:lang w:eastAsia="en-US"/>
        </w:rPr>
      </w:pPr>
      <w:r w:rsidRPr="00B07662">
        <w:rPr>
          <w:rFonts w:eastAsia="Calibri"/>
          <w:lang w:eastAsia="en-US"/>
        </w:rPr>
        <w:t xml:space="preserve">любознательный, активно и заинтересованно познающий мир; </w:t>
      </w:r>
    </w:p>
    <w:p w:rsidR="00B07662" w:rsidRPr="00B07662" w:rsidRDefault="00B07662" w:rsidP="00B07662">
      <w:pPr>
        <w:contextualSpacing/>
        <w:jc w:val="both"/>
        <w:rPr>
          <w:rFonts w:eastAsia="Calibri"/>
          <w:lang w:eastAsia="en-US"/>
        </w:rPr>
      </w:pPr>
      <w:r w:rsidRPr="00B07662">
        <w:rPr>
          <w:rFonts w:eastAsia="Calibri"/>
          <w:lang w:eastAsia="en-US"/>
        </w:rPr>
        <w:t>Человек социально- адаптированный</w:t>
      </w:r>
    </w:p>
    <w:p w:rsidR="00B07662" w:rsidRPr="00B07662" w:rsidRDefault="00B07662" w:rsidP="00871982">
      <w:pPr>
        <w:numPr>
          <w:ilvl w:val="0"/>
          <w:numId w:val="59"/>
        </w:numPr>
        <w:ind w:left="0" w:firstLine="709"/>
        <w:contextualSpacing/>
        <w:jc w:val="both"/>
        <w:rPr>
          <w:rFonts w:eastAsia="Calibri"/>
          <w:lang w:eastAsia="en-US"/>
        </w:rPr>
      </w:pPr>
      <w:r w:rsidRPr="00B07662">
        <w:rPr>
          <w:rFonts w:eastAsia="Calibri"/>
          <w:lang w:eastAsia="en-US"/>
        </w:rPr>
        <w:t>умеет жить в коллективе, сообща выполнять учебную работу, помогать друг другу, выстраивать отношения со взрослыми  и сверстниками;</w:t>
      </w:r>
    </w:p>
    <w:p w:rsidR="00B07662" w:rsidRPr="00B07662" w:rsidRDefault="00B07662" w:rsidP="00871982">
      <w:pPr>
        <w:numPr>
          <w:ilvl w:val="0"/>
          <w:numId w:val="59"/>
        </w:numPr>
        <w:ind w:left="0" w:firstLine="709"/>
        <w:contextualSpacing/>
        <w:jc w:val="both"/>
        <w:rPr>
          <w:rFonts w:eastAsia="Calibri"/>
          <w:lang w:eastAsia="en-US"/>
        </w:rPr>
      </w:pPr>
      <w:r w:rsidRPr="00B07662">
        <w:rPr>
          <w:rFonts w:eastAsia="Calibri"/>
          <w:lang w:eastAsia="en-US"/>
        </w:rPr>
        <w:t xml:space="preserve">доброжелательный, умеющий слушать и слышать собеседника, обосновывать свою позицию, высказывать свое мнение; </w:t>
      </w:r>
    </w:p>
    <w:p w:rsidR="00B07662" w:rsidRPr="00B07662" w:rsidRDefault="00B07662" w:rsidP="00B07662">
      <w:pPr>
        <w:jc w:val="both"/>
        <w:rPr>
          <w:rFonts w:eastAsia="Calibri"/>
          <w:lang w:eastAsia="en-US"/>
        </w:rPr>
      </w:pPr>
      <w:r w:rsidRPr="00B07662">
        <w:rPr>
          <w:rFonts w:eastAsia="Calibri"/>
          <w:lang w:eastAsia="en-US"/>
        </w:rPr>
        <w:t>Человек культурный</w:t>
      </w:r>
    </w:p>
    <w:p w:rsidR="00B07662" w:rsidRPr="00B07662" w:rsidRDefault="00B07662" w:rsidP="00871982">
      <w:pPr>
        <w:numPr>
          <w:ilvl w:val="0"/>
          <w:numId w:val="59"/>
        </w:numPr>
        <w:ind w:left="0" w:firstLine="709"/>
        <w:contextualSpacing/>
        <w:jc w:val="both"/>
        <w:rPr>
          <w:rFonts w:eastAsia="Calibri"/>
          <w:lang w:eastAsia="en-US"/>
        </w:rPr>
      </w:pPr>
      <w:r w:rsidRPr="00B07662">
        <w:rPr>
          <w:rFonts w:eastAsia="Calibri"/>
          <w:lang w:eastAsia="en-US"/>
        </w:rPr>
        <w:t>овладел простейшими навыками культуры поведения и речи</w:t>
      </w:r>
    </w:p>
    <w:p w:rsidR="00B07662" w:rsidRPr="00B07662" w:rsidRDefault="00B07662" w:rsidP="00871982">
      <w:pPr>
        <w:numPr>
          <w:ilvl w:val="0"/>
          <w:numId w:val="59"/>
        </w:numPr>
        <w:ind w:left="0" w:firstLine="709"/>
        <w:contextualSpacing/>
        <w:jc w:val="both"/>
        <w:rPr>
          <w:rFonts w:eastAsia="Calibri"/>
          <w:lang w:eastAsia="en-US"/>
        </w:rPr>
      </w:pPr>
      <w:r w:rsidRPr="00B07662">
        <w:rPr>
          <w:rFonts w:eastAsia="Calibri"/>
          <w:lang w:eastAsia="en-US"/>
        </w:rPr>
        <w:t>умеет определить наиболее важные для него жизненные для него жизненные ценности</w:t>
      </w:r>
    </w:p>
    <w:p w:rsidR="00B07662" w:rsidRPr="00B07662" w:rsidRDefault="00B07662" w:rsidP="00B07662">
      <w:pPr>
        <w:contextualSpacing/>
        <w:jc w:val="both"/>
        <w:rPr>
          <w:rFonts w:eastAsia="Calibri"/>
          <w:lang w:eastAsia="en-US"/>
        </w:rPr>
      </w:pPr>
      <w:r w:rsidRPr="00B07662">
        <w:rPr>
          <w:rFonts w:eastAsia="Calibri"/>
          <w:lang w:eastAsia="en-US"/>
        </w:rPr>
        <w:t>Человек здоровый</w:t>
      </w:r>
    </w:p>
    <w:p w:rsidR="00B07662" w:rsidRPr="00B07662" w:rsidRDefault="00B07662" w:rsidP="00871982">
      <w:pPr>
        <w:numPr>
          <w:ilvl w:val="0"/>
          <w:numId w:val="59"/>
        </w:numPr>
        <w:ind w:left="0" w:firstLine="709"/>
        <w:contextualSpacing/>
        <w:jc w:val="both"/>
        <w:rPr>
          <w:rFonts w:eastAsia="Calibri"/>
          <w:lang w:eastAsia="en-US"/>
        </w:rPr>
      </w:pPr>
      <w:r w:rsidRPr="00B07662">
        <w:rPr>
          <w:rFonts w:eastAsia="Calibri"/>
          <w:lang w:eastAsia="en-US"/>
        </w:rPr>
        <w:t xml:space="preserve">выполняющий правила здорового и безопасного для себя и окружающих образа жизни. </w:t>
      </w:r>
    </w:p>
    <w:p w:rsidR="00B07662" w:rsidRPr="00B07662" w:rsidRDefault="00B07662" w:rsidP="00BE2559">
      <w:pPr>
        <w:jc w:val="both"/>
        <w:rPr>
          <w:rFonts w:eastAsia="Calibri"/>
          <w:lang w:eastAsia="en-US"/>
        </w:rPr>
      </w:pPr>
    </w:p>
    <w:p w:rsidR="00B07662" w:rsidRPr="00B07662" w:rsidRDefault="00B07662" w:rsidP="00BE2559">
      <w:pPr>
        <w:jc w:val="both"/>
        <w:rPr>
          <w:rFonts w:eastAsia="Calibri"/>
          <w:lang w:eastAsia="en-US"/>
        </w:rPr>
      </w:pPr>
    </w:p>
    <w:p w:rsidR="00684718" w:rsidRPr="00BE2559" w:rsidRDefault="00684718" w:rsidP="00BE2559">
      <w:pPr>
        <w:pStyle w:val="a3"/>
        <w:spacing w:line="240" w:lineRule="auto"/>
        <w:ind w:firstLine="709"/>
        <w:rPr>
          <w:rFonts w:ascii="Times New Roman" w:hAnsi="Times New Roman" w:cs="Times New Roman"/>
          <w:color w:val="auto"/>
          <w:sz w:val="24"/>
          <w:szCs w:val="24"/>
        </w:rPr>
      </w:pPr>
      <w:r w:rsidRPr="00090B11">
        <w:rPr>
          <w:rFonts w:ascii="Times New Roman" w:hAnsi="Times New Roman" w:cs="Times New Roman"/>
          <w:b/>
          <w:color w:val="auto"/>
          <w:sz w:val="24"/>
          <w:szCs w:val="24"/>
        </w:rPr>
        <w:t>Целью</w:t>
      </w:r>
      <w:r w:rsidRPr="00BE2559">
        <w:rPr>
          <w:rFonts w:ascii="Times New Roman" w:hAnsi="Times New Roman" w:cs="Times New Roman"/>
          <w:color w:val="auto"/>
          <w:sz w:val="24"/>
          <w:szCs w:val="24"/>
        </w:rPr>
        <w:t xml:space="preserve"> духовно-нравственного развития, воспитания и </w:t>
      </w:r>
      <w:proofErr w:type="gramStart"/>
      <w:r w:rsidRPr="00BE2559">
        <w:rPr>
          <w:rFonts w:ascii="Times New Roman" w:hAnsi="Times New Roman" w:cs="Times New Roman"/>
          <w:color w:val="auto"/>
          <w:sz w:val="24"/>
          <w:szCs w:val="24"/>
        </w:rPr>
        <w:t>социализации</w:t>
      </w:r>
      <w:proofErr w:type="gramEnd"/>
      <w:r w:rsidRPr="00BE2559">
        <w:rPr>
          <w:rFonts w:ascii="Times New Roman" w:hAnsi="Times New Roman" w:cs="Times New Roman"/>
          <w:color w:val="auto"/>
          <w:sz w:val="24"/>
          <w:szCs w:val="24"/>
        </w:rPr>
        <w:t xml:space="preserve"> обу</w:t>
      </w:r>
      <w:r w:rsidRPr="00BE2559">
        <w:rPr>
          <w:rFonts w:ascii="Times New Roman" w:hAnsi="Times New Roman" w:cs="Times New Roman"/>
          <w:color w:val="auto"/>
          <w:spacing w:val="-2"/>
          <w:sz w:val="24"/>
          <w:szCs w:val="24"/>
        </w:rPr>
        <w:t>чающихся на уровне начального общего образования являет</w:t>
      </w:r>
      <w:r w:rsidRPr="00BE2559">
        <w:rPr>
          <w:rFonts w:ascii="Times New Roman" w:hAnsi="Times New Roman" w:cs="Times New Roman"/>
          <w:color w:val="auto"/>
          <w:sz w:val="24"/>
          <w:szCs w:val="24"/>
        </w:rPr>
        <w:t xml:space="preserve">ся </w:t>
      </w:r>
      <w:proofErr w:type="spellStart"/>
      <w:r w:rsidRPr="00BE2559">
        <w:rPr>
          <w:rFonts w:ascii="Times New Roman" w:hAnsi="Times New Roman" w:cs="Times New Roman"/>
          <w:color w:val="auto"/>
          <w:sz w:val="24"/>
          <w:szCs w:val="24"/>
        </w:rPr>
        <w:t>социально­педагогическая</w:t>
      </w:r>
      <w:proofErr w:type="spellEnd"/>
      <w:r w:rsidRPr="00BE2559">
        <w:rPr>
          <w:rFonts w:ascii="Times New Roman" w:hAnsi="Times New Roman" w:cs="Times New Roman"/>
          <w:color w:val="auto"/>
          <w:sz w:val="24"/>
          <w:szCs w:val="24"/>
        </w:rPr>
        <w:t xml:space="preserve"> поддержка становления и развития высоконравственного, творческого, компетентного граж</w:t>
      </w:r>
      <w:r w:rsidRPr="00BE2559">
        <w:rPr>
          <w:rFonts w:ascii="Times New Roman" w:hAnsi="Times New Roman" w:cs="Times New Roman"/>
          <w:color w:val="auto"/>
          <w:spacing w:val="2"/>
          <w:sz w:val="24"/>
          <w:szCs w:val="24"/>
        </w:rPr>
        <w:t xml:space="preserve">данина России, принимающего судьбу Отечества как </w:t>
      </w:r>
      <w:r w:rsidRPr="00BE2559">
        <w:rPr>
          <w:rFonts w:ascii="Times New Roman" w:hAnsi="Times New Roman" w:cs="Times New Roman"/>
          <w:color w:val="auto"/>
          <w:sz w:val="24"/>
          <w:szCs w:val="24"/>
        </w:rPr>
        <w:t>свою личную, осознающего ответственность за настоящее и буду</w:t>
      </w:r>
      <w:r w:rsidRPr="00BE2559">
        <w:rPr>
          <w:rFonts w:ascii="Times New Roman" w:hAnsi="Times New Roman" w:cs="Times New Roman"/>
          <w:color w:val="auto"/>
          <w:spacing w:val="2"/>
          <w:sz w:val="24"/>
          <w:szCs w:val="24"/>
        </w:rPr>
        <w:t xml:space="preserve">щее своей страны, укорененного в духовных и культурных </w:t>
      </w:r>
      <w:r w:rsidRPr="00BE2559">
        <w:rPr>
          <w:rFonts w:ascii="Times New Roman" w:hAnsi="Times New Roman" w:cs="Times New Roman"/>
          <w:color w:val="auto"/>
          <w:sz w:val="24"/>
          <w:szCs w:val="24"/>
        </w:rPr>
        <w:t>традициях многонационального народа Российской Федерации.</w:t>
      </w:r>
    </w:p>
    <w:p w:rsidR="00684718" w:rsidRPr="00BE2559" w:rsidRDefault="00684718" w:rsidP="00BE2559">
      <w:pPr>
        <w:pStyle w:val="a3"/>
        <w:spacing w:line="240" w:lineRule="auto"/>
        <w:ind w:firstLine="709"/>
        <w:rPr>
          <w:rFonts w:ascii="Times New Roman" w:hAnsi="Times New Roman" w:cs="Times New Roman"/>
          <w:iCs/>
          <w:color w:val="auto"/>
          <w:sz w:val="24"/>
          <w:szCs w:val="24"/>
        </w:rPr>
      </w:pPr>
      <w:r w:rsidRPr="00090B11">
        <w:rPr>
          <w:rFonts w:ascii="Times New Roman" w:hAnsi="Times New Roman" w:cs="Times New Roman"/>
          <w:b/>
          <w:color w:val="auto"/>
          <w:sz w:val="24"/>
          <w:szCs w:val="24"/>
        </w:rPr>
        <w:t>Задачи</w:t>
      </w:r>
      <w:r w:rsidRPr="00BE2559">
        <w:rPr>
          <w:rFonts w:ascii="Times New Roman" w:hAnsi="Times New Roman" w:cs="Times New Roman"/>
          <w:color w:val="auto"/>
          <w:sz w:val="24"/>
          <w:szCs w:val="24"/>
        </w:rPr>
        <w:t xml:space="preserve"> </w:t>
      </w:r>
      <w:proofErr w:type="spellStart"/>
      <w:r w:rsidRPr="00BE2559">
        <w:rPr>
          <w:rFonts w:ascii="Times New Roman" w:hAnsi="Times New Roman" w:cs="Times New Roman"/>
          <w:color w:val="auto"/>
          <w:sz w:val="24"/>
          <w:szCs w:val="24"/>
        </w:rPr>
        <w:t>духовно­нравственного</w:t>
      </w:r>
      <w:proofErr w:type="spellEnd"/>
      <w:r w:rsidRPr="00BE2559">
        <w:rPr>
          <w:rFonts w:ascii="Times New Roman" w:hAnsi="Times New Roman" w:cs="Times New Roman"/>
          <w:color w:val="auto"/>
          <w:sz w:val="24"/>
          <w:szCs w:val="24"/>
        </w:rPr>
        <w:t xml:space="preserve"> развития, воспитания и </w:t>
      </w:r>
      <w:proofErr w:type="gramStart"/>
      <w:r w:rsidRPr="00BE2559">
        <w:rPr>
          <w:rFonts w:ascii="Times New Roman" w:hAnsi="Times New Roman" w:cs="Times New Roman"/>
          <w:color w:val="auto"/>
          <w:sz w:val="24"/>
          <w:szCs w:val="24"/>
        </w:rPr>
        <w:t>социализации</w:t>
      </w:r>
      <w:proofErr w:type="gramEnd"/>
      <w:r w:rsidRPr="00BE2559">
        <w:rPr>
          <w:rFonts w:ascii="Times New Roman" w:hAnsi="Times New Roman" w:cs="Times New Roman"/>
          <w:color w:val="auto"/>
          <w:sz w:val="24"/>
          <w:szCs w:val="24"/>
        </w:rPr>
        <w:t xml:space="preserve"> обучающихся на уровне начального общего образования:</w:t>
      </w:r>
    </w:p>
    <w:p w:rsidR="00684718" w:rsidRPr="00BE2559" w:rsidRDefault="00684718" w:rsidP="00BE2559">
      <w:pPr>
        <w:pStyle w:val="a3"/>
        <w:spacing w:line="240" w:lineRule="auto"/>
        <w:ind w:firstLine="709"/>
        <w:rPr>
          <w:rFonts w:ascii="Times New Roman" w:hAnsi="Times New Roman" w:cs="Times New Roman"/>
          <w:bCs/>
          <w:color w:val="auto"/>
          <w:sz w:val="24"/>
          <w:szCs w:val="24"/>
        </w:rPr>
      </w:pPr>
      <w:r w:rsidRPr="00BE2559">
        <w:rPr>
          <w:rFonts w:ascii="Times New Roman" w:hAnsi="Times New Roman" w:cs="Times New Roman"/>
          <w:bCs/>
          <w:color w:val="auto"/>
          <w:sz w:val="24"/>
          <w:szCs w:val="24"/>
        </w:rPr>
        <w:t>В области формирования нравственной культуры:</w:t>
      </w:r>
    </w:p>
    <w:p w:rsidR="00684718" w:rsidRPr="00BE2559" w:rsidRDefault="00684718" w:rsidP="00BE2559">
      <w:pPr>
        <w:pStyle w:val="ad"/>
        <w:spacing w:line="240" w:lineRule="auto"/>
        <w:ind w:firstLine="709"/>
        <w:rPr>
          <w:rFonts w:ascii="Times New Roman" w:hAnsi="Times New Roman" w:cs="Times New Roman"/>
          <w:color w:val="auto"/>
          <w:spacing w:val="2"/>
          <w:sz w:val="24"/>
          <w:szCs w:val="24"/>
        </w:rPr>
      </w:pPr>
      <w:r w:rsidRPr="00BE2559">
        <w:rPr>
          <w:rFonts w:ascii="Times New Roman" w:hAnsi="Times New Roman" w:cs="Times New Roman"/>
          <w:color w:val="auto"/>
          <w:sz w:val="24"/>
          <w:szCs w:val="24"/>
        </w:rPr>
        <w:t xml:space="preserve">формирование способности к духовному развитию, реализации творческого потенциала в </w:t>
      </w:r>
      <w:proofErr w:type="spellStart"/>
      <w:r w:rsidRPr="00BE2559">
        <w:rPr>
          <w:rFonts w:ascii="Times New Roman" w:hAnsi="Times New Roman" w:cs="Times New Roman"/>
          <w:color w:val="auto"/>
          <w:sz w:val="24"/>
          <w:szCs w:val="24"/>
        </w:rPr>
        <w:t>учебно­игровой</w:t>
      </w:r>
      <w:proofErr w:type="spellEnd"/>
      <w:r w:rsidRPr="00BE2559">
        <w:rPr>
          <w:rFonts w:ascii="Times New Roman" w:hAnsi="Times New Roman" w:cs="Times New Roman"/>
          <w:color w:val="auto"/>
          <w:sz w:val="24"/>
          <w:szCs w:val="24"/>
        </w:rPr>
        <w:t xml:space="preserve">, </w:t>
      </w:r>
      <w:proofErr w:type="spellStart"/>
      <w:r w:rsidRPr="00BE2559">
        <w:rPr>
          <w:rFonts w:ascii="Times New Roman" w:hAnsi="Times New Roman" w:cs="Times New Roman"/>
          <w:color w:val="auto"/>
          <w:sz w:val="24"/>
          <w:szCs w:val="24"/>
        </w:rPr>
        <w:t>предметно­продуктивной</w:t>
      </w:r>
      <w:proofErr w:type="spellEnd"/>
      <w:r w:rsidRPr="00BE2559">
        <w:rPr>
          <w:rFonts w:ascii="Times New Roman" w:hAnsi="Times New Roman" w:cs="Times New Roman"/>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BE2559">
        <w:rPr>
          <w:rFonts w:ascii="Times New Roman" w:hAnsi="Times New Roman" w:cs="Times New Roman"/>
          <w:color w:val="auto"/>
          <w:spacing w:val="2"/>
          <w:sz w:val="24"/>
          <w:szCs w:val="24"/>
        </w:rPr>
        <w:t>прерывного образования, самовоспитания и стремления к нравственному совершенствованию;</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pacing w:val="2"/>
          <w:sz w:val="24"/>
          <w:szCs w:val="24"/>
        </w:rPr>
        <w:t>формирование основ нравственного самосознания лич</w:t>
      </w:r>
      <w:r w:rsidRPr="00BE2559">
        <w:rPr>
          <w:rFonts w:ascii="Times New Roman" w:hAnsi="Times New Roman" w:cs="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z w:val="24"/>
          <w:szCs w:val="24"/>
        </w:rPr>
        <w:t>формирование нравственного смысла учения;</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z w:val="24"/>
          <w:szCs w:val="24"/>
        </w:rPr>
        <w:lastRenderedPageBreak/>
        <w:t>формирование основ морали – осознанной обучающим</w:t>
      </w:r>
      <w:r w:rsidRPr="00BE2559">
        <w:rPr>
          <w:rFonts w:ascii="Times New Roman" w:hAnsi="Times New Roman" w:cs="Times New Roman"/>
          <w:color w:val="auto"/>
          <w:spacing w:val="2"/>
          <w:sz w:val="24"/>
          <w:szCs w:val="24"/>
        </w:rPr>
        <w:t>ся необходимости определенного поведения, обусловленно</w:t>
      </w:r>
      <w:r w:rsidRPr="00BE2559">
        <w:rPr>
          <w:rFonts w:ascii="Times New Roman" w:hAnsi="Times New Roman" w:cs="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pacing w:val="2"/>
          <w:sz w:val="24"/>
          <w:szCs w:val="24"/>
        </w:rPr>
        <w:t>принятие обучающимся нравственных ценно</w:t>
      </w:r>
      <w:r w:rsidRPr="00BE2559">
        <w:rPr>
          <w:rFonts w:ascii="Times New Roman" w:hAnsi="Times New Roman" w:cs="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z w:val="24"/>
          <w:szCs w:val="24"/>
        </w:rPr>
        <w:t>формирование эстетических потребностей, ценностей и чувств;</w:t>
      </w:r>
    </w:p>
    <w:p w:rsidR="00684718" w:rsidRPr="00BE2559" w:rsidRDefault="00684718" w:rsidP="00BE2559">
      <w:pPr>
        <w:pStyle w:val="ad"/>
        <w:spacing w:line="240" w:lineRule="auto"/>
        <w:ind w:firstLine="709"/>
        <w:rPr>
          <w:rFonts w:ascii="Times New Roman" w:hAnsi="Times New Roman" w:cs="Times New Roman"/>
          <w:color w:val="auto"/>
          <w:spacing w:val="2"/>
          <w:sz w:val="24"/>
          <w:szCs w:val="24"/>
        </w:rPr>
      </w:pPr>
      <w:r w:rsidRPr="00BE2559">
        <w:rPr>
          <w:rFonts w:ascii="Times New Roman" w:hAnsi="Times New Roman" w:cs="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84718" w:rsidRPr="00BE2559" w:rsidRDefault="00684718" w:rsidP="00BE2559">
      <w:pPr>
        <w:pStyle w:val="ad"/>
        <w:spacing w:line="240" w:lineRule="auto"/>
        <w:ind w:firstLine="709"/>
        <w:rPr>
          <w:rFonts w:ascii="Times New Roman" w:hAnsi="Times New Roman" w:cs="Times New Roman"/>
          <w:iCs/>
          <w:color w:val="auto"/>
          <w:sz w:val="24"/>
          <w:szCs w:val="24"/>
        </w:rPr>
      </w:pPr>
      <w:r w:rsidRPr="00BE2559">
        <w:rPr>
          <w:rFonts w:ascii="Times New Roman" w:hAnsi="Times New Roman" w:cs="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684718" w:rsidRPr="00BE2559" w:rsidRDefault="00684718" w:rsidP="00BE2559">
      <w:pPr>
        <w:pStyle w:val="a3"/>
        <w:spacing w:line="240" w:lineRule="auto"/>
        <w:ind w:firstLine="709"/>
        <w:rPr>
          <w:rFonts w:ascii="Times New Roman" w:hAnsi="Times New Roman" w:cs="Times New Roman"/>
          <w:bCs/>
          <w:color w:val="auto"/>
          <w:sz w:val="24"/>
          <w:szCs w:val="24"/>
        </w:rPr>
      </w:pPr>
      <w:r w:rsidRPr="00BE2559">
        <w:rPr>
          <w:rFonts w:ascii="Times New Roman" w:hAnsi="Times New Roman" w:cs="Times New Roman"/>
          <w:bCs/>
          <w:color w:val="auto"/>
          <w:sz w:val="24"/>
          <w:szCs w:val="24"/>
        </w:rPr>
        <w:t>В области формирования социальной культуры:</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z w:val="24"/>
          <w:szCs w:val="24"/>
        </w:rPr>
        <w:t>формирование основ российской культурной и гражданской идентичности (самобытности);</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z w:val="24"/>
          <w:szCs w:val="24"/>
        </w:rPr>
        <w:t>пробуждение веры в Россию, в свой народ, чувства личной ответственности за Отечество;</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z w:val="24"/>
          <w:szCs w:val="24"/>
        </w:rPr>
        <w:t>воспитание ценностного отношения к своему национальному языку и культуре;</w:t>
      </w:r>
    </w:p>
    <w:p w:rsidR="00684718" w:rsidRPr="00BE2559" w:rsidRDefault="00684718" w:rsidP="00BE2559">
      <w:pPr>
        <w:pStyle w:val="ad"/>
        <w:spacing w:line="240" w:lineRule="auto"/>
        <w:ind w:firstLine="709"/>
        <w:rPr>
          <w:rFonts w:ascii="Times New Roman" w:hAnsi="Times New Roman" w:cs="Times New Roman"/>
          <w:color w:val="auto"/>
          <w:spacing w:val="-2"/>
          <w:sz w:val="24"/>
          <w:szCs w:val="24"/>
        </w:rPr>
      </w:pPr>
      <w:r w:rsidRPr="00BE2559">
        <w:rPr>
          <w:rFonts w:ascii="Times New Roman" w:hAnsi="Times New Roman" w:cs="Times New Roman"/>
          <w:color w:val="auto"/>
          <w:spacing w:val="-2"/>
          <w:sz w:val="24"/>
          <w:szCs w:val="24"/>
        </w:rPr>
        <w:t>формирование патриотизма и гражданской солидарности;</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pacing w:val="-4"/>
          <w:sz w:val="24"/>
          <w:szCs w:val="24"/>
        </w:rPr>
        <w:t>становление гражданских качеств личности на основе демократических ценност</w:t>
      </w:r>
      <w:r w:rsidRPr="00BE2559">
        <w:rPr>
          <w:rFonts w:ascii="Times New Roman" w:hAnsi="Times New Roman" w:cs="Times New Roman"/>
          <w:color w:val="auto"/>
          <w:sz w:val="24"/>
          <w:szCs w:val="24"/>
        </w:rPr>
        <w:t>ных ориентаций;</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684718" w:rsidRPr="00BE2559" w:rsidRDefault="00684718" w:rsidP="00BE2559">
      <w:pPr>
        <w:pStyle w:val="a3"/>
        <w:spacing w:line="240" w:lineRule="auto"/>
        <w:ind w:firstLine="709"/>
        <w:rPr>
          <w:rFonts w:ascii="Times New Roman" w:hAnsi="Times New Roman" w:cs="Times New Roman"/>
          <w:bCs/>
          <w:color w:val="auto"/>
          <w:sz w:val="24"/>
          <w:szCs w:val="24"/>
        </w:rPr>
      </w:pPr>
      <w:r w:rsidRPr="00BE2559">
        <w:rPr>
          <w:rFonts w:ascii="Times New Roman" w:hAnsi="Times New Roman" w:cs="Times New Roman"/>
          <w:bCs/>
          <w:color w:val="auto"/>
          <w:sz w:val="24"/>
          <w:szCs w:val="24"/>
        </w:rPr>
        <w:t>В области формирования семейной культуры:</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pacing w:val="2"/>
          <w:sz w:val="24"/>
          <w:szCs w:val="24"/>
        </w:rPr>
        <w:t>формирование отношения к семье как основе россий</w:t>
      </w:r>
      <w:r w:rsidRPr="00BE2559">
        <w:rPr>
          <w:rFonts w:ascii="Times New Roman" w:hAnsi="Times New Roman" w:cs="Times New Roman"/>
          <w:color w:val="auto"/>
          <w:sz w:val="24"/>
          <w:szCs w:val="24"/>
        </w:rPr>
        <w:t>ского общества;</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pacing w:val="-2"/>
          <w:sz w:val="24"/>
          <w:szCs w:val="24"/>
        </w:rPr>
        <w:t xml:space="preserve">формирование у обучающегося уважительного отношения </w:t>
      </w:r>
      <w:r w:rsidRPr="00BE2559">
        <w:rPr>
          <w:rFonts w:ascii="Times New Roman" w:hAnsi="Times New Roman" w:cs="Times New Roman"/>
          <w:color w:val="auto"/>
          <w:spacing w:val="2"/>
          <w:sz w:val="24"/>
          <w:szCs w:val="24"/>
        </w:rPr>
        <w:t>к родителям, осознанного, заботливого отношения к стар</w:t>
      </w:r>
      <w:r w:rsidRPr="00BE2559">
        <w:rPr>
          <w:rFonts w:ascii="Times New Roman" w:hAnsi="Times New Roman" w:cs="Times New Roman"/>
          <w:color w:val="auto"/>
          <w:sz w:val="24"/>
          <w:szCs w:val="24"/>
        </w:rPr>
        <w:t>шим и младшим;</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pacing w:val="-2"/>
          <w:sz w:val="24"/>
          <w:szCs w:val="24"/>
        </w:rPr>
        <w:t xml:space="preserve">формирование представления о традиционных семейных ценностях народов России, </w:t>
      </w:r>
      <w:r w:rsidRPr="00BE2559">
        <w:rPr>
          <w:rFonts w:ascii="Times New Roman" w:hAnsi="Times New Roman" w:cs="Times New Roman"/>
          <w:color w:val="auto"/>
          <w:sz w:val="24"/>
          <w:szCs w:val="24"/>
        </w:rPr>
        <w:t>семейных ролях и уважения к ним;</w:t>
      </w:r>
    </w:p>
    <w:p w:rsidR="00684718" w:rsidRPr="00BE2559" w:rsidRDefault="00684718" w:rsidP="00BE2559">
      <w:pPr>
        <w:pStyle w:val="ad"/>
        <w:spacing w:line="240" w:lineRule="auto"/>
        <w:ind w:firstLine="709"/>
        <w:rPr>
          <w:rFonts w:ascii="Times New Roman" w:hAnsi="Times New Roman" w:cs="Times New Roman"/>
          <w:color w:val="auto"/>
          <w:sz w:val="24"/>
          <w:szCs w:val="24"/>
        </w:rPr>
      </w:pPr>
      <w:r w:rsidRPr="00BE2559">
        <w:rPr>
          <w:rFonts w:ascii="Times New Roman" w:hAnsi="Times New Roman" w:cs="Times New Roman"/>
          <w:color w:val="auto"/>
          <w:sz w:val="24"/>
          <w:szCs w:val="24"/>
        </w:rPr>
        <w:t xml:space="preserve">знакомство обучающегося с </w:t>
      </w:r>
      <w:proofErr w:type="spellStart"/>
      <w:r w:rsidRPr="00BE2559">
        <w:rPr>
          <w:rFonts w:ascii="Times New Roman" w:hAnsi="Times New Roman" w:cs="Times New Roman"/>
          <w:color w:val="auto"/>
          <w:sz w:val="24"/>
          <w:szCs w:val="24"/>
        </w:rPr>
        <w:t>культурно­историческими</w:t>
      </w:r>
      <w:proofErr w:type="spellEnd"/>
      <w:r w:rsidRPr="00BE2559">
        <w:rPr>
          <w:rFonts w:ascii="Times New Roman" w:hAnsi="Times New Roman" w:cs="Times New Roman"/>
          <w:color w:val="auto"/>
          <w:sz w:val="24"/>
          <w:szCs w:val="24"/>
        </w:rPr>
        <w:t xml:space="preserve"> и этническими традициями российской семьи.</w:t>
      </w:r>
    </w:p>
    <w:p w:rsidR="00684718" w:rsidRPr="00077158" w:rsidRDefault="00684718" w:rsidP="00077158">
      <w:pPr>
        <w:pStyle w:val="a3"/>
        <w:spacing w:line="240" w:lineRule="auto"/>
        <w:ind w:firstLine="709"/>
        <w:rPr>
          <w:rFonts w:ascii="Times New Roman" w:hAnsi="Times New Roman" w:cs="Times New Roman"/>
          <w:color w:val="auto"/>
          <w:sz w:val="24"/>
          <w:szCs w:val="24"/>
        </w:rPr>
      </w:pPr>
    </w:p>
    <w:p w:rsidR="00684718" w:rsidRPr="00077158" w:rsidRDefault="00684718" w:rsidP="00077158">
      <w:pPr>
        <w:pStyle w:val="a3"/>
        <w:spacing w:line="240" w:lineRule="auto"/>
        <w:jc w:val="left"/>
        <w:rPr>
          <w:rFonts w:ascii="Times New Roman" w:hAnsi="Times New Roman" w:cs="Times New Roman"/>
          <w:bCs/>
          <w:color w:val="auto"/>
          <w:sz w:val="24"/>
          <w:szCs w:val="24"/>
        </w:rPr>
      </w:pPr>
      <w:r w:rsidRPr="00077158">
        <w:rPr>
          <w:rFonts w:ascii="Times New Roman" w:hAnsi="Times New Roman" w:cs="Times New Roman"/>
          <w:bCs/>
          <w:color w:val="auto"/>
          <w:sz w:val="24"/>
          <w:szCs w:val="24"/>
        </w:rPr>
        <w:t>Основные направле</w:t>
      </w:r>
      <w:r w:rsidR="00077158" w:rsidRPr="00077158">
        <w:rPr>
          <w:rFonts w:ascii="Times New Roman" w:hAnsi="Times New Roman" w:cs="Times New Roman"/>
          <w:bCs/>
          <w:color w:val="auto"/>
          <w:sz w:val="24"/>
          <w:szCs w:val="24"/>
        </w:rPr>
        <w:t xml:space="preserve">ния и ценностные основы </w:t>
      </w:r>
      <w:proofErr w:type="spellStart"/>
      <w:r w:rsidRPr="00077158">
        <w:rPr>
          <w:rFonts w:ascii="Times New Roman" w:hAnsi="Times New Roman" w:cs="Times New Roman"/>
          <w:bCs/>
          <w:color w:val="auto"/>
          <w:sz w:val="24"/>
          <w:szCs w:val="24"/>
        </w:rPr>
        <w:t>духовно­нравственного</w:t>
      </w:r>
      <w:proofErr w:type="spellEnd"/>
      <w:r w:rsidRPr="00077158">
        <w:rPr>
          <w:rFonts w:ascii="Times New Roman" w:hAnsi="Times New Roman" w:cs="Times New Roman"/>
          <w:bCs/>
          <w:color w:val="auto"/>
          <w:sz w:val="24"/>
          <w:szCs w:val="24"/>
        </w:rPr>
        <w:t xml:space="preserve"> развития, воспитания и социализации обучающихся</w:t>
      </w:r>
    </w:p>
    <w:p w:rsidR="00684718" w:rsidRPr="00077158" w:rsidRDefault="00684718" w:rsidP="00077158">
      <w:pPr>
        <w:pStyle w:val="a3"/>
        <w:spacing w:line="240" w:lineRule="auto"/>
        <w:ind w:firstLine="709"/>
        <w:rPr>
          <w:rFonts w:ascii="Times New Roman" w:hAnsi="Times New Roman" w:cs="Times New Roman"/>
          <w:color w:val="auto"/>
          <w:sz w:val="24"/>
          <w:szCs w:val="24"/>
        </w:rPr>
      </w:pPr>
      <w:r w:rsidRPr="00077158">
        <w:rPr>
          <w:rFonts w:ascii="Times New Roman" w:hAnsi="Times New Roman" w:cs="Times New Roman"/>
          <w:color w:val="auto"/>
          <w:sz w:val="24"/>
          <w:szCs w:val="24"/>
        </w:rPr>
        <w:t xml:space="preserve">Общие задачи </w:t>
      </w:r>
      <w:proofErr w:type="spellStart"/>
      <w:r w:rsidRPr="00077158">
        <w:rPr>
          <w:rFonts w:ascii="Times New Roman" w:hAnsi="Times New Roman" w:cs="Times New Roman"/>
          <w:color w:val="auto"/>
          <w:sz w:val="24"/>
          <w:szCs w:val="24"/>
        </w:rPr>
        <w:t>духовно­нравственного</w:t>
      </w:r>
      <w:proofErr w:type="spellEnd"/>
      <w:r w:rsidRPr="00077158">
        <w:rPr>
          <w:rFonts w:ascii="Times New Roman" w:hAnsi="Times New Roman" w:cs="Times New Roman"/>
          <w:color w:val="auto"/>
          <w:sz w:val="24"/>
          <w:szCs w:val="24"/>
        </w:rPr>
        <w:t xml:space="preserve">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077158">
        <w:rPr>
          <w:rFonts w:ascii="Times New Roman" w:hAnsi="Times New Roman" w:cs="Times New Roman"/>
          <w:color w:val="auto"/>
          <w:spacing w:val="2"/>
          <w:sz w:val="24"/>
          <w:szCs w:val="24"/>
        </w:rPr>
        <w:t xml:space="preserve">существенных сторон </w:t>
      </w:r>
      <w:proofErr w:type="spellStart"/>
      <w:r w:rsidRPr="00077158">
        <w:rPr>
          <w:rFonts w:ascii="Times New Roman" w:hAnsi="Times New Roman" w:cs="Times New Roman"/>
          <w:color w:val="auto"/>
          <w:spacing w:val="2"/>
          <w:sz w:val="24"/>
          <w:szCs w:val="24"/>
        </w:rPr>
        <w:t>духовно­нравственного</w:t>
      </w:r>
      <w:proofErr w:type="spellEnd"/>
      <w:r w:rsidRPr="00077158">
        <w:rPr>
          <w:rFonts w:ascii="Times New Roman" w:hAnsi="Times New Roman" w:cs="Times New Roman"/>
          <w:color w:val="auto"/>
          <w:spacing w:val="2"/>
          <w:sz w:val="24"/>
          <w:szCs w:val="24"/>
        </w:rPr>
        <w:t xml:space="preserve"> развития лич</w:t>
      </w:r>
      <w:r w:rsidRPr="00077158">
        <w:rPr>
          <w:rFonts w:ascii="Times New Roman" w:hAnsi="Times New Roman" w:cs="Times New Roman"/>
          <w:color w:val="auto"/>
          <w:sz w:val="24"/>
          <w:szCs w:val="24"/>
        </w:rPr>
        <w:t>ности гражданина России.</w:t>
      </w:r>
    </w:p>
    <w:p w:rsidR="00684718" w:rsidRPr="00077158" w:rsidRDefault="00684718" w:rsidP="00077158">
      <w:pPr>
        <w:pStyle w:val="a3"/>
        <w:spacing w:line="240" w:lineRule="auto"/>
        <w:ind w:firstLine="709"/>
        <w:rPr>
          <w:rFonts w:ascii="Times New Roman" w:hAnsi="Times New Roman" w:cs="Times New Roman"/>
          <w:color w:val="auto"/>
          <w:sz w:val="24"/>
          <w:szCs w:val="24"/>
        </w:rPr>
      </w:pPr>
      <w:r w:rsidRPr="00077158">
        <w:rPr>
          <w:rFonts w:ascii="Times New Roman" w:hAnsi="Times New Roman" w:cs="Times New Roman"/>
          <w:color w:val="auto"/>
          <w:sz w:val="24"/>
          <w:szCs w:val="24"/>
        </w:rPr>
        <w:t xml:space="preserve">Каждое из направлений </w:t>
      </w:r>
      <w:proofErr w:type="spellStart"/>
      <w:r w:rsidRPr="00077158">
        <w:rPr>
          <w:rFonts w:ascii="Times New Roman" w:hAnsi="Times New Roman" w:cs="Times New Roman"/>
          <w:color w:val="auto"/>
          <w:sz w:val="24"/>
          <w:szCs w:val="24"/>
        </w:rPr>
        <w:t>духовно­нравственного</w:t>
      </w:r>
      <w:proofErr w:type="spellEnd"/>
      <w:r w:rsidRPr="00077158">
        <w:rPr>
          <w:rFonts w:ascii="Times New Roman" w:hAnsi="Times New Roman" w:cs="Times New Roman"/>
          <w:color w:val="auto"/>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684718" w:rsidRPr="00077158" w:rsidRDefault="00684718" w:rsidP="00077158">
      <w:pPr>
        <w:pStyle w:val="a3"/>
        <w:spacing w:line="240" w:lineRule="auto"/>
        <w:ind w:firstLine="709"/>
        <w:rPr>
          <w:rFonts w:ascii="Times New Roman" w:hAnsi="Times New Roman" w:cs="Times New Roman"/>
          <w:color w:val="auto"/>
          <w:sz w:val="24"/>
          <w:szCs w:val="24"/>
        </w:rPr>
      </w:pPr>
      <w:r w:rsidRPr="00077158">
        <w:rPr>
          <w:rFonts w:ascii="Times New Roman" w:hAnsi="Times New Roman" w:cs="Times New Roman"/>
          <w:color w:val="auto"/>
          <w:sz w:val="24"/>
          <w:szCs w:val="24"/>
        </w:rPr>
        <w:t xml:space="preserve">Организация </w:t>
      </w:r>
      <w:proofErr w:type="spellStart"/>
      <w:r w:rsidRPr="00077158">
        <w:rPr>
          <w:rFonts w:ascii="Times New Roman" w:hAnsi="Times New Roman" w:cs="Times New Roman"/>
          <w:color w:val="auto"/>
          <w:sz w:val="24"/>
          <w:szCs w:val="24"/>
        </w:rPr>
        <w:t>духовно­нравственного</w:t>
      </w:r>
      <w:proofErr w:type="spellEnd"/>
      <w:r w:rsidRPr="00077158">
        <w:rPr>
          <w:rFonts w:ascii="Times New Roman" w:hAnsi="Times New Roman" w:cs="Times New Roman"/>
          <w:color w:val="auto"/>
          <w:sz w:val="24"/>
          <w:szCs w:val="24"/>
        </w:rPr>
        <w:t xml:space="preserve"> развития, воспита</w:t>
      </w:r>
      <w:r w:rsidRPr="00077158">
        <w:rPr>
          <w:rFonts w:ascii="Times New Roman" w:hAnsi="Times New Roman" w:cs="Times New Roman"/>
          <w:color w:val="auto"/>
          <w:spacing w:val="2"/>
          <w:sz w:val="24"/>
          <w:szCs w:val="24"/>
        </w:rPr>
        <w:t>ния и социализации обучающихся осуществляется по следующим направле</w:t>
      </w:r>
      <w:r w:rsidRPr="00077158">
        <w:rPr>
          <w:rFonts w:ascii="Times New Roman" w:hAnsi="Times New Roman" w:cs="Times New Roman"/>
          <w:color w:val="auto"/>
          <w:sz w:val="24"/>
          <w:szCs w:val="24"/>
        </w:rPr>
        <w:t>ниям:</w:t>
      </w:r>
    </w:p>
    <w:p w:rsidR="00684718" w:rsidRPr="00077158" w:rsidRDefault="00684718" w:rsidP="00077158">
      <w:pPr>
        <w:pStyle w:val="ad"/>
        <w:spacing w:line="240" w:lineRule="auto"/>
        <w:ind w:firstLine="709"/>
        <w:rPr>
          <w:rFonts w:ascii="Times New Roman" w:hAnsi="Times New Roman" w:cs="Times New Roman"/>
          <w:color w:val="auto"/>
          <w:spacing w:val="2"/>
          <w:sz w:val="24"/>
          <w:szCs w:val="24"/>
        </w:rPr>
      </w:pPr>
      <w:r w:rsidRPr="00077158">
        <w:rPr>
          <w:rFonts w:ascii="Times New Roman" w:hAnsi="Times New Roman" w:cs="Times New Roman"/>
          <w:color w:val="auto"/>
          <w:spacing w:val="2"/>
          <w:sz w:val="24"/>
          <w:szCs w:val="24"/>
        </w:rPr>
        <w:t>1. Гражданско-патриотическое воспитание</w:t>
      </w:r>
    </w:p>
    <w:p w:rsidR="00684718" w:rsidRPr="00077158" w:rsidRDefault="00684718" w:rsidP="00077158">
      <w:pPr>
        <w:pStyle w:val="a3"/>
        <w:spacing w:line="240" w:lineRule="auto"/>
        <w:ind w:firstLine="709"/>
        <w:rPr>
          <w:rFonts w:ascii="Times New Roman" w:hAnsi="Times New Roman" w:cs="Times New Roman"/>
          <w:i/>
          <w:iCs/>
          <w:color w:val="auto"/>
          <w:sz w:val="24"/>
          <w:szCs w:val="24"/>
        </w:rPr>
      </w:pPr>
      <w:r w:rsidRPr="00077158">
        <w:rPr>
          <w:rFonts w:ascii="Times New Roman" w:hAnsi="Times New Roman" w:cs="Times New Roman"/>
          <w:color w:val="auto"/>
          <w:sz w:val="24"/>
          <w:szCs w:val="24"/>
        </w:rPr>
        <w:lastRenderedPageBreak/>
        <w:t xml:space="preserve">Ценности: любовь к России, своему народу, своему краю; служение Отечеству; правовое государство; гражданское </w:t>
      </w:r>
      <w:r w:rsidRPr="00077158">
        <w:rPr>
          <w:rFonts w:ascii="Times New Roman" w:hAnsi="Times New Roman" w:cs="Times New Roman"/>
          <w:color w:val="auto"/>
          <w:spacing w:val="-2"/>
          <w:sz w:val="24"/>
          <w:szCs w:val="24"/>
        </w:rPr>
        <w:t>общество; закон и правопорядок; сво</w:t>
      </w:r>
      <w:r w:rsidRPr="00077158">
        <w:rPr>
          <w:rFonts w:ascii="Times New Roman" w:hAnsi="Times New Roman" w:cs="Times New Roman"/>
          <w:color w:val="auto"/>
          <w:sz w:val="24"/>
          <w:szCs w:val="24"/>
        </w:rPr>
        <w:t>бода личная и национальная; доверие к людям, институтам государства и гражданского общества</w:t>
      </w:r>
      <w:r w:rsidRPr="00077158">
        <w:rPr>
          <w:rFonts w:ascii="Times New Roman" w:hAnsi="Times New Roman" w:cs="Times New Roman"/>
          <w:i/>
          <w:iCs/>
          <w:color w:val="auto"/>
          <w:sz w:val="24"/>
          <w:szCs w:val="24"/>
        </w:rPr>
        <w:t>.</w:t>
      </w:r>
      <w:r w:rsidR="00077158">
        <w:rPr>
          <w:rFonts w:ascii="Times New Roman" w:hAnsi="Times New Roman" w:cs="Times New Roman"/>
          <w:i/>
          <w:iCs/>
          <w:color w:val="auto"/>
          <w:sz w:val="24"/>
          <w:szCs w:val="24"/>
        </w:rPr>
        <w:t xml:space="preserve"> </w:t>
      </w:r>
    </w:p>
    <w:p w:rsidR="00684718" w:rsidRPr="00077158" w:rsidRDefault="00684718" w:rsidP="00077158">
      <w:pPr>
        <w:pStyle w:val="ad"/>
        <w:spacing w:line="240" w:lineRule="auto"/>
        <w:ind w:firstLine="709"/>
        <w:rPr>
          <w:rFonts w:ascii="Times New Roman" w:hAnsi="Times New Roman" w:cs="Times New Roman"/>
          <w:color w:val="auto"/>
          <w:spacing w:val="2"/>
          <w:sz w:val="24"/>
          <w:szCs w:val="24"/>
        </w:rPr>
      </w:pPr>
      <w:r w:rsidRPr="00077158">
        <w:rPr>
          <w:rFonts w:ascii="Times New Roman" w:hAnsi="Times New Roman" w:cs="Times New Roman"/>
          <w:color w:val="auto"/>
          <w:spacing w:val="2"/>
          <w:sz w:val="24"/>
          <w:szCs w:val="24"/>
        </w:rPr>
        <w:t>2. Нравственное и духовное воспитание</w:t>
      </w:r>
    </w:p>
    <w:p w:rsidR="00684718" w:rsidRPr="00077158" w:rsidRDefault="00684718" w:rsidP="00077158">
      <w:pPr>
        <w:pStyle w:val="a3"/>
        <w:spacing w:line="240" w:lineRule="auto"/>
        <w:ind w:firstLine="709"/>
        <w:rPr>
          <w:rFonts w:ascii="Times New Roman" w:hAnsi="Times New Roman" w:cs="Times New Roman"/>
          <w:color w:val="auto"/>
          <w:sz w:val="24"/>
          <w:szCs w:val="24"/>
        </w:rPr>
      </w:pPr>
      <w:r w:rsidRPr="00077158">
        <w:rPr>
          <w:rFonts w:ascii="Times New Roman" w:hAnsi="Times New Roman" w:cs="Times New Roman"/>
          <w:color w:val="auto"/>
          <w:sz w:val="24"/>
          <w:szCs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684718" w:rsidRPr="00077158" w:rsidRDefault="00684718" w:rsidP="00077158">
      <w:pPr>
        <w:pStyle w:val="ad"/>
        <w:spacing w:line="240" w:lineRule="auto"/>
        <w:ind w:firstLine="709"/>
        <w:rPr>
          <w:rFonts w:ascii="Times New Roman" w:hAnsi="Times New Roman" w:cs="Times New Roman"/>
          <w:color w:val="auto"/>
          <w:spacing w:val="2"/>
          <w:sz w:val="24"/>
          <w:szCs w:val="24"/>
        </w:rPr>
      </w:pPr>
      <w:r w:rsidRPr="00077158">
        <w:rPr>
          <w:rFonts w:ascii="Times New Roman" w:hAnsi="Times New Roman" w:cs="Times New Roman"/>
          <w:color w:val="auto"/>
          <w:spacing w:val="2"/>
          <w:sz w:val="24"/>
          <w:szCs w:val="24"/>
        </w:rPr>
        <w:t>3. Воспитание положительного отношения к труду и творчеству</w:t>
      </w:r>
    </w:p>
    <w:p w:rsidR="00684718" w:rsidRPr="00077158" w:rsidRDefault="00684718" w:rsidP="00077158">
      <w:pPr>
        <w:pStyle w:val="a3"/>
        <w:spacing w:line="240" w:lineRule="auto"/>
        <w:ind w:firstLine="709"/>
        <w:rPr>
          <w:rFonts w:ascii="Times New Roman" w:hAnsi="Times New Roman" w:cs="Times New Roman"/>
          <w:color w:val="auto"/>
          <w:sz w:val="24"/>
          <w:szCs w:val="24"/>
        </w:rPr>
      </w:pPr>
      <w:r w:rsidRPr="00077158">
        <w:rPr>
          <w:rFonts w:ascii="Times New Roman" w:hAnsi="Times New Roman" w:cs="Times New Roman"/>
          <w:color w:val="auto"/>
          <w:sz w:val="24"/>
          <w:szCs w:val="24"/>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684718" w:rsidRPr="00077158" w:rsidRDefault="00684718" w:rsidP="00077158">
      <w:pPr>
        <w:pStyle w:val="ad"/>
        <w:widowControl w:val="0"/>
        <w:spacing w:line="240" w:lineRule="auto"/>
        <w:ind w:firstLine="709"/>
        <w:rPr>
          <w:rFonts w:ascii="Times New Roman" w:hAnsi="Times New Roman" w:cs="Times New Roman"/>
          <w:color w:val="auto"/>
          <w:spacing w:val="2"/>
          <w:sz w:val="24"/>
          <w:szCs w:val="24"/>
        </w:rPr>
      </w:pPr>
      <w:r w:rsidRPr="00077158">
        <w:rPr>
          <w:rFonts w:ascii="Times New Roman" w:hAnsi="Times New Roman" w:cs="Times New Roman"/>
          <w:color w:val="auto"/>
          <w:spacing w:val="2"/>
          <w:sz w:val="24"/>
          <w:szCs w:val="24"/>
        </w:rPr>
        <w:t>4. Интеллектуальное воспитание</w:t>
      </w:r>
    </w:p>
    <w:p w:rsidR="00684718" w:rsidRPr="00077158" w:rsidRDefault="00684718" w:rsidP="00077158">
      <w:pPr>
        <w:pStyle w:val="ad"/>
        <w:widowControl w:val="0"/>
        <w:spacing w:line="240" w:lineRule="auto"/>
        <w:ind w:firstLine="709"/>
        <w:rPr>
          <w:rFonts w:ascii="Times New Roman" w:hAnsi="Times New Roman" w:cs="Times New Roman"/>
          <w:color w:val="auto"/>
          <w:spacing w:val="2"/>
          <w:sz w:val="24"/>
          <w:szCs w:val="24"/>
        </w:rPr>
      </w:pPr>
      <w:r w:rsidRPr="00077158">
        <w:rPr>
          <w:rFonts w:ascii="Times New Roman" w:hAnsi="Times New Roman" w:cs="Times New Roman"/>
          <w:color w:val="auto"/>
          <w:sz w:val="24"/>
          <w:szCs w:val="24"/>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684718" w:rsidRPr="00077158" w:rsidRDefault="00684718" w:rsidP="00077158">
      <w:pPr>
        <w:pStyle w:val="ad"/>
        <w:spacing w:line="240" w:lineRule="auto"/>
        <w:ind w:firstLine="709"/>
        <w:rPr>
          <w:rFonts w:ascii="Times New Roman" w:hAnsi="Times New Roman" w:cs="Times New Roman"/>
          <w:color w:val="auto"/>
          <w:spacing w:val="2"/>
          <w:sz w:val="24"/>
          <w:szCs w:val="24"/>
        </w:rPr>
      </w:pPr>
      <w:r w:rsidRPr="00077158">
        <w:rPr>
          <w:rFonts w:ascii="Times New Roman" w:hAnsi="Times New Roman" w:cs="Times New Roman"/>
          <w:color w:val="auto"/>
          <w:spacing w:val="2"/>
          <w:sz w:val="24"/>
          <w:szCs w:val="24"/>
        </w:rPr>
        <w:t xml:space="preserve">5. </w:t>
      </w:r>
      <w:proofErr w:type="spellStart"/>
      <w:r w:rsidRPr="00077158">
        <w:rPr>
          <w:rFonts w:ascii="Times New Roman" w:hAnsi="Times New Roman" w:cs="Times New Roman"/>
          <w:color w:val="auto"/>
          <w:spacing w:val="2"/>
          <w:sz w:val="24"/>
          <w:szCs w:val="24"/>
        </w:rPr>
        <w:t>Здоровьесберегающее</w:t>
      </w:r>
      <w:proofErr w:type="spellEnd"/>
      <w:r w:rsidRPr="00077158">
        <w:rPr>
          <w:rFonts w:ascii="Times New Roman" w:hAnsi="Times New Roman" w:cs="Times New Roman"/>
          <w:color w:val="auto"/>
          <w:spacing w:val="2"/>
          <w:sz w:val="24"/>
          <w:szCs w:val="24"/>
        </w:rPr>
        <w:t xml:space="preserve"> воспитание</w:t>
      </w:r>
    </w:p>
    <w:p w:rsidR="00684718" w:rsidRPr="00077158" w:rsidRDefault="00684718" w:rsidP="00077158">
      <w:pPr>
        <w:pStyle w:val="ad"/>
        <w:spacing w:line="240" w:lineRule="auto"/>
        <w:ind w:firstLine="709"/>
        <w:rPr>
          <w:rFonts w:ascii="Times New Roman" w:hAnsi="Times New Roman" w:cs="Times New Roman"/>
          <w:i/>
          <w:iCs/>
          <w:color w:val="auto"/>
          <w:spacing w:val="2"/>
          <w:sz w:val="24"/>
          <w:szCs w:val="24"/>
        </w:rPr>
      </w:pPr>
      <w:r w:rsidRPr="00077158">
        <w:rPr>
          <w:rFonts w:ascii="Times New Roman" w:hAnsi="Times New Roman" w:cs="Times New Roman"/>
          <w:color w:val="auto"/>
          <w:sz w:val="24"/>
          <w:szCs w:val="24"/>
        </w:rPr>
        <w:t xml:space="preserve">Ценности: здоровье физическое, духовное и нравственное, здоровый образ жизни, </w:t>
      </w:r>
      <w:proofErr w:type="spellStart"/>
      <w:r w:rsidRPr="00077158">
        <w:rPr>
          <w:rFonts w:ascii="Times New Roman" w:hAnsi="Times New Roman" w:cs="Times New Roman"/>
          <w:color w:val="auto"/>
          <w:sz w:val="24"/>
          <w:szCs w:val="24"/>
        </w:rPr>
        <w:t>здоровьесберегающие</w:t>
      </w:r>
      <w:proofErr w:type="spellEnd"/>
      <w:r w:rsidRPr="00077158">
        <w:rPr>
          <w:rFonts w:ascii="Times New Roman" w:hAnsi="Times New Roman" w:cs="Times New Roman"/>
          <w:color w:val="auto"/>
          <w:sz w:val="24"/>
          <w:szCs w:val="24"/>
        </w:rPr>
        <w:t xml:space="preserve"> технологии, физическая культура и спорт</w:t>
      </w:r>
    </w:p>
    <w:p w:rsidR="00684718" w:rsidRPr="00077158" w:rsidRDefault="00684718" w:rsidP="00077158">
      <w:pPr>
        <w:pStyle w:val="ad"/>
        <w:spacing w:line="240" w:lineRule="auto"/>
        <w:ind w:firstLine="709"/>
        <w:rPr>
          <w:rFonts w:ascii="Times New Roman" w:hAnsi="Times New Roman" w:cs="Times New Roman"/>
          <w:color w:val="auto"/>
          <w:spacing w:val="2"/>
          <w:sz w:val="24"/>
          <w:szCs w:val="24"/>
        </w:rPr>
      </w:pPr>
      <w:r w:rsidRPr="00077158">
        <w:rPr>
          <w:rFonts w:ascii="Times New Roman" w:hAnsi="Times New Roman" w:cs="Times New Roman"/>
          <w:color w:val="auto"/>
          <w:spacing w:val="2"/>
          <w:sz w:val="24"/>
          <w:szCs w:val="24"/>
        </w:rPr>
        <w:t xml:space="preserve">6. Социокультурное и </w:t>
      </w:r>
      <w:proofErr w:type="spellStart"/>
      <w:r w:rsidRPr="00077158">
        <w:rPr>
          <w:rFonts w:ascii="Times New Roman" w:hAnsi="Times New Roman" w:cs="Times New Roman"/>
          <w:color w:val="auto"/>
          <w:spacing w:val="2"/>
          <w:sz w:val="24"/>
          <w:szCs w:val="24"/>
        </w:rPr>
        <w:t>медиакультурное</w:t>
      </w:r>
      <w:proofErr w:type="spellEnd"/>
      <w:r w:rsidRPr="00077158">
        <w:rPr>
          <w:rFonts w:ascii="Times New Roman" w:hAnsi="Times New Roman" w:cs="Times New Roman"/>
          <w:color w:val="auto"/>
          <w:spacing w:val="2"/>
          <w:sz w:val="24"/>
          <w:szCs w:val="24"/>
        </w:rPr>
        <w:t xml:space="preserve"> воспитание</w:t>
      </w:r>
    </w:p>
    <w:p w:rsidR="00684718" w:rsidRPr="00077158" w:rsidRDefault="00684718" w:rsidP="00077158">
      <w:pPr>
        <w:pStyle w:val="ad"/>
        <w:spacing w:line="240" w:lineRule="auto"/>
        <w:ind w:firstLine="709"/>
        <w:rPr>
          <w:rFonts w:ascii="Times New Roman" w:hAnsi="Times New Roman" w:cs="Times New Roman"/>
          <w:color w:val="auto"/>
          <w:spacing w:val="2"/>
          <w:sz w:val="24"/>
          <w:szCs w:val="24"/>
        </w:rPr>
      </w:pPr>
      <w:r w:rsidRPr="00077158">
        <w:rPr>
          <w:rFonts w:ascii="Times New Roman" w:hAnsi="Times New Roman" w:cs="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077158">
        <w:rPr>
          <w:rFonts w:ascii="Times New Roman" w:hAnsi="Times New Roman" w:cs="Times New Roman"/>
          <w:color w:val="auto"/>
          <w:spacing w:val="-2"/>
          <w:sz w:val="24"/>
          <w:szCs w:val="24"/>
        </w:rPr>
        <w:t xml:space="preserve"> поликультурный мир</w:t>
      </w:r>
      <w:r w:rsidRPr="00077158">
        <w:rPr>
          <w:rFonts w:ascii="Times New Roman" w:hAnsi="Times New Roman" w:cs="Times New Roman"/>
          <w:i/>
          <w:iCs/>
          <w:color w:val="auto"/>
          <w:spacing w:val="-2"/>
          <w:sz w:val="24"/>
          <w:szCs w:val="24"/>
        </w:rPr>
        <w:t>.</w:t>
      </w:r>
    </w:p>
    <w:p w:rsidR="00684718" w:rsidRPr="00077158" w:rsidRDefault="00684718" w:rsidP="00077158">
      <w:pPr>
        <w:pStyle w:val="ad"/>
        <w:spacing w:line="240" w:lineRule="auto"/>
        <w:ind w:firstLine="709"/>
        <w:rPr>
          <w:rFonts w:ascii="Times New Roman" w:hAnsi="Times New Roman" w:cs="Times New Roman"/>
          <w:color w:val="auto"/>
          <w:spacing w:val="2"/>
          <w:sz w:val="24"/>
          <w:szCs w:val="24"/>
        </w:rPr>
      </w:pPr>
      <w:r w:rsidRPr="00077158">
        <w:rPr>
          <w:rFonts w:ascii="Times New Roman" w:hAnsi="Times New Roman" w:cs="Times New Roman"/>
          <w:color w:val="auto"/>
          <w:spacing w:val="2"/>
          <w:sz w:val="24"/>
          <w:szCs w:val="24"/>
        </w:rPr>
        <w:t xml:space="preserve">7. </w:t>
      </w:r>
      <w:proofErr w:type="spellStart"/>
      <w:r w:rsidRPr="00077158">
        <w:rPr>
          <w:rFonts w:ascii="Times New Roman" w:hAnsi="Times New Roman" w:cs="Times New Roman"/>
          <w:color w:val="auto"/>
          <w:spacing w:val="2"/>
          <w:sz w:val="24"/>
          <w:szCs w:val="24"/>
        </w:rPr>
        <w:t>Культуротворческое</w:t>
      </w:r>
      <w:proofErr w:type="spellEnd"/>
      <w:r w:rsidRPr="00077158">
        <w:rPr>
          <w:rFonts w:ascii="Times New Roman" w:hAnsi="Times New Roman" w:cs="Times New Roman"/>
          <w:color w:val="auto"/>
          <w:spacing w:val="2"/>
          <w:sz w:val="24"/>
          <w:szCs w:val="24"/>
        </w:rPr>
        <w:t xml:space="preserve"> и эстетическое воспитание</w:t>
      </w:r>
    </w:p>
    <w:p w:rsidR="00684718" w:rsidRPr="00077158" w:rsidRDefault="00684718" w:rsidP="00077158">
      <w:pPr>
        <w:pStyle w:val="a3"/>
        <w:spacing w:line="240" w:lineRule="auto"/>
        <w:ind w:firstLine="709"/>
        <w:rPr>
          <w:rFonts w:ascii="Times New Roman" w:hAnsi="Times New Roman" w:cs="Times New Roman"/>
          <w:color w:val="auto"/>
          <w:sz w:val="24"/>
          <w:szCs w:val="24"/>
        </w:rPr>
      </w:pPr>
      <w:r w:rsidRPr="00077158">
        <w:rPr>
          <w:rFonts w:ascii="Times New Roman" w:hAnsi="Times New Roman" w:cs="Times New Roman"/>
          <w:color w:val="auto"/>
          <w:sz w:val="24"/>
          <w:szCs w:val="24"/>
        </w:rPr>
        <w:t xml:space="preserve">Ценности: красота; гармония; </w:t>
      </w:r>
      <w:r w:rsidRPr="00077158">
        <w:rPr>
          <w:rFonts w:ascii="Times New Roman" w:hAnsi="Times New Roman" w:cs="Times New Roman"/>
          <w:color w:val="auto"/>
          <w:spacing w:val="-3"/>
          <w:sz w:val="24"/>
          <w:szCs w:val="24"/>
        </w:rPr>
        <w:t>эстетическое развитие, самовыражение в творчестве и ис</w:t>
      </w:r>
      <w:r w:rsidRPr="00077158">
        <w:rPr>
          <w:rFonts w:ascii="Times New Roman" w:hAnsi="Times New Roman" w:cs="Times New Roman"/>
          <w:color w:val="auto"/>
          <w:sz w:val="24"/>
          <w:szCs w:val="24"/>
        </w:rPr>
        <w:t xml:space="preserve">кусстве, </w:t>
      </w:r>
      <w:proofErr w:type="spellStart"/>
      <w:r w:rsidRPr="00077158">
        <w:rPr>
          <w:rFonts w:ascii="Times New Roman" w:hAnsi="Times New Roman" w:cs="Times New Roman"/>
          <w:color w:val="auto"/>
          <w:sz w:val="24"/>
          <w:szCs w:val="24"/>
        </w:rPr>
        <w:t>культуросозидание</w:t>
      </w:r>
      <w:proofErr w:type="spellEnd"/>
      <w:r w:rsidRPr="00077158">
        <w:rPr>
          <w:rFonts w:ascii="Times New Roman" w:hAnsi="Times New Roman" w:cs="Times New Roman"/>
          <w:color w:val="auto"/>
          <w:sz w:val="24"/>
          <w:szCs w:val="24"/>
        </w:rPr>
        <w:t>, индивидуальные творческие способности, диалог культур и цивилизаций.</w:t>
      </w:r>
    </w:p>
    <w:p w:rsidR="00684718" w:rsidRPr="00077158" w:rsidRDefault="00684718" w:rsidP="00077158">
      <w:pPr>
        <w:pStyle w:val="ad"/>
        <w:spacing w:line="240" w:lineRule="auto"/>
        <w:ind w:firstLine="709"/>
        <w:rPr>
          <w:rFonts w:ascii="Times New Roman" w:hAnsi="Times New Roman" w:cs="Times New Roman"/>
          <w:color w:val="auto"/>
          <w:spacing w:val="2"/>
          <w:sz w:val="24"/>
          <w:szCs w:val="24"/>
        </w:rPr>
      </w:pPr>
      <w:r w:rsidRPr="00077158">
        <w:rPr>
          <w:rFonts w:ascii="Times New Roman" w:hAnsi="Times New Roman" w:cs="Times New Roman"/>
          <w:color w:val="auto"/>
          <w:spacing w:val="2"/>
          <w:sz w:val="24"/>
          <w:szCs w:val="24"/>
        </w:rPr>
        <w:t>8. Правовое воспитание и культура безопасности</w:t>
      </w:r>
    </w:p>
    <w:p w:rsidR="00684718" w:rsidRPr="00077158" w:rsidRDefault="00684718" w:rsidP="00077158">
      <w:pPr>
        <w:pStyle w:val="ad"/>
        <w:spacing w:line="240" w:lineRule="auto"/>
        <w:ind w:firstLine="709"/>
        <w:rPr>
          <w:rFonts w:ascii="Times New Roman" w:hAnsi="Times New Roman" w:cs="Times New Roman"/>
          <w:color w:val="auto"/>
          <w:spacing w:val="2"/>
          <w:sz w:val="24"/>
          <w:szCs w:val="24"/>
        </w:rPr>
      </w:pPr>
      <w:r w:rsidRPr="00077158">
        <w:rPr>
          <w:rFonts w:ascii="Times New Roman" w:hAnsi="Times New Roman" w:cs="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684718" w:rsidRPr="00077158" w:rsidRDefault="00684718" w:rsidP="00077158">
      <w:pPr>
        <w:pStyle w:val="ad"/>
        <w:spacing w:line="240" w:lineRule="auto"/>
        <w:ind w:firstLine="709"/>
        <w:rPr>
          <w:rFonts w:ascii="Times New Roman" w:hAnsi="Times New Roman" w:cs="Times New Roman"/>
          <w:color w:val="auto"/>
          <w:spacing w:val="2"/>
          <w:sz w:val="24"/>
          <w:szCs w:val="24"/>
        </w:rPr>
      </w:pPr>
      <w:r w:rsidRPr="00077158">
        <w:rPr>
          <w:rFonts w:ascii="Times New Roman" w:hAnsi="Times New Roman" w:cs="Times New Roman"/>
          <w:color w:val="auto"/>
          <w:spacing w:val="2"/>
          <w:sz w:val="24"/>
          <w:szCs w:val="24"/>
        </w:rPr>
        <w:t>9. Воспитание семейных ценностей</w:t>
      </w:r>
    </w:p>
    <w:p w:rsidR="00684718" w:rsidRPr="00077158" w:rsidRDefault="00684718" w:rsidP="00077158">
      <w:pPr>
        <w:pStyle w:val="ad"/>
        <w:spacing w:line="240" w:lineRule="auto"/>
        <w:ind w:firstLine="709"/>
        <w:rPr>
          <w:rFonts w:ascii="Times New Roman" w:hAnsi="Times New Roman" w:cs="Times New Roman"/>
          <w:color w:val="auto"/>
          <w:spacing w:val="2"/>
          <w:sz w:val="24"/>
          <w:szCs w:val="24"/>
        </w:rPr>
      </w:pPr>
      <w:r w:rsidRPr="00077158">
        <w:rPr>
          <w:rFonts w:ascii="Times New Roman" w:hAnsi="Times New Roman" w:cs="Times New Roman"/>
          <w:color w:val="auto"/>
          <w:sz w:val="24"/>
          <w:szCs w:val="24"/>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684718" w:rsidRPr="00077158" w:rsidRDefault="00684718" w:rsidP="00077158">
      <w:pPr>
        <w:pStyle w:val="ad"/>
        <w:spacing w:line="240" w:lineRule="auto"/>
        <w:ind w:firstLine="709"/>
        <w:rPr>
          <w:rFonts w:ascii="Times New Roman" w:hAnsi="Times New Roman" w:cs="Times New Roman"/>
          <w:color w:val="auto"/>
          <w:spacing w:val="2"/>
          <w:sz w:val="24"/>
          <w:szCs w:val="24"/>
        </w:rPr>
      </w:pPr>
      <w:r w:rsidRPr="00077158">
        <w:rPr>
          <w:rFonts w:ascii="Times New Roman" w:hAnsi="Times New Roman" w:cs="Times New Roman"/>
          <w:color w:val="auto"/>
          <w:spacing w:val="2"/>
          <w:sz w:val="24"/>
          <w:szCs w:val="24"/>
        </w:rPr>
        <w:t>10. Формирование коммуникативной культуры</w:t>
      </w:r>
    </w:p>
    <w:p w:rsidR="00684718" w:rsidRPr="00077158" w:rsidRDefault="00684718" w:rsidP="00077158">
      <w:pPr>
        <w:pStyle w:val="ad"/>
        <w:spacing w:line="240" w:lineRule="auto"/>
        <w:ind w:firstLine="709"/>
        <w:rPr>
          <w:rFonts w:ascii="Times New Roman" w:hAnsi="Times New Roman" w:cs="Times New Roman"/>
          <w:color w:val="auto"/>
          <w:spacing w:val="2"/>
          <w:sz w:val="24"/>
          <w:szCs w:val="24"/>
        </w:rPr>
      </w:pPr>
      <w:r w:rsidRPr="00077158">
        <w:rPr>
          <w:rFonts w:ascii="Times New Roman" w:hAnsi="Times New Roman" w:cs="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684718" w:rsidRPr="00077158" w:rsidRDefault="00684718" w:rsidP="00077158">
      <w:pPr>
        <w:pStyle w:val="ad"/>
        <w:widowControl w:val="0"/>
        <w:spacing w:line="240" w:lineRule="auto"/>
        <w:ind w:firstLine="709"/>
        <w:rPr>
          <w:rFonts w:ascii="Times New Roman" w:hAnsi="Times New Roman" w:cs="Times New Roman"/>
          <w:color w:val="auto"/>
          <w:spacing w:val="2"/>
          <w:sz w:val="24"/>
          <w:szCs w:val="24"/>
        </w:rPr>
      </w:pPr>
      <w:r w:rsidRPr="00077158">
        <w:rPr>
          <w:rFonts w:ascii="Times New Roman" w:hAnsi="Times New Roman" w:cs="Times New Roman"/>
          <w:color w:val="auto"/>
          <w:spacing w:val="2"/>
          <w:sz w:val="24"/>
          <w:szCs w:val="24"/>
        </w:rPr>
        <w:t>11. Экологическое воспитание</w:t>
      </w:r>
    </w:p>
    <w:p w:rsidR="00684718" w:rsidRPr="00077158" w:rsidRDefault="00684718" w:rsidP="00077158">
      <w:pPr>
        <w:pStyle w:val="ad"/>
        <w:widowControl w:val="0"/>
        <w:spacing w:line="240" w:lineRule="auto"/>
        <w:ind w:firstLine="709"/>
        <w:rPr>
          <w:rFonts w:ascii="Times New Roman" w:hAnsi="Times New Roman" w:cs="Times New Roman"/>
          <w:i/>
          <w:iCs/>
          <w:color w:val="auto"/>
          <w:sz w:val="24"/>
          <w:szCs w:val="24"/>
        </w:rPr>
      </w:pPr>
      <w:r w:rsidRPr="00077158">
        <w:rPr>
          <w:rFonts w:ascii="Times New Roman" w:hAnsi="Times New Roman" w:cs="Times New Roman"/>
          <w:color w:val="auto"/>
          <w:spacing w:val="2"/>
          <w:sz w:val="24"/>
          <w:szCs w:val="24"/>
        </w:rPr>
        <w:t xml:space="preserve">Ценности: родная земля; заповедная природа; планета </w:t>
      </w:r>
      <w:r w:rsidRPr="00077158">
        <w:rPr>
          <w:rFonts w:ascii="Times New Roman" w:hAnsi="Times New Roman" w:cs="Times New Roman"/>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684718" w:rsidRPr="00BD7394" w:rsidRDefault="00684718" w:rsidP="00077158">
      <w:pPr>
        <w:pStyle w:val="a3"/>
        <w:spacing w:line="240" w:lineRule="auto"/>
        <w:ind w:firstLine="709"/>
        <w:rPr>
          <w:rFonts w:ascii="Times New Roman" w:hAnsi="Times New Roman" w:cs="Times New Roman"/>
          <w:color w:val="auto"/>
          <w:sz w:val="28"/>
          <w:szCs w:val="28"/>
        </w:rPr>
      </w:pPr>
      <w:r w:rsidRPr="00077158">
        <w:rPr>
          <w:rFonts w:ascii="Times New Roman" w:hAnsi="Times New Roman" w:cs="Times New Roman"/>
          <w:color w:val="auto"/>
          <w:spacing w:val="-2"/>
          <w:sz w:val="24"/>
          <w:szCs w:val="24"/>
        </w:rPr>
        <w:t xml:space="preserve">Все направления </w:t>
      </w:r>
      <w:proofErr w:type="spellStart"/>
      <w:r w:rsidRPr="00077158">
        <w:rPr>
          <w:rFonts w:ascii="Times New Roman" w:hAnsi="Times New Roman" w:cs="Times New Roman"/>
          <w:color w:val="auto"/>
          <w:spacing w:val="-2"/>
          <w:sz w:val="24"/>
          <w:szCs w:val="24"/>
        </w:rPr>
        <w:t>духовно­нравственного</w:t>
      </w:r>
      <w:proofErr w:type="spellEnd"/>
      <w:r w:rsidRPr="00077158">
        <w:rPr>
          <w:rFonts w:ascii="Times New Roman" w:hAnsi="Times New Roman" w:cs="Times New Roman"/>
          <w:color w:val="auto"/>
          <w:spacing w:val="-2"/>
          <w:sz w:val="24"/>
          <w:szCs w:val="24"/>
        </w:rPr>
        <w:t xml:space="preserve"> развития, воспи</w:t>
      </w:r>
      <w:r w:rsidRPr="00077158">
        <w:rPr>
          <w:rFonts w:ascii="Times New Roman" w:hAnsi="Times New Roman" w:cs="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684718" w:rsidRPr="008F25E8" w:rsidRDefault="00684718" w:rsidP="006E1414">
      <w:pPr>
        <w:pStyle w:val="a3"/>
        <w:spacing w:line="240" w:lineRule="auto"/>
        <w:ind w:left="709" w:firstLine="0"/>
        <w:rPr>
          <w:rFonts w:ascii="Times New Roman" w:hAnsi="Times New Roman" w:cs="Times New Roman"/>
          <w:b/>
          <w:bCs/>
          <w:color w:val="auto"/>
          <w:sz w:val="24"/>
          <w:szCs w:val="24"/>
        </w:rPr>
      </w:pPr>
      <w:r w:rsidRPr="008F25E8">
        <w:rPr>
          <w:rFonts w:ascii="Times New Roman" w:hAnsi="Times New Roman" w:cs="Times New Roman"/>
          <w:b/>
          <w:bCs/>
          <w:color w:val="auto"/>
          <w:sz w:val="24"/>
          <w:szCs w:val="24"/>
        </w:rPr>
        <w:t xml:space="preserve">Основное содержание </w:t>
      </w:r>
      <w:proofErr w:type="spellStart"/>
      <w:r w:rsidRPr="008F25E8">
        <w:rPr>
          <w:rFonts w:ascii="Times New Roman" w:hAnsi="Times New Roman" w:cs="Times New Roman"/>
          <w:b/>
          <w:bCs/>
          <w:color w:val="auto"/>
          <w:sz w:val="24"/>
          <w:szCs w:val="24"/>
        </w:rPr>
        <w:t>духовно­нравственного</w:t>
      </w:r>
      <w:proofErr w:type="spellEnd"/>
      <w:r w:rsidRPr="008F25E8">
        <w:rPr>
          <w:rFonts w:ascii="Times New Roman" w:hAnsi="Times New Roman" w:cs="Times New Roman"/>
          <w:b/>
          <w:bCs/>
          <w:color w:val="auto"/>
          <w:sz w:val="24"/>
          <w:szCs w:val="24"/>
        </w:rPr>
        <w:t xml:space="preserve"> развития, воспитания и социализации обучающихся</w:t>
      </w:r>
    </w:p>
    <w:p w:rsidR="00684718" w:rsidRPr="006E1414" w:rsidRDefault="00684718" w:rsidP="006E1414">
      <w:pPr>
        <w:pStyle w:val="ad"/>
        <w:spacing w:line="240" w:lineRule="auto"/>
        <w:ind w:firstLine="709"/>
        <w:rPr>
          <w:rFonts w:ascii="Times New Roman" w:hAnsi="Times New Roman" w:cs="Times New Roman"/>
          <w:bCs/>
          <w:color w:val="auto"/>
          <w:spacing w:val="2"/>
          <w:sz w:val="24"/>
          <w:szCs w:val="24"/>
        </w:rPr>
      </w:pPr>
      <w:r w:rsidRPr="006E1414">
        <w:rPr>
          <w:rFonts w:ascii="Times New Roman" w:hAnsi="Times New Roman" w:cs="Times New Roman"/>
          <w:bCs/>
          <w:color w:val="auto"/>
          <w:spacing w:val="2"/>
          <w:sz w:val="24"/>
          <w:szCs w:val="24"/>
        </w:rPr>
        <w:t>Гражданско-патриотическое воспитание:</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ценностные представления о любви к Росси</w:t>
      </w:r>
      <w:r w:rsidR="006E1414" w:rsidRPr="006E1414">
        <w:rPr>
          <w:rFonts w:ascii="Times New Roman" w:hAnsi="Times New Roman" w:cs="Times New Roman"/>
          <w:color w:val="auto"/>
          <w:sz w:val="24"/>
          <w:szCs w:val="24"/>
        </w:rPr>
        <w:t>и, народам Российской Федерации</w:t>
      </w:r>
      <w:r w:rsidRPr="006E1414">
        <w:rPr>
          <w:rFonts w:ascii="Times New Roman" w:hAnsi="Times New Roman" w:cs="Times New Roman"/>
          <w:color w:val="auto"/>
          <w:sz w:val="24"/>
          <w:szCs w:val="24"/>
        </w:rPr>
        <w:t>;</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lastRenderedPageBreak/>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 xml:space="preserve">элементарные представления о политическом устройстве </w:t>
      </w:r>
      <w:r w:rsidRPr="006E1414">
        <w:rPr>
          <w:rFonts w:ascii="Times New Roman" w:hAnsi="Times New Roman" w:cs="Times New Roman"/>
          <w:color w:val="auto"/>
          <w:spacing w:val="2"/>
          <w:sz w:val="24"/>
          <w:szCs w:val="24"/>
        </w:rPr>
        <w:t xml:space="preserve">Российского государства, его институтах, их роли в жизни </w:t>
      </w:r>
      <w:r w:rsidRPr="006E1414">
        <w:rPr>
          <w:rFonts w:ascii="Times New Roman" w:hAnsi="Times New Roman" w:cs="Times New Roman"/>
          <w:color w:val="auto"/>
          <w:sz w:val="24"/>
          <w:szCs w:val="24"/>
        </w:rPr>
        <w:t>общества, важнейших законах государства;</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6E1414">
        <w:rPr>
          <w:rFonts w:ascii="Times New Roman" w:hAnsi="Times New Roman" w:cs="Times New Roman"/>
          <w:color w:val="auto"/>
          <w:sz w:val="24"/>
          <w:szCs w:val="24"/>
        </w:rPr>
        <w:t>в котором находится образовательная организация;</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 xml:space="preserve">интерес к государственным праздникам и важнейшим </w:t>
      </w:r>
      <w:r w:rsidRPr="006E1414">
        <w:rPr>
          <w:rFonts w:ascii="Times New Roman" w:hAnsi="Times New Roman" w:cs="Times New Roman"/>
          <w:color w:val="auto"/>
          <w:sz w:val="24"/>
          <w:szCs w:val="24"/>
        </w:rPr>
        <w:t xml:space="preserve">событиям в жизни России, субъекта Российской Федерации, </w:t>
      </w:r>
      <w:r w:rsidRPr="006E1414">
        <w:rPr>
          <w:rFonts w:ascii="Times New Roman" w:hAnsi="Times New Roman" w:cs="Times New Roman"/>
          <w:color w:val="auto"/>
          <w:spacing w:val="2"/>
          <w:sz w:val="24"/>
          <w:szCs w:val="24"/>
        </w:rPr>
        <w:t>края (населенного пункта), в котором находится образова</w:t>
      </w:r>
      <w:r w:rsidRPr="006E1414">
        <w:rPr>
          <w:rFonts w:ascii="Times New Roman" w:hAnsi="Times New Roman" w:cs="Times New Roman"/>
          <w:color w:val="auto"/>
          <w:sz w:val="24"/>
          <w:szCs w:val="24"/>
        </w:rPr>
        <w:t>тельная организация;</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уважительное отношение к русскому языку как государственному, языку межнационального общения;</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 xml:space="preserve">ценностное отношение к своему национальному языку </w:t>
      </w:r>
      <w:r w:rsidRPr="006E1414">
        <w:rPr>
          <w:rFonts w:ascii="Times New Roman" w:hAnsi="Times New Roman" w:cs="Times New Roman"/>
          <w:color w:val="auto"/>
          <w:sz w:val="24"/>
          <w:szCs w:val="24"/>
        </w:rPr>
        <w:t>и культуре</w:t>
      </w:r>
      <w:r w:rsidR="006E1414">
        <w:rPr>
          <w:rFonts w:ascii="Times New Roman" w:hAnsi="Times New Roman" w:cs="Times New Roman"/>
          <w:color w:val="auto"/>
          <w:sz w:val="24"/>
          <w:szCs w:val="24"/>
        </w:rPr>
        <w:t xml:space="preserve">( для детей </w:t>
      </w:r>
      <w:proofErr w:type="spellStart"/>
      <w:r w:rsidR="006E1414">
        <w:rPr>
          <w:rFonts w:ascii="Times New Roman" w:hAnsi="Times New Roman" w:cs="Times New Roman"/>
          <w:color w:val="auto"/>
          <w:sz w:val="24"/>
          <w:szCs w:val="24"/>
        </w:rPr>
        <w:t>инофонов</w:t>
      </w:r>
      <w:proofErr w:type="spellEnd"/>
      <w:r w:rsidR="006E1414">
        <w:rPr>
          <w:rFonts w:ascii="Times New Roman" w:hAnsi="Times New Roman" w:cs="Times New Roman"/>
          <w:color w:val="auto"/>
          <w:sz w:val="24"/>
          <w:szCs w:val="24"/>
        </w:rPr>
        <w:t>, обучающихся в ГБОУ СОШ №493)</w:t>
      </w:r>
      <w:r w:rsidRPr="006E1414">
        <w:rPr>
          <w:rFonts w:ascii="Times New Roman" w:hAnsi="Times New Roman" w:cs="Times New Roman"/>
          <w:color w:val="auto"/>
          <w:sz w:val="24"/>
          <w:szCs w:val="24"/>
        </w:rPr>
        <w:t>;</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 xml:space="preserve">первоначальные представления о национальных героях и </w:t>
      </w:r>
      <w:r w:rsidRPr="006E1414">
        <w:rPr>
          <w:rFonts w:ascii="Times New Roman" w:hAnsi="Times New Roman" w:cs="Times New Roman"/>
          <w:color w:val="auto"/>
          <w:sz w:val="24"/>
          <w:szCs w:val="24"/>
        </w:rPr>
        <w:t>важнейших событиях истории России и ее народов;</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уважительное отношение к воинскому прошлому и настоящему нашей  страны, уважение к защитникам Родины.</w:t>
      </w:r>
    </w:p>
    <w:p w:rsidR="00684718" w:rsidRPr="006E1414" w:rsidRDefault="00684718" w:rsidP="006E1414">
      <w:pPr>
        <w:pStyle w:val="ad"/>
        <w:spacing w:line="240" w:lineRule="auto"/>
        <w:ind w:firstLine="709"/>
        <w:rPr>
          <w:rFonts w:ascii="Times New Roman" w:hAnsi="Times New Roman" w:cs="Times New Roman"/>
          <w:b/>
          <w:bCs/>
          <w:color w:val="auto"/>
          <w:spacing w:val="2"/>
          <w:sz w:val="24"/>
          <w:szCs w:val="24"/>
        </w:rPr>
      </w:pPr>
      <w:r w:rsidRPr="006E1414">
        <w:rPr>
          <w:rFonts w:ascii="Times New Roman" w:hAnsi="Times New Roman" w:cs="Times New Roman"/>
          <w:b/>
          <w:bCs/>
          <w:color w:val="auto"/>
          <w:spacing w:val="2"/>
          <w:sz w:val="24"/>
          <w:szCs w:val="24"/>
        </w:rPr>
        <w:t>Нравственное и духовное воспитание:</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первоначальные представления о</w:t>
      </w:r>
      <w:r w:rsidR="006E1414" w:rsidRPr="006E1414">
        <w:rPr>
          <w:rFonts w:ascii="Times New Roman" w:hAnsi="Times New Roman" w:cs="Times New Roman"/>
          <w:color w:val="auto"/>
          <w:sz w:val="24"/>
          <w:szCs w:val="24"/>
        </w:rPr>
        <w:t xml:space="preserve"> </w:t>
      </w:r>
      <w:r w:rsidRPr="006E1414">
        <w:rPr>
          <w:rFonts w:ascii="Times New Roman" w:hAnsi="Times New Roman" w:cs="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первоначальные представления о духовных ценностях народов России;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уважительное отношение к традициям, культуре и языку своего народа и других народов России;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уважительное отношение к старшим, доброжелательное отношение к сверстникам и младшим;</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установление дружеских взаимоотношений в коллективе, основанных на взаимопомощи и взаимной поддержке;</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бережное, гуманное отношение ко всему живому;</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84718" w:rsidRPr="006E1414" w:rsidRDefault="00684718" w:rsidP="006E1414">
      <w:pPr>
        <w:pStyle w:val="ad"/>
        <w:spacing w:line="240" w:lineRule="auto"/>
        <w:ind w:firstLine="709"/>
        <w:rPr>
          <w:rFonts w:ascii="Times New Roman" w:hAnsi="Times New Roman" w:cs="Times New Roman"/>
          <w:b/>
          <w:bCs/>
          <w:color w:val="auto"/>
          <w:spacing w:val="2"/>
          <w:sz w:val="24"/>
          <w:szCs w:val="24"/>
        </w:rPr>
      </w:pPr>
      <w:r w:rsidRPr="006E1414">
        <w:rPr>
          <w:rFonts w:ascii="Times New Roman" w:hAnsi="Times New Roman" w:cs="Times New Roman"/>
          <w:b/>
          <w:bCs/>
          <w:color w:val="auto"/>
          <w:spacing w:val="2"/>
          <w:sz w:val="24"/>
          <w:szCs w:val="24"/>
        </w:rPr>
        <w:t>Воспитание положительного отношения к труду и творчеству:</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уважение к труду и творчеству старших и сверстников;</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элементарные представления об основных профессиях;</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ценностное отношение к учебе как виду творческой деятельности;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элементарные представления о современной экономике;</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 xml:space="preserve">первоначальные навыки коллективной работы, в том </w:t>
      </w:r>
      <w:r w:rsidRPr="006E1414">
        <w:rPr>
          <w:rFonts w:ascii="Times New Roman" w:hAnsi="Times New Roman" w:cs="Times New Roman"/>
          <w:color w:val="auto"/>
          <w:sz w:val="24"/>
          <w:szCs w:val="24"/>
        </w:rPr>
        <w:t xml:space="preserve">числе при разработке и реализации учебных и </w:t>
      </w:r>
      <w:proofErr w:type="spellStart"/>
      <w:r w:rsidRPr="006E1414">
        <w:rPr>
          <w:rFonts w:ascii="Times New Roman" w:hAnsi="Times New Roman" w:cs="Times New Roman"/>
          <w:color w:val="auto"/>
          <w:sz w:val="24"/>
          <w:szCs w:val="24"/>
        </w:rPr>
        <w:t>учебно­трудовых</w:t>
      </w:r>
      <w:proofErr w:type="spellEnd"/>
      <w:r w:rsidRPr="006E1414">
        <w:rPr>
          <w:rFonts w:ascii="Times New Roman" w:hAnsi="Times New Roman" w:cs="Times New Roman"/>
          <w:color w:val="auto"/>
          <w:sz w:val="24"/>
          <w:szCs w:val="24"/>
        </w:rPr>
        <w:t xml:space="preserve"> проектов;</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умение проявлять дисциплинированность, последователь</w:t>
      </w:r>
      <w:r w:rsidRPr="006E1414">
        <w:rPr>
          <w:rFonts w:ascii="Times New Roman" w:hAnsi="Times New Roman" w:cs="Times New Roman"/>
          <w:color w:val="auto"/>
          <w:sz w:val="24"/>
          <w:szCs w:val="24"/>
        </w:rPr>
        <w:t xml:space="preserve">ность и настойчивость в выполнении учебных и </w:t>
      </w:r>
      <w:proofErr w:type="spellStart"/>
      <w:r w:rsidRPr="006E1414">
        <w:rPr>
          <w:rFonts w:ascii="Times New Roman" w:hAnsi="Times New Roman" w:cs="Times New Roman"/>
          <w:color w:val="auto"/>
          <w:sz w:val="24"/>
          <w:szCs w:val="24"/>
        </w:rPr>
        <w:t>учебно­трудовых</w:t>
      </w:r>
      <w:proofErr w:type="spellEnd"/>
      <w:r w:rsidRPr="006E1414">
        <w:rPr>
          <w:rFonts w:ascii="Times New Roman" w:hAnsi="Times New Roman" w:cs="Times New Roman"/>
          <w:color w:val="auto"/>
          <w:sz w:val="24"/>
          <w:szCs w:val="24"/>
        </w:rPr>
        <w:t xml:space="preserve"> заданий;</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lastRenderedPageBreak/>
        <w:t>умение соблюдать порядок на рабочем месте;</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 xml:space="preserve">бережное отношение к результатам своего труда, труда </w:t>
      </w:r>
      <w:r w:rsidRPr="006E1414">
        <w:rPr>
          <w:rFonts w:ascii="Times New Roman" w:hAnsi="Times New Roman" w:cs="Times New Roman"/>
          <w:color w:val="auto"/>
          <w:sz w:val="24"/>
          <w:szCs w:val="24"/>
        </w:rPr>
        <w:t>других людей, к школьному имуществу, учебникам, личным вещам;</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684718" w:rsidRPr="006E1414" w:rsidRDefault="00684718" w:rsidP="006E1414">
      <w:pPr>
        <w:pStyle w:val="ad"/>
        <w:spacing w:line="240" w:lineRule="auto"/>
        <w:ind w:firstLine="709"/>
        <w:rPr>
          <w:rFonts w:ascii="Times New Roman" w:hAnsi="Times New Roman" w:cs="Times New Roman"/>
          <w:b/>
          <w:bCs/>
          <w:color w:val="auto"/>
          <w:spacing w:val="2"/>
          <w:sz w:val="24"/>
          <w:szCs w:val="24"/>
        </w:rPr>
      </w:pPr>
      <w:r w:rsidRPr="006E1414">
        <w:rPr>
          <w:rFonts w:ascii="Times New Roman" w:hAnsi="Times New Roman" w:cs="Times New Roman"/>
          <w:b/>
          <w:bCs/>
          <w:color w:val="auto"/>
          <w:spacing w:val="2"/>
          <w:sz w:val="24"/>
          <w:szCs w:val="24"/>
        </w:rPr>
        <w:t>Интеллектуальное воспитание:</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интерес к познанию нового;</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уважение интеллектуального труда, людям науки, представителям творческих профессий;</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элементарные навыки работы с научной информацией;</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первоначальный опыт организации и реализации учебно-исследовательских проектов;</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первоначальные представления об ответственности за использование результатов научных открытий.</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proofErr w:type="spellStart"/>
      <w:r w:rsidRPr="006E1414">
        <w:rPr>
          <w:rFonts w:ascii="Times New Roman" w:hAnsi="Times New Roman" w:cs="Times New Roman"/>
          <w:b/>
          <w:bCs/>
          <w:color w:val="auto"/>
          <w:spacing w:val="2"/>
          <w:sz w:val="24"/>
          <w:szCs w:val="24"/>
        </w:rPr>
        <w:t>Здоровьесберегающее</w:t>
      </w:r>
      <w:proofErr w:type="spellEnd"/>
      <w:r w:rsidRPr="006E1414">
        <w:rPr>
          <w:rFonts w:ascii="Times New Roman" w:hAnsi="Times New Roman" w:cs="Times New Roman"/>
          <w:b/>
          <w:bCs/>
          <w:color w:val="auto"/>
          <w:spacing w:val="2"/>
          <w:sz w:val="24"/>
          <w:szCs w:val="24"/>
        </w:rPr>
        <w:t xml:space="preserve"> воспитание</w:t>
      </w:r>
      <w:r w:rsidRPr="006E1414">
        <w:rPr>
          <w:rFonts w:ascii="Times New Roman" w:hAnsi="Times New Roman" w:cs="Times New Roman"/>
          <w:color w:val="auto"/>
          <w:spacing w:val="2"/>
          <w:sz w:val="24"/>
          <w:szCs w:val="24"/>
        </w:rPr>
        <w:t>:</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формирование начальных представлений о культуре здорового образа жизни;</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 xml:space="preserve">базовые навыки сохранения собственного здоровья, использования </w:t>
      </w:r>
      <w:proofErr w:type="spellStart"/>
      <w:r w:rsidRPr="006E1414">
        <w:rPr>
          <w:rFonts w:ascii="Times New Roman" w:hAnsi="Times New Roman" w:cs="Times New Roman"/>
          <w:color w:val="auto"/>
          <w:spacing w:val="2"/>
          <w:sz w:val="24"/>
          <w:szCs w:val="24"/>
        </w:rPr>
        <w:t>здоровьесберегающих</w:t>
      </w:r>
      <w:proofErr w:type="spellEnd"/>
      <w:r w:rsidRPr="006E1414">
        <w:rPr>
          <w:rFonts w:ascii="Times New Roman" w:hAnsi="Times New Roman" w:cs="Times New Roman"/>
          <w:color w:val="auto"/>
          <w:spacing w:val="2"/>
          <w:sz w:val="24"/>
          <w:szCs w:val="24"/>
        </w:rPr>
        <w:t xml:space="preserve"> технологий в процессе обучения и во внеурочное время;</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элементарные знания по истории российского и мирового спорта, уважение к спортсменам;</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 xml:space="preserve">отрицательное отношение к </w:t>
      </w:r>
      <w:r w:rsidRPr="006E1414">
        <w:rPr>
          <w:rFonts w:ascii="Times New Roman" w:hAnsi="Times New Roman" w:cs="Times New Roman"/>
          <w:color w:val="auto"/>
          <w:sz w:val="24"/>
          <w:szCs w:val="24"/>
        </w:rPr>
        <w:t xml:space="preserve">употреблению </w:t>
      </w:r>
      <w:proofErr w:type="spellStart"/>
      <w:r w:rsidRPr="006E1414">
        <w:rPr>
          <w:rFonts w:ascii="Times New Roman" w:hAnsi="Times New Roman" w:cs="Times New Roman"/>
          <w:color w:val="auto"/>
          <w:sz w:val="24"/>
          <w:szCs w:val="24"/>
        </w:rPr>
        <w:t>психоактивных</w:t>
      </w:r>
      <w:proofErr w:type="spellEnd"/>
      <w:r w:rsidRPr="006E1414">
        <w:rPr>
          <w:rFonts w:ascii="Times New Roman" w:hAnsi="Times New Roman" w:cs="Times New Roman"/>
          <w:color w:val="auto"/>
          <w:sz w:val="24"/>
          <w:szCs w:val="24"/>
        </w:rPr>
        <w:t xml:space="preserve"> веществ, к курению и алкоголю, избытку компьютерных игр и интернета;</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z w:val="24"/>
          <w:szCs w:val="24"/>
        </w:rPr>
        <w:t xml:space="preserve">понимание опасности, негативных последствий употребления </w:t>
      </w:r>
      <w:proofErr w:type="spellStart"/>
      <w:r w:rsidRPr="006E1414">
        <w:rPr>
          <w:rFonts w:ascii="Times New Roman" w:hAnsi="Times New Roman" w:cs="Times New Roman"/>
          <w:color w:val="auto"/>
          <w:sz w:val="24"/>
          <w:szCs w:val="24"/>
        </w:rPr>
        <w:t>психоактивных</w:t>
      </w:r>
      <w:proofErr w:type="spellEnd"/>
      <w:r w:rsidRPr="006E1414">
        <w:rPr>
          <w:rFonts w:ascii="Times New Roman" w:hAnsi="Times New Roman" w:cs="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684718" w:rsidRPr="006E1414" w:rsidRDefault="00684718" w:rsidP="006E1414">
      <w:pPr>
        <w:pStyle w:val="ad"/>
        <w:spacing w:line="240" w:lineRule="auto"/>
        <w:ind w:firstLine="709"/>
        <w:rPr>
          <w:rFonts w:ascii="Times New Roman" w:hAnsi="Times New Roman" w:cs="Times New Roman"/>
          <w:b/>
          <w:bCs/>
          <w:color w:val="auto"/>
          <w:spacing w:val="2"/>
          <w:sz w:val="24"/>
          <w:szCs w:val="24"/>
        </w:rPr>
      </w:pPr>
      <w:r w:rsidRPr="006E1414">
        <w:rPr>
          <w:rFonts w:ascii="Times New Roman" w:hAnsi="Times New Roman" w:cs="Times New Roman"/>
          <w:b/>
          <w:bCs/>
          <w:color w:val="auto"/>
          <w:spacing w:val="2"/>
          <w:sz w:val="24"/>
          <w:szCs w:val="24"/>
        </w:rPr>
        <w:t xml:space="preserve">Социокультурное и </w:t>
      </w:r>
      <w:proofErr w:type="spellStart"/>
      <w:r w:rsidRPr="006E1414">
        <w:rPr>
          <w:rFonts w:ascii="Times New Roman" w:hAnsi="Times New Roman" w:cs="Times New Roman"/>
          <w:b/>
          <w:bCs/>
          <w:color w:val="auto"/>
          <w:spacing w:val="2"/>
          <w:sz w:val="24"/>
          <w:szCs w:val="24"/>
        </w:rPr>
        <w:t>медиакультурное</w:t>
      </w:r>
      <w:proofErr w:type="spellEnd"/>
      <w:r w:rsidRPr="006E1414">
        <w:rPr>
          <w:rFonts w:ascii="Times New Roman" w:hAnsi="Times New Roman" w:cs="Times New Roman"/>
          <w:b/>
          <w:bCs/>
          <w:color w:val="auto"/>
          <w:spacing w:val="2"/>
          <w:sz w:val="24"/>
          <w:szCs w:val="24"/>
        </w:rPr>
        <w:t xml:space="preserve"> воспитание:</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 xml:space="preserve">первичный опыт социального партнерства и </w:t>
      </w:r>
      <w:proofErr w:type="spellStart"/>
      <w:r w:rsidRPr="006E1414">
        <w:rPr>
          <w:rFonts w:ascii="Times New Roman" w:hAnsi="Times New Roman" w:cs="Times New Roman"/>
          <w:color w:val="auto"/>
          <w:spacing w:val="2"/>
          <w:sz w:val="24"/>
          <w:szCs w:val="24"/>
        </w:rPr>
        <w:t>межпоколенного</w:t>
      </w:r>
      <w:proofErr w:type="spellEnd"/>
      <w:r w:rsidRPr="006E1414">
        <w:rPr>
          <w:rFonts w:ascii="Times New Roman" w:hAnsi="Times New Roman" w:cs="Times New Roman"/>
          <w:color w:val="auto"/>
          <w:spacing w:val="2"/>
          <w:sz w:val="24"/>
          <w:szCs w:val="24"/>
        </w:rPr>
        <w:t xml:space="preserve"> диалога;</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684718" w:rsidRPr="006E1414" w:rsidRDefault="00684718" w:rsidP="006E1414">
      <w:pPr>
        <w:pStyle w:val="ad"/>
        <w:spacing w:line="240" w:lineRule="auto"/>
        <w:ind w:firstLine="709"/>
        <w:rPr>
          <w:rFonts w:ascii="Times New Roman" w:hAnsi="Times New Roman" w:cs="Times New Roman"/>
          <w:b/>
          <w:bCs/>
          <w:color w:val="auto"/>
          <w:spacing w:val="2"/>
          <w:sz w:val="24"/>
          <w:szCs w:val="24"/>
        </w:rPr>
      </w:pPr>
      <w:proofErr w:type="spellStart"/>
      <w:r w:rsidRPr="006E1414">
        <w:rPr>
          <w:rFonts w:ascii="Times New Roman" w:hAnsi="Times New Roman" w:cs="Times New Roman"/>
          <w:b/>
          <w:bCs/>
          <w:color w:val="auto"/>
          <w:spacing w:val="2"/>
          <w:sz w:val="24"/>
          <w:szCs w:val="24"/>
        </w:rPr>
        <w:t>Культуротворческое</w:t>
      </w:r>
      <w:proofErr w:type="spellEnd"/>
      <w:r w:rsidRPr="006E1414">
        <w:rPr>
          <w:rFonts w:ascii="Times New Roman" w:hAnsi="Times New Roman" w:cs="Times New Roman"/>
          <w:b/>
          <w:bCs/>
          <w:color w:val="auto"/>
          <w:spacing w:val="2"/>
          <w:sz w:val="24"/>
          <w:szCs w:val="24"/>
        </w:rPr>
        <w:t xml:space="preserve"> и эстетическое воспитание:</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lastRenderedPageBreak/>
        <w:t xml:space="preserve">первоначальные представления об эстетических идеалах и ценностях; </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 xml:space="preserve">первоначальные навыки </w:t>
      </w:r>
      <w:proofErr w:type="spellStart"/>
      <w:r w:rsidRPr="006E1414">
        <w:rPr>
          <w:rFonts w:ascii="Times New Roman" w:hAnsi="Times New Roman" w:cs="Times New Roman"/>
          <w:color w:val="auto"/>
          <w:sz w:val="24"/>
          <w:szCs w:val="24"/>
        </w:rPr>
        <w:t>культуроосвоения</w:t>
      </w:r>
      <w:proofErr w:type="spellEnd"/>
      <w:r w:rsidRPr="006E1414">
        <w:rPr>
          <w:rFonts w:ascii="Times New Roman" w:hAnsi="Times New Roman" w:cs="Times New Roman"/>
          <w:color w:val="auto"/>
          <w:sz w:val="24"/>
          <w:szCs w:val="24"/>
        </w:rPr>
        <w:t xml:space="preserve"> и </w:t>
      </w:r>
      <w:proofErr w:type="spellStart"/>
      <w:r w:rsidRPr="006E1414">
        <w:rPr>
          <w:rFonts w:ascii="Times New Roman" w:hAnsi="Times New Roman" w:cs="Times New Roman"/>
          <w:color w:val="auto"/>
          <w:sz w:val="24"/>
          <w:szCs w:val="24"/>
        </w:rPr>
        <w:t>культуросозидания</w:t>
      </w:r>
      <w:proofErr w:type="spellEnd"/>
      <w:r w:rsidRPr="006E1414">
        <w:rPr>
          <w:rFonts w:ascii="Times New Roman" w:hAnsi="Times New Roman" w:cs="Times New Roman"/>
          <w:color w:val="auto"/>
          <w:sz w:val="24"/>
          <w:szCs w:val="24"/>
        </w:rPr>
        <w:t>, направленные на приобщение к достижениям общечеловеческой и национальной культуры;</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проявление и развитие индивидуальных творческих способностей;</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способность формулировать собственные эстетические предпочтения;</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представления о душевной и физической красоте человека;</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формирование эстетических идеалов, чувства прекрасного; умение видеть красоту природы, труда и творчества;</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начальные представления об искусстве народов России;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 xml:space="preserve">интерес к чтению, произведениям искусства, детским </w:t>
      </w:r>
      <w:r w:rsidRPr="006E1414">
        <w:rPr>
          <w:rFonts w:ascii="Times New Roman" w:hAnsi="Times New Roman" w:cs="Times New Roman"/>
          <w:color w:val="auto"/>
          <w:sz w:val="24"/>
          <w:szCs w:val="24"/>
        </w:rPr>
        <w:t>спектаклям, концертам, выставкам, музыке;</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интерес к занятиям художественным творчеством;</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стремление к опрятному внешнему виду;</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отрицательное отношение к некрасивым поступкам и неряшливости.</w:t>
      </w:r>
    </w:p>
    <w:p w:rsidR="00684718" w:rsidRPr="006E1414" w:rsidRDefault="00684718" w:rsidP="006E1414">
      <w:pPr>
        <w:pStyle w:val="ad"/>
        <w:spacing w:line="240" w:lineRule="auto"/>
        <w:ind w:firstLine="709"/>
        <w:rPr>
          <w:rFonts w:ascii="Times New Roman" w:hAnsi="Times New Roman" w:cs="Times New Roman"/>
          <w:b/>
          <w:bCs/>
          <w:color w:val="auto"/>
          <w:spacing w:val="2"/>
          <w:sz w:val="24"/>
          <w:szCs w:val="24"/>
        </w:rPr>
      </w:pPr>
      <w:r w:rsidRPr="006E1414">
        <w:rPr>
          <w:rFonts w:ascii="Times New Roman" w:hAnsi="Times New Roman" w:cs="Times New Roman"/>
          <w:b/>
          <w:bCs/>
          <w:color w:val="auto"/>
          <w:spacing w:val="2"/>
          <w:sz w:val="24"/>
          <w:szCs w:val="24"/>
        </w:rPr>
        <w:t xml:space="preserve">Правовое воспитание и культура безопасности: </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4"/>
          <w:sz w:val="24"/>
          <w:szCs w:val="24"/>
        </w:rPr>
        <w:t>первоначальные представления о правах, свободах и обязанностях человека</w:t>
      </w:r>
      <w:r w:rsidRPr="006E1414">
        <w:rPr>
          <w:rFonts w:ascii="Times New Roman" w:hAnsi="Times New Roman" w:cs="Times New Roman"/>
          <w:color w:val="auto"/>
          <w:sz w:val="24"/>
          <w:szCs w:val="24"/>
        </w:rPr>
        <w:t>;</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элементарные представления о верховенстве закона и потребности в правопорядке, общественном согласии;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интерес к общественным явлениям, понимание активной роли человека в обществе;</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стремление активно участвовать в делах класса, школы, семьи, своего села, города;</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умение отвечать за свои поступки;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первоначальные представления об информационной безопасности;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 xml:space="preserve">представления о возможном негативном влиянии на </w:t>
      </w:r>
      <w:proofErr w:type="spellStart"/>
      <w:r w:rsidRPr="006E1414">
        <w:rPr>
          <w:rFonts w:ascii="Times New Roman" w:hAnsi="Times New Roman" w:cs="Times New Roman"/>
          <w:color w:val="auto"/>
          <w:sz w:val="24"/>
          <w:szCs w:val="24"/>
        </w:rPr>
        <w:t>мо</w:t>
      </w:r>
      <w:r w:rsidRPr="006E1414">
        <w:rPr>
          <w:rFonts w:ascii="Times New Roman" w:hAnsi="Times New Roman" w:cs="Times New Roman"/>
          <w:color w:val="auto"/>
          <w:spacing w:val="2"/>
          <w:sz w:val="24"/>
          <w:szCs w:val="24"/>
        </w:rPr>
        <w:t>рально­психологическое</w:t>
      </w:r>
      <w:proofErr w:type="spellEnd"/>
      <w:r w:rsidRPr="006E1414">
        <w:rPr>
          <w:rFonts w:ascii="Times New Roman" w:hAnsi="Times New Roman" w:cs="Times New Roman"/>
          <w:color w:val="auto"/>
          <w:spacing w:val="2"/>
          <w:sz w:val="24"/>
          <w:szCs w:val="24"/>
        </w:rPr>
        <w:t xml:space="preserve"> состояние человека компьютерных </w:t>
      </w:r>
      <w:r w:rsidRPr="006E1414">
        <w:rPr>
          <w:rFonts w:ascii="Times New Roman" w:hAnsi="Times New Roman" w:cs="Times New Roman"/>
          <w:color w:val="auto"/>
          <w:sz w:val="24"/>
          <w:szCs w:val="24"/>
        </w:rPr>
        <w:t>игр, кинофильмов, телевизионных передач, рекламы;</w:t>
      </w:r>
    </w:p>
    <w:p w:rsidR="00684718" w:rsidRPr="006E1414" w:rsidRDefault="00684718" w:rsidP="006E1414">
      <w:pPr>
        <w:pStyle w:val="ad"/>
        <w:spacing w:line="240" w:lineRule="auto"/>
        <w:ind w:firstLine="709"/>
        <w:rPr>
          <w:rFonts w:ascii="Times New Roman" w:hAnsi="Times New Roman" w:cs="Times New Roman"/>
          <w:b/>
          <w:bCs/>
          <w:i/>
          <w:iCs/>
          <w:color w:val="auto"/>
          <w:sz w:val="24"/>
          <w:szCs w:val="24"/>
        </w:rPr>
      </w:pPr>
      <w:r w:rsidRPr="006E1414">
        <w:rPr>
          <w:rFonts w:ascii="Times New Roman" w:hAnsi="Times New Roman" w:cs="Times New Roman"/>
          <w:color w:val="auto"/>
          <w:sz w:val="24"/>
          <w:szCs w:val="24"/>
        </w:rPr>
        <w:t xml:space="preserve">элементарные представления о </w:t>
      </w:r>
      <w:proofErr w:type="spellStart"/>
      <w:r w:rsidRPr="006E1414">
        <w:rPr>
          <w:rFonts w:ascii="Times New Roman" w:hAnsi="Times New Roman" w:cs="Times New Roman"/>
          <w:color w:val="auto"/>
          <w:sz w:val="24"/>
          <w:szCs w:val="24"/>
        </w:rPr>
        <w:t>девиантном</w:t>
      </w:r>
      <w:proofErr w:type="spellEnd"/>
      <w:r w:rsidRPr="006E1414">
        <w:rPr>
          <w:rFonts w:ascii="Times New Roman" w:hAnsi="Times New Roman" w:cs="Times New Roman"/>
          <w:color w:val="auto"/>
          <w:sz w:val="24"/>
          <w:szCs w:val="24"/>
        </w:rPr>
        <w:t xml:space="preserve"> и </w:t>
      </w:r>
      <w:proofErr w:type="spellStart"/>
      <w:r w:rsidRPr="006E1414">
        <w:rPr>
          <w:rFonts w:ascii="Times New Roman" w:hAnsi="Times New Roman" w:cs="Times New Roman"/>
          <w:color w:val="auto"/>
          <w:sz w:val="24"/>
          <w:szCs w:val="24"/>
        </w:rPr>
        <w:t>делинквентном</w:t>
      </w:r>
      <w:proofErr w:type="spellEnd"/>
      <w:r w:rsidRPr="006E1414">
        <w:rPr>
          <w:rFonts w:ascii="Times New Roman" w:hAnsi="Times New Roman" w:cs="Times New Roman"/>
          <w:color w:val="auto"/>
          <w:sz w:val="24"/>
          <w:szCs w:val="24"/>
        </w:rPr>
        <w:t xml:space="preserve"> поведении.</w:t>
      </w:r>
    </w:p>
    <w:p w:rsidR="00684718" w:rsidRPr="006E1414" w:rsidRDefault="00684718" w:rsidP="006E1414">
      <w:pPr>
        <w:pStyle w:val="ad"/>
        <w:spacing w:line="240" w:lineRule="auto"/>
        <w:ind w:firstLine="709"/>
        <w:rPr>
          <w:rFonts w:ascii="Times New Roman" w:hAnsi="Times New Roman" w:cs="Times New Roman"/>
          <w:b/>
          <w:bCs/>
          <w:color w:val="auto"/>
          <w:spacing w:val="2"/>
          <w:sz w:val="24"/>
          <w:szCs w:val="24"/>
        </w:rPr>
      </w:pPr>
      <w:r w:rsidRPr="006E1414">
        <w:rPr>
          <w:rFonts w:ascii="Times New Roman" w:hAnsi="Times New Roman" w:cs="Times New Roman"/>
          <w:b/>
          <w:bCs/>
          <w:color w:val="auto"/>
          <w:spacing w:val="2"/>
          <w:sz w:val="24"/>
          <w:szCs w:val="24"/>
        </w:rPr>
        <w:t>Воспитание семейных ценностей:</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первоначальные представления о семье как социальном институте, о роли семьи в жизни человека и общества;</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знание правил поведение в семье, понимание необходимости их выполнения;</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представление о семейных ролях, правах и обязанностях членов семьи;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знание истории, ценностей и традиций своей семьи;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уважительное, заботливое отношение к родителям, прародителям, сестрам и братьям;</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684718" w:rsidRPr="006E1414" w:rsidRDefault="00684718" w:rsidP="006E1414">
      <w:pPr>
        <w:pStyle w:val="ad"/>
        <w:spacing w:line="240" w:lineRule="auto"/>
        <w:ind w:firstLine="709"/>
        <w:rPr>
          <w:rFonts w:ascii="Times New Roman" w:hAnsi="Times New Roman" w:cs="Times New Roman"/>
          <w:b/>
          <w:bCs/>
          <w:color w:val="auto"/>
          <w:spacing w:val="2"/>
          <w:sz w:val="24"/>
          <w:szCs w:val="24"/>
        </w:rPr>
      </w:pPr>
      <w:r w:rsidRPr="006E1414">
        <w:rPr>
          <w:rFonts w:ascii="Times New Roman" w:hAnsi="Times New Roman" w:cs="Times New Roman"/>
          <w:b/>
          <w:bCs/>
          <w:color w:val="auto"/>
          <w:spacing w:val="2"/>
          <w:sz w:val="24"/>
          <w:szCs w:val="24"/>
        </w:rPr>
        <w:t>Формирование коммуникативной культуры:</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понимание значимости ответственного отношения к слову как к поступку, действию;</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первоначальные знания о безопасном общении в Интернете;</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ценностные представления о родном языке;</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первоначальные представления об истории родного языка, его особенностях и месте в мире;</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элементарные представления о современных технологиях коммуникации;</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 xml:space="preserve">элементарные навыки межкультурной коммуникации; </w:t>
      </w:r>
    </w:p>
    <w:p w:rsidR="00684718" w:rsidRPr="006E1414" w:rsidRDefault="00684718" w:rsidP="006E1414">
      <w:pPr>
        <w:pStyle w:val="ad"/>
        <w:widowControl w:val="0"/>
        <w:spacing w:line="240" w:lineRule="auto"/>
        <w:ind w:firstLine="709"/>
        <w:rPr>
          <w:rFonts w:ascii="Times New Roman" w:hAnsi="Times New Roman" w:cs="Times New Roman"/>
          <w:b/>
          <w:bCs/>
          <w:color w:val="auto"/>
          <w:spacing w:val="2"/>
          <w:sz w:val="24"/>
          <w:szCs w:val="24"/>
        </w:rPr>
      </w:pPr>
      <w:r w:rsidRPr="006E1414">
        <w:rPr>
          <w:rFonts w:ascii="Times New Roman" w:hAnsi="Times New Roman" w:cs="Times New Roman"/>
          <w:b/>
          <w:bCs/>
          <w:color w:val="auto"/>
          <w:spacing w:val="2"/>
          <w:sz w:val="24"/>
          <w:szCs w:val="24"/>
        </w:rPr>
        <w:lastRenderedPageBreak/>
        <w:t>Экологическое воспитание:</w:t>
      </w:r>
    </w:p>
    <w:p w:rsidR="00684718" w:rsidRPr="006E1414" w:rsidRDefault="00684718" w:rsidP="006E1414">
      <w:pPr>
        <w:pStyle w:val="ad"/>
        <w:widowControl w:val="0"/>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 xml:space="preserve">развитие интереса к природе, природным явлениям и </w:t>
      </w:r>
      <w:r w:rsidRPr="006E1414">
        <w:rPr>
          <w:rFonts w:ascii="Times New Roman" w:hAnsi="Times New Roman" w:cs="Times New Roman"/>
          <w:color w:val="auto"/>
          <w:sz w:val="24"/>
          <w:szCs w:val="24"/>
        </w:rPr>
        <w:t>формам жизни, понимание активной роли человека в природе;</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ценностное отношение к природе и всем формам жизни;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элементарный опыт природоохранительной деятельности;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бережное отношение к растениям и животным;</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понимание взаимосвязи здоровья человека и экологической культуры;</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элементарные знания законодательства в области защиты окружающей среды.</w:t>
      </w:r>
    </w:p>
    <w:p w:rsidR="00684718" w:rsidRPr="006E1414" w:rsidRDefault="00684718" w:rsidP="006E1414">
      <w:pPr>
        <w:pStyle w:val="ad"/>
        <w:spacing w:line="240" w:lineRule="auto"/>
        <w:ind w:firstLine="709"/>
        <w:rPr>
          <w:rFonts w:ascii="Times New Roman" w:hAnsi="Times New Roman" w:cs="Times New Roman"/>
          <w:b/>
          <w:bCs/>
          <w:color w:val="auto"/>
          <w:sz w:val="24"/>
          <w:szCs w:val="24"/>
        </w:rPr>
      </w:pPr>
      <w:r w:rsidRPr="006E1414">
        <w:rPr>
          <w:rFonts w:ascii="Times New Roman" w:hAnsi="Times New Roman" w:cs="Times New Roman"/>
          <w:b/>
          <w:bCs/>
          <w:color w:val="auto"/>
          <w:sz w:val="24"/>
          <w:szCs w:val="24"/>
        </w:rPr>
        <w:t>Виды деятельности и формы занятий с обучающимися</w:t>
      </w:r>
    </w:p>
    <w:p w:rsidR="00684718" w:rsidRPr="006E1414" w:rsidRDefault="00684718" w:rsidP="006E1414">
      <w:pPr>
        <w:pStyle w:val="ad"/>
        <w:spacing w:line="240" w:lineRule="auto"/>
        <w:ind w:firstLine="709"/>
        <w:rPr>
          <w:rFonts w:ascii="Times New Roman" w:hAnsi="Times New Roman" w:cs="Times New Roman"/>
          <w:b/>
          <w:bCs/>
          <w:color w:val="auto"/>
          <w:spacing w:val="2"/>
          <w:sz w:val="24"/>
          <w:szCs w:val="24"/>
        </w:rPr>
      </w:pPr>
      <w:r w:rsidRPr="006E1414">
        <w:rPr>
          <w:rFonts w:ascii="Times New Roman" w:hAnsi="Times New Roman" w:cs="Times New Roman"/>
          <w:b/>
          <w:bCs/>
          <w:color w:val="auto"/>
          <w:spacing w:val="2"/>
          <w:sz w:val="24"/>
          <w:szCs w:val="24"/>
        </w:rPr>
        <w:t>Гражданско-патриотическое воспитание:</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получают первоначальные представления о Конституции</w:t>
      </w:r>
      <w:r w:rsidRPr="006E1414">
        <w:rPr>
          <w:rFonts w:ascii="Times New Roman" w:hAnsi="Times New Roman" w:cs="Times New Roman"/>
          <w:color w:val="auto"/>
          <w:spacing w:val="-2"/>
          <w:sz w:val="24"/>
          <w:szCs w:val="24"/>
        </w:rPr>
        <w:br/>
        <w:t>Российской Федерации, знакомятся с государственной сим</w:t>
      </w:r>
      <w:r w:rsidRPr="006E1414">
        <w:rPr>
          <w:rFonts w:ascii="Times New Roman" w:hAnsi="Times New Roman" w:cs="Times New Roman"/>
          <w:color w:val="auto"/>
          <w:sz w:val="24"/>
          <w:szCs w:val="24"/>
        </w:rPr>
        <w:t>воликой – Гербом, Флагом Российской Федерации, гербом и флагом субъекта Российской Федерации, в котором нахо</w:t>
      </w:r>
      <w:r w:rsidRPr="006E1414">
        <w:rPr>
          <w:rFonts w:ascii="Times New Roman" w:hAnsi="Times New Roman" w:cs="Times New Roman"/>
          <w:color w:val="auto"/>
          <w:spacing w:val="2"/>
          <w:sz w:val="24"/>
          <w:szCs w:val="24"/>
        </w:rPr>
        <w:t xml:space="preserve">дится образовательная организация (на плакатах, картинах, </w:t>
      </w:r>
      <w:r w:rsidRPr="006E1414">
        <w:rPr>
          <w:rFonts w:ascii="Times New Roman" w:hAnsi="Times New Roman" w:cs="Times New Roman"/>
          <w:color w:val="auto"/>
          <w:sz w:val="24"/>
          <w:szCs w:val="24"/>
        </w:rPr>
        <w:t xml:space="preserve">в процессе бесед, чтения книг, </w:t>
      </w:r>
      <w:r w:rsidRPr="006E1414">
        <w:rPr>
          <w:rFonts w:ascii="Times New Roman" w:hAnsi="Times New Roman" w:cs="Times New Roman"/>
          <w:color w:val="auto"/>
          <w:spacing w:val="-2"/>
          <w:sz w:val="24"/>
          <w:szCs w:val="24"/>
        </w:rPr>
        <w:t>изучения основных и вариативных учебных дисциплин</w:t>
      </w:r>
      <w:r w:rsidRPr="006E1414">
        <w:rPr>
          <w:rFonts w:ascii="Times New Roman" w:hAnsi="Times New Roman" w:cs="Times New Roman"/>
          <w:color w:val="auto"/>
          <w:sz w:val="24"/>
          <w:szCs w:val="24"/>
        </w:rPr>
        <w:t>);</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6E1414">
        <w:rPr>
          <w:rFonts w:ascii="Times New Roman" w:hAnsi="Times New Roman" w:cs="Times New Roman"/>
          <w:color w:val="auto"/>
          <w:spacing w:val="2"/>
          <w:sz w:val="24"/>
          <w:szCs w:val="24"/>
        </w:rPr>
        <w:t xml:space="preserve">местам, </w:t>
      </w:r>
      <w:proofErr w:type="spellStart"/>
      <w:r w:rsidRPr="006E1414">
        <w:rPr>
          <w:rFonts w:ascii="Times New Roman" w:hAnsi="Times New Roman" w:cs="Times New Roman"/>
          <w:color w:val="auto"/>
          <w:spacing w:val="2"/>
          <w:sz w:val="24"/>
          <w:szCs w:val="24"/>
        </w:rPr>
        <w:t>сюжетно­ролевых</w:t>
      </w:r>
      <w:proofErr w:type="spellEnd"/>
      <w:r w:rsidRPr="006E1414">
        <w:rPr>
          <w:rFonts w:ascii="Times New Roman" w:hAnsi="Times New Roman" w:cs="Times New Roman"/>
          <w:color w:val="auto"/>
          <w:spacing w:val="2"/>
          <w:sz w:val="24"/>
          <w:szCs w:val="24"/>
        </w:rPr>
        <w:t xml:space="preserve"> игр гражданского и </w:t>
      </w:r>
      <w:proofErr w:type="spellStart"/>
      <w:r w:rsidRPr="006E1414">
        <w:rPr>
          <w:rFonts w:ascii="Times New Roman" w:hAnsi="Times New Roman" w:cs="Times New Roman"/>
          <w:color w:val="auto"/>
          <w:spacing w:val="2"/>
          <w:sz w:val="24"/>
          <w:szCs w:val="24"/>
        </w:rPr>
        <w:t>историко­</w:t>
      </w:r>
      <w:proofErr w:type="spellEnd"/>
      <w:r w:rsidRPr="006E1414">
        <w:rPr>
          <w:rFonts w:ascii="Times New Roman" w:hAnsi="Times New Roman" w:cs="Times New Roman"/>
          <w:color w:val="auto"/>
          <w:spacing w:val="2"/>
          <w:sz w:val="24"/>
          <w:szCs w:val="24"/>
        </w:rPr>
        <w:br/>
      </w:r>
      <w:r w:rsidRPr="006E1414">
        <w:rPr>
          <w:rFonts w:ascii="Times New Roman" w:hAnsi="Times New Roman" w:cs="Times New Roman"/>
          <w:color w:val="auto"/>
          <w:spacing w:val="-2"/>
          <w:sz w:val="24"/>
          <w:szCs w:val="24"/>
        </w:rPr>
        <w:t>патриотического содержания, изучения основных и вариативных учебных дисциплин);</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знакомятся с историей и культурой родного края, на</w:t>
      </w:r>
      <w:r w:rsidRPr="006E1414">
        <w:rPr>
          <w:rFonts w:ascii="Times New Roman" w:hAnsi="Times New Roman" w:cs="Times New Roman"/>
          <w:color w:val="auto"/>
          <w:spacing w:val="-2"/>
          <w:sz w:val="24"/>
          <w:szCs w:val="24"/>
        </w:rPr>
        <w:t>родным творчеством, этнокультурными традициями, фолькло</w:t>
      </w:r>
      <w:r w:rsidRPr="006E1414">
        <w:rPr>
          <w:rFonts w:ascii="Times New Roman" w:hAnsi="Times New Roman" w:cs="Times New Roman"/>
          <w:color w:val="auto"/>
          <w:sz w:val="24"/>
          <w:szCs w:val="24"/>
        </w:rPr>
        <w:t xml:space="preserve">ром, особенностями быта народов России (в процессе бесед, </w:t>
      </w:r>
      <w:proofErr w:type="spellStart"/>
      <w:r w:rsidRPr="006E1414">
        <w:rPr>
          <w:rFonts w:ascii="Times New Roman" w:hAnsi="Times New Roman" w:cs="Times New Roman"/>
          <w:color w:val="auto"/>
          <w:spacing w:val="2"/>
          <w:sz w:val="24"/>
          <w:szCs w:val="24"/>
        </w:rPr>
        <w:t>сюжетно­ролевых</w:t>
      </w:r>
      <w:proofErr w:type="spellEnd"/>
      <w:r w:rsidRPr="006E1414">
        <w:rPr>
          <w:rFonts w:ascii="Times New Roman" w:hAnsi="Times New Roman" w:cs="Times New Roman"/>
          <w:color w:val="auto"/>
          <w:spacing w:val="2"/>
          <w:sz w:val="24"/>
          <w:szCs w:val="24"/>
        </w:rPr>
        <w:t xml:space="preserve"> игр, просмотра кинофильмов, творческих </w:t>
      </w:r>
      <w:r w:rsidRPr="006E1414">
        <w:rPr>
          <w:rFonts w:ascii="Times New Roman" w:hAnsi="Times New Roman" w:cs="Times New Roman"/>
          <w:color w:val="auto"/>
          <w:sz w:val="24"/>
          <w:szCs w:val="24"/>
        </w:rPr>
        <w:t xml:space="preserve">конкурсов, фестивалей, праздников, экскурсий, путешествий, </w:t>
      </w:r>
      <w:proofErr w:type="spellStart"/>
      <w:r w:rsidRPr="006E1414">
        <w:rPr>
          <w:rFonts w:ascii="Times New Roman" w:hAnsi="Times New Roman" w:cs="Times New Roman"/>
          <w:color w:val="auto"/>
          <w:sz w:val="24"/>
          <w:szCs w:val="24"/>
        </w:rPr>
        <w:t>туристско­краеведческих</w:t>
      </w:r>
      <w:proofErr w:type="spellEnd"/>
      <w:r w:rsidRPr="006E1414">
        <w:rPr>
          <w:rFonts w:ascii="Times New Roman" w:hAnsi="Times New Roman" w:cs="Times New Roman"/>
          <w:color w:val="auto"/>
          <w:sz w:val="24"/>
          <w:szCs w:val="24"/>
        </w:rPr>
        <w:t xml:space="preserve"> экспедиций, изучения вариативных учебных дисциплин);</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знакомятся с деятельностью общественных организа</w:t>
      </w:r>
      <w:r w:rsidRPr="006E1414">
        <w:rPr>
          <w:rFonts w:ascii="Times New Roman" w:hAnsi="Times New Roman" w:cs="Times New Roman"/>
          <w:color w:val="auto"/>
          <w:sz w:val="24"/>
          <w:szCs w:val="24"/>
        </w:rPr>
        <w:t>ций патриотической и гражданской направленности</w:t>
      </w:r>
      <w:r w:rsidRPr="006E1414">
        <w:rPr>
          <w:rFonts w:ascii="Times New Roman" w:hAnsi="Times New Roman" w:cs="Times New Roman"/>
          <w:color w:val="auto"/>
          <w:spacing w:val="2"/>
          <w:sz w:val="24"/>
          <w:szCs w:val="24"/>
        </w:rPr>
        <w:t xml:space="preserve"> (в процессе посильного участия в социальных </w:t>
      </w:r>
      <w:r w:rsidRPr="006E1414">
        <w:rPr>
          <w:rFonts w:ascii="Times New Roman" w:hAnsi="Times New Roman" w:cs="Times New Roman"/>
          <w:color w:val="auto"/>
          <w:sz w:val="24"/>
          <w:szCs w:val="24"/>
        </w:rPr>
        <w:t>проектах и мероприятиях, проводимых этими организациями, встреч с их представителями);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участвуют в просмотре учебных фильмов, отрывков из ху</w:t>
      </w:r>
      <w:r w:rsidRPr="006E1414">
        <w:rPr>
          <w:rFonts w:ascii="Times New Roman" w:hAnsi="Times New Roman" w:cs="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6E1414">
        <w:rPr>
          <w:rFonts w:ascii="Times New Roman" w:hAnsi="Times New Roman" w:cs="Times New Roman"/>
          <w:color w:val="auto"/>
          <w:sz w:val="24"/>
          <w:szCs w:val="24"/>
        </w:rPr>
        <w:t xml:space="preserve">ведении игр </w:t>
      </w:r>
      <w:proofErr w:type="spellStart"/>
      <w:r w:rsidRPr="006E1414">
        <w:rPr>
          <w:rFonts w:ascii="Times New Roman" w:hAnsi="Times New Roman" w:cs="Times New Roman"/>
          <w:color w:val="auto"/>
          <w:sz w:val="24"/>
          <w:szCs w:val="24"/>
        </w:rPr>
        <w:t>военно­патриотического</w:t>
      </w:r>
      <w:proofErr w:type="spellEnd"/>
      <w:r w:rsidRPr="006E1414">
        <w:rPr>
          <w:rFonts w:ascii="Times New Roman" w:hAnsi="Times New Roman" w:cs="Times New Roman"/>
          <w:color w:val="auto"/>
          <w:sz w:val="24"/>
          <w:szCs w:val="24"/>
        </w:rPr>
        <w:t xml:space="preserve"> содержания, конкурсов и спортивных соревнований, </w:t>
      </w:r>
      <w:proofErr w:type="spellStart"/>
      <w:r w:rsidRPr="006E1414">
        <w:rPr>
          <w:rFonts w:ascii="Times New Roman" w:hAnsi="Times New Roman" w:cs="Times New Roman"/>
          <w:color w:val="auto"/>
          <w:sz w:val="24"/>
          <w:szCs w:val="24"/>
        </w:rPr>
        <w:t>сюжетно­ролевых</w:t>
      </w:r>
      <w:proofErr w:type="spellEnd"/>
      <w:r w:rsidRPr="006E1414">
        <w:rPr>
          <w:rFonts w:ascii="Times New Roman" w:hAnsi="Times New Roman" w:cs="Times New Roman"/>
          <w:color w:val="auto"/>
          <w:sz w:val="24"/>
          <w:szCs w:val="24"/>
        </w:rPr>
        <w:t xml:space="preserve"> игр на местности, встреч с ветеранами и военнослужащими;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получают первоначальный опыт межкультурной ком</w:t>
      </w:r>
      <w:r w:rsidRPr="006E1414">
        <w:rPr>
          <w:rFonts w:ascii="Times New Roman" w:hAnsi="Times New Roman" w:cs="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6E1414">
        <w:rPr>
          <w:rFonts w:ascii="Times New Roman" w:hAnsi="Times New Roman" w:cs="Times New Roman"/>
          <w:color w:val="auto"/>
          <w:sz w:val="24"/>
          <w:szCs w:val="24"/>
        </w:rPr>
        <w:t>национально­культурных</w:t>
      </w:r>
      <w:proofErr w:type="spellEnd"/>
      <w:r w:rsidRPr="006E1414">
        <w:rPr>
          <w:rFonts w:ascii="Times New Roman" w:hAnsi="Times New Roman" w:cs="Times New Roman"/>
          <w:color w:val="auto"/>
          <w:sz w:val="24"/>
          <w:szCs w:val="24"/>
        </w:rPr>
        <w:t xml:space="preserve"> праздников);</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6E1414">
        <w:rPr>
          <w:rFonts w:ascii="Times New Roman" w:hAnsi="Times New Roman" w:cs="Times New Roman"/>
          <w:color w:val="auto"/>
          <w:sz w:val="24"/>
          <w:szCs w:val="24"/>
        </w:rPr>
        <w:t>ших собой достойные примеры гражданственности и патриотизма;</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принимают посильное участие в школьных программах и мероприятиях по поддержке ветеранов войны;</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lastRenderedPageBreak/>
        <w:t xml:space="preserve">участвуют в проектах, направленных на изучение истории своей семьи в контексте значимых событий истории родного края, страны. </w:t>
      </w:r>
    </w:p>
    <w:p w:rsidR="00684718" w:rsidRPr="006E1414" w:rsidRDefault="00684718" w:rsidP="006E1414">
      <w:pPr>
        <w:pStyle w:val="ad"/>
        <w:spacing w:line="240" w:lineRule="auto"/>
        <w:ind w:firstLine="709"/>
        <w:rPr>
          <w:rFonts w:ascii="Times New Roman" w:hAnsi="Times New Roman" w:cs="Times New Roman"/>
          <w:b/>
          <w:bCs/>
          <w:color w:val="auto"/>
          <w:spacing w:val="2"/>
          <w:sz w:val="24"/>
          <w:szCs w:val="24"/>
        </w:rPr>
      </w:pPr>
      <w:r w:rsidRPr="006E1414">
        <w:rPr>
          <w:rFonts w:ascii="Times New Roman" w:hAnsi="Times New Roman" w:cs="Times New Roman"/>
          <w:b/>
          <w:bCs/>
          <w:color w:val="auto"/>
          <w:spacing w:val="2"/>
          <w:sz w:val="24"/>
          <w:szCs w:val="24"/>
        </w:rPr>
        <w:t>Нравственное и духовное воспитание:</w:t>
      </w:r>
    </w:p>
    <w:p w:rsidR="00684718" w:rsidRPr="006E1414" w:rsidRDefault="00684718" w:rsidP="006E1414">
      <w:pPr>
        <w:pStyle w:val="ad"/>
        <w:spacing w:line="240" w:lineRule="auto"/>
        <w:ind w:firstLine="709"/>
        <w:rPr>
          <w:rFonts w:ascii="Times New Roman" w:hAnsi="Times New Roman" w:cs="Times New Roman"/>
          <w:color w:val="auto"/>
          <w:spacing w:val="-2"/>
          <w:sz w:val="24"/>
          <w:szCs w:val="24"/>
        </w:rPr>
      </w:pPr>
      <w:r w:rsidRPr="006E1414">
        <w:rPr>
          <w:rFonts w:ascii="Times New Roman" w:hAnsi="Times New Roman" w:cs="Times New Roman"/>
          <w:color w:val="auto"/>
          <w:spacing w:val="-2"/>
          <w:sz w:val="24"/>
          <w:szCs w:val="24"/>
        </w:rPr>
        <w:t>получают первоначальные представления о базовых цен</w:t>
      </w:r>
      <w:r w:rsidRPr="006E1414">
        <w:rPr>
          <w:rFonts w:ascii="Times New Roman" w:hAnsi="Times New Roman" w:cs="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6E1414">
        <w:rPr>
          <w:rFonts w:ascii="Times New Roman" w:hAnsi="Times New Roman" w:cs="Times New Roman"/>
          <w:color w:val="auto"/>
          <w:spacing w:val="-2"/>
          <w:sz w:val="24"/>
          <w:szCs w:val="24"/>
        </w:rPr>
        <w:t xml:space="preserve">такой, как театральные постановки, </w:t>
      </w:r>
      <w:proofErr w:type="spellStart"/>
      <w:r w:rsidRPr="006E1414">
        <w:rPr>
          <w:rFonts w:ascii="Times New Roman" w:hAnsi="Times New Roman" w:cs="Times New Roman"/>
          <w:color w:val="auto"/>
          <w:spacing w:val="-2"/>
          <w:sz w:val="24"/>
          <w:szCs w:val="24"/>
        </w:rPr>
        <w:t>литературно­музыкальные</w:t>
      </w:r>
      <w:proofErr w:type="spellEnd"/>
      <w:r w:rsidRPr="006E1414">
        <w:rPr>
          <w:rFonts w:ascii="Times New Roman" w:hAnsi="Times New Roman" w:cs="Times New Roman"/>
          <w:color w:val="auto"/>
          <w:spacing w:val="-2"/>
          <w:sz w:val="24"/>
          <w:szCs w:val="24"/>
        </w:rPr>
        <w:t xml:space="preserve"> </w:t>
      </w:r>
      <w:r w:rsidRPr="006E1414">
        <w:rPr>
          <w:rFonts w:ascii="Times New Roman" w:hAnsi="Times New Roman" w:cs="Times New Roman"/>
          <w:color w:val="auto"/>
          <w:spacing w:val="2"/>
          <w:sz w:val="24"/>
          <w:szCs w:val="24"/>
        </w:rPr>
        <w:t>композиции, художественные выставки и</w:t>
      </w:r>
      <w:r w:rsidRPr="006E1414">
        <w:rPr>
          <w:rFonts w:ascii="Times New Roman" w:hAnsi="Times New Roman" w:cs="Times New Roman"/>
          <w:color w:val="auto"/>
          <w:spacing w:val="2"/>
          <w:sz w:val="24"/>
          <w:szCs w:val="24"/>
        </w:rPr>
        <w:t> </w:t>
      </w:r>
      <w:r w:rsidRPr="006E1414">
        <w:rPr>
          <w:rFonts w:ascii="Times New Roman" w:hAnsi="Times New Roman" w:cs="Times New Roman"/>
          <w:color w:val="auto"/>
          <w:spacing w:val="2"/>
          <w:sz w:val="24"/>
          <w:szCs w:val="24"/>
        </w:rPr>
        <w:t xml:space="preserve">других мероприятий, отражающих </w:t>
      </w:r>
      <w:r w:rsidRPr="006E1414">
        <w:rPr>
          <w:rFonts w:ascii="Times New Roman" w:hAnsi="Times New Roman" w:cs="Times New Roman"/>
          <w:color w:val="auto"/>
          <w:spacing w:val="-2"/>
          <w:sz w:val="24"/>
          <w:szCs w:val="24"/>
        </w:rPr>
        <w:t>культурные и духовные традиции народов России);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участвуют в проведении уроков этики, внеурочных меро</w:t>
      </w:r>
      <w:r w:rsidRPr="006E1414">
        <w:rPr>
          <w:rFonts w:ascii="Times New Roman" w:hAnsi="Times New Roman" w:cs="Times New Roman"/>
          <w:color w:val="auto"/>
          <w:spacing w:val="2"/>
          <w:sz w:val="24"/>
          <w:szCs w:val="24"/>
        </w:rPr>
        <w:t>приятий, направленных на формирование представлений</w:t>
      </w:r>
      <w:r w:rsidRPr="006E1414">
        <w:rPr>
          <w:rFonts w:ascii="Times New Roman" w:hAnsi="Times New Roman" w:cs="Times New Roman"/>
          <w:color w:val="auto"/>
          <w:sz w:val="24"/>
          <w:szCs w:val="24"/>
        </w:rPr>
        <w:t xml:space="preserve"> о нормах </w:t>
      </w:r>
      <w:proofErr w:type="spellStart"/>
      <w:r w:rsidRPr="006E1414">
        <w:rPr>
          <w:rFonts w:ascii="Times New Roman" w:hAnsi="Times New Roman" w:cs="Times New Roman"/>
          <w:color w:val="auto"/>
          <w:sz w:val="24"/>
          <w:szCs w:val="24"/>
        </w:rPr>
        <w:t>морально­нравственного</w:t>
      </w:r>
      <w:proofErr w:type="spellEnd"/>
      <w:r w:rsidRPr="006E1414">
        <w:rPr>
          <w:rFonts w:ascii="Times New Roman" w:hAnsi="Times New Roman" w:cs="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6E1414">
        <w:rPr>
          <w:rFonts w:ascii="Times New Roman" w:hAnsi="Times New Roman" w:cs="Times New Roman"/>
          <w:color w:val="auto"/>
          <w:spacing w:val="2"/>
          <w:sz w:val="24"/>
          <w:szCs w:val="24"/>
        </w:rPr>
        <w:t>детям, взрослым, обучаются дружной игре, взаимной под</w:t>
      </w:r>
      <w:r w:rsidRPr="006E1414">
        <w:rPr>
          <w:rFonts w:ascii="Times New Roman" w:hAnsi="Times New Roman" w:cs="Times New Roman"/>
          <w:color w:val="auto"/>
          <w:sz w:val="24"/>
          <w:szCs w:val="24"/>
        </w:rPr>
        <w:t>держке, участвуют в коллективных играх, приобретают опы</w:t>
      </w:r>
      <w:r w:rsidR="006E1414">
        <w:rPr>
          <w:rFonts w:ascii="Times New Roman" w:hAnsi="Times New Roman" w:cs="Times New Roman"/>
          <w:color w:val="auto"/>
          <w:sz w:val="24"/>
          <w:szCs w:val="24"/>
        </w:rPr>
        <w:t xml:space="preserve">т </w:t>
      </w:r>
      <w:r w:rsidRPr="006E1414">
        <w:rPr>
          <w:rFonts w:ascii="Times New Roman" w:hAnsi="Times New Roman" w:cs="Times New Roman"/>
          <w:color w:val="auto"/>
          <w:sz w:val="24"/>
          <w:szCs w:val="24"/>
        </w:rPr>
        <w:t>совместной деятельности;</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принимают посильное участие в делах благотворительности, мило</w:t>
      </w:r>
      <w:r w:rsidRPr="006E1414">
        <w:rPr>
          <w:rFonts w:ascii="Times New Roman" w:hAnsi="Times New Roman" w:cs="Times New Roman"/>
          <w:color w:val="auto"/>
          <w:sz w:val="24"/>
          <w:szCs w:val="24"/>
        </w:rPr>
        <w:t>сердия, в оказании помощи нуждающимся, заботе о животных, других живых существах, природе.</w:t>
      </w:r>
    </w:p>
    <w:p w:rsidR="00684718" w:rsidRPr="00EC0815" w:rsidRDefault="00684718" w:rsidP="006E1414">
      <w:pPr>
        <w:pStyle w:val="ad"/>
        <w:spacing w:line="240" w:lineRule="auto"/>
        <w:ind w:firstLine="709"/>
        <w:rPr>
          <w:rFonts w:ascii="Times New Roman" w:hAnsi="Times New Roman" w:cs="Times New Roman"/>
          <w:bCs/>
          <w:color w:val="auto"/>
          <w:spacing w:val="2"/>
          <w:sz w:val="24"/>
          <w:szCs w:val="24"/>
        </w:rPr>
      </w:pPr>
      <w:r w:rsidRPr="00EC0815">
        <w:rPr>
          <w:rFonts w:ascii="Times New Roman" w:hAnsi="Times New Roman" w:cs="Times New Roman"/>
          <w:bCs/>
          <w:color w:val="auto"/>
          <w:spacing w:val="2"/>
          <w:sz w:val="24"/>
          <w:szCs w:val="24"/>
        </w:rPr>
        <w:t>Воспитание положительного отношения к труду и творчеству:</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получают первоначальные представления о роли</w:t>
      </w:r>
      <w:r w:rsidRPr="006E1414">
        <w:rPr>
          <w:rFonts w:ascii="Times New Roman" w:hAnsi="Times New Roman" w:cs="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 xml:space="preserve">знакомятся с профессиями своих родителей (законных </w:t>
      </w:r>
      <w:r w:rsidRPr="006E1414">
        <w:rPr>
          <w:rFonts w:ascii="Times New Roman" w:hAnsi="Times New Roman" w:cs="Times New Roman"/>
          <w:color w:val="auto"/>
          <w:spacing w:val="-2"/>
          <w:sz w:val="24"/>
          <w:szCs w:val="24"/>
        </w:rPr>
        <w:t xml:space="preserve">представителей) и прародителей, </w:t>
      </w:r>
    </w:p>
    <w:p w:rsid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6E1414">
        <w:rPr>
          <w:rFonts w:ascii="Times New Roman" w:hAnsi="Times New Roman" w:cs="Times New Roman"/>
          <w:color w:val="auto"/>
          <w:sz w:val="24"/>
          <w:szCs w:val="24"/>
        </w:rPr>
        <w:t>учебно­трудовой</w:t>
      </w:r>
      <w:proofErr w:type="spellEnd"/>
      <w:r w:rsidRPr="006E1414">
        <w:rPr>
          <w:rFonts w:ascii="Times New Roman" w:hAnsi="Times New Roman" w:cs="Times New Roman"/>
          <w:color w:val="auto"/>
          <w:sz w:val="24"/>
          <w:szCs w:val="24"/>
        </w:rPr>
        <w:t xml:space="preserve"> деятельности (в ходе посредством создания игровых ситуаций по мотивам различных профессий, проведения внеурочных мероприятий</w:t>
      </w:r>
      <w:r w:rsidR="006E1414">
        <w:rPr>
          <w:rFonts w:ascii="Times New Roman" w:hAnsi="Times New Roman" w:cs="Times New Roman"/>
          <w:color w:val="auto"/>
          <w:sz w:val="24"/>
          <w:szCs w:val="24"/>
        </w:rPr>
        <w:t>)</w:t>
      </w:r>
      <w:r w:rsidRPr="006E1414">
        <w:rPr>
          <w:rFonts w:ascii="Times New Roman" w:hAnsi="Times New Roman" w:cs="Times New Roman"/>
          <w:color w:val="auto"/>
          <w:sz w:val="24"/>
          <w:szCs w:val="24"/>
        </w:rPr>
        <w:t xml:space="preserve"> </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z w:val="24"/>
          <w:szCs w:val="24"/>
        </w:rPr>
        <w:t>приобретают опыт уважительного и творческого отно</w:t>
      </w:r>
      <w:r w:rsidRPr="006E1414">
        <w:rPr>
          <w:rFonts w:ascii="Times New Roman" w:hAnsi="Times New Roman" w:cs="Times New Roman"/>
          <w:color w:val="auto"/>
          <w:spacing w:val="2"/>
          <w:sz w:val="24"/>
          <w:szCs w:val="24"/>
        </w:rPr>
        <w:t>шения к учебному труду (посредством презентации учеб</w:t>
      </w:r>
      <w:r w:rsidRPr="006E1414">
        <w:rPr>
          <w:rFonts w:ascii="Times New Roman" w:hAnsi="Times New Roman" w:cs="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осваивают навыки творческого применения знаний, полу</w:t>
      </w:r>
      <w:r w:rsidRPr="006E1414">
        <w:rPr>
          <w:rFonts w:ascii="Times New Roman" w:hAnsi="Times New Roman" w:cs="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r w:rsidR="006E1414">
        <w:rPr>
          <w:rFonts w:ascii="Times New Roman" w:hAnsi="Times New Roman" w:cs="Times New Roman"/>
          <w:color w:val="auto"/>
          <w:sz w:val="24"/>
          <w:szCs w:val="24"/>
        </w:rPr>
        <w:t xml:space="preserve"> в урочной и внеурочной деятельности</w:t>
      </w:r>
      <w:r w:rsidRPr="006E1414">
        <w:rPr>
          <w:rFonts w:ascii="Times New Roman" w:hAnsi="Times New Roman" w:cs="Times New Roman"/>
          <w:color w:val="auto"/>
          <w:sz w:val="24"/>
          <w:szCs w:val="24"/>
        </w:rPr>
        <w:t>);</w:t>
      </w:r>
    </w:p>
    <w:p w:rsidR="00684718" w:rsidRPr="006E1414" w:rsidRDefault="00684718" w:rsidP="006E1414">
      <w:pPr>
        <w:pStyle w:val="ad"/>
        <w:spacing w:line="240" w:lineRule="auto"/>
        <w:ind w:firstLine="709"/>
        <w:rPr>
          <w:rFonts w:ascii="Times New Roman" w:hAnsi="Times New Roman" w:cs="Times New Roman"/>
          <w:color w:val="auto"/>
          <w:sz w:val="24"/>
          <w:szCs w:val="24"/>
        </w:rPr>
      </w:pPr>
      <w:r w:rsidRPr="006E1414">
        <w:rPr>
          <w:rFonts w:ascii="Times New Roman" w:hAnsi="Times New Roman" w:cs="Times New Roman"/>
          <w:color w:val="auto"/>
          <w:spacing w:val="2"/>
          <w:sz w:val="24"/>
          <w:szCs w:val="24"/>
        </w:rPr>
        <w:t xml:space="preserve">приобретают начальный опыт участия в различных </w:t>
      </w:r>
      <w:r w:rsidRPr="006E1414">
        <w:rPr>
          <w:rFonts w:ascii="Times New Roman" w:hAnsi="Times New Roman" w:cs="Times New Roman"/>
          <w:color w:val="auto"/>
          <w:sz w:val="24"/>
          <w:szCs w:val="24"/>
        </w:rPr>
        <w:t xml:space="preserve">видах общественно полезной деятельности </w:t>
      </w:r>
      <w:r w:rsidR="00EC0815">
        <w:rPr>
          <w:rFonts w:ascii="Times New Roman" w:hAnsi="Times New Roman" w:cs="Times New Roman"/>
          <w:color w:val="auto"/>
          <w:sz w:val="24"/>
          <w:szCs w:val="24"/>
        </w:rPr>
        <w:t>(участие в субботниках)</w:t>
      </w:r>
    </w:p>
    <w:p w:rsidR="00684718" w:rsidRPr="00EC0815" w:rsidRDefault="00684718" w:rsidP="00EC0815">
      <w:pPr>
        <w:pStyle w:val="ad"/>
        <w:spacing w:line="240" w:lineRule="auto"/>
        <w:ind w:firstLine="709"/>
        <w:rPr>
          <w:rFonts w:ascii="Times New Roman" w:hAnsi="Times New Roman" w:cs="Times New Roman"/>
          <w:bCs/>
          <w:color w:val="auto"/>
          <w:spacing w:val="2"/>
          <w:sz w:val="24"/>
          <w:szCs w:val="24"/>
        </w:rPr>
      </w:pPr>
      <w:r w:rsidRPr="00EC0815">
        <w:rPr>
          <w:rFonts w:ascii="Times New Roman" w:hAnsi="Times New Roman" w:cs="Times New Roman"/>
          <w:bCs/>
          <w:color w:val="auto"/>
          <w:spacing w:val="2"/>
          <w:sz w:val="24"/>
          <w:szCs w:val="24"/>
        </w:rPr>
        <w:t>Интеллектуальное воспитание:</w:t>
      </w:r>
    </w:p>
    <w:p w:rsidR="00684718" w:rsidRPr="00EC0815" w:rsidRDefault="00684718" w:rsidP="00EC0815">
      <w:pPr>
        <w:pStyle w:val="ad"/>
        <w:spacing w:line="240" w:lineRule="auto"/>
        <w:ind w:firstLine="709"/>
        <w:rPr>
          <w:rFonts w:ascii="Times New Roman" w:hAnsi="Times New Roman" w:cs="Times New Roman"/>
          <w:color w:val="auto"/>
          <w:sz w:val="24"/>
          <w:szCs w:val="24"/>
        </w:rPr>
      </w:pPr>
      <w:r w:rsidRPr="00EC0815">
        <w:rPr>
          <w:rFonts w:ascii="Times New Roman" w:hAnsi="Times New Roman" w:cs="Times New Roman"/>
          <w:color w:val="auto"/>
          <w:spacing w:val="2"/>
          <w:sz w:val="24"/>
          <w:szCs w:val="24"/>
        </w:rPr>
        <w:t>получают первоначальные представления о роли зна</w:t>
      </w:r>
      <w:r w:rsidRPr="00EC0815">
        <w:rPr>
          <w:rFonts w:ascii="Times New Roman" w:hAnsi="Times New Roman" w:cs="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684718" w:rsidRPr="00EC0815" w:rsidRDefault="00684718" w:rsidP="00EC0815">
      <w:pPr>
        <w:pStyle w:val="ad"/>
        <w:widowControl w:val="0"/>
        <w:spacing w:line="240" w:lineRule="auto"/>
        <w:ind w:firstLine="709"/>
        <w:rPr>
          <w:rFonts w:ascii="Times New Roman" w:hAnsi="Times New Roman" w:cs="Times New Roman"/>
          <w:color w:val="auto"/>
          <w:sz w:val="24"/>
          <w:szCs w:val="24"/>
        </w:rPr>
      </w:pPr>
      <w:r w:rsidRPr="00EC0815">
        <w:rPr>
          <w:rFonts w:ascii="Times New Roman" w:hAnsi="Times New Roman" w:cs="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684718" w:rsidRPr="00EC0815" w:rsidRDefault="00684718" w:rsidP="00EC0815">
      <w:pPr>
        <w:pStyle w:val="ad"/>
        <w:widowControl w:val="0"/>
        <w:spacing w:line="240" w:lineRule="auto"/>
        <w:ind w:firstLine="709"/>
        <w:rPr>
          <w:rFonts w:ascii="Times New Roman" w:hAnsi="Times New Roman" w:cs="Times New Roman"/>
          <w:color w:val="auto"/>
          <w:sz w:val="24"/>
          <w:szCs w:val="24"/>
        </w:rPr>
      </w:pPr>
      <w:r w:rsidRPr="00EC0815">
        <w:rPr>
          <w:rFonts w:ascii="Times New Roman" w:hAnsi="Times New Roman" w:cs="Times New Roman"/>
          <w:color w:val="auto"/>
          <w:sz w:val="24"/>
          <w:szCs w:val="24"/>
        </w:rPr>
        <w:t xml:space="preserve">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w:t>
      </w:r>
      <w:r w:rsidRPr="00EC0815">
        <w:rPr>
          <w:rFonts w:ascii="Times New Roman" w:hAnsi="Times New Roman" w:cs="Times New Roman"/>
          <w:color w:val="auto"/>
          <w:sz w:val="24"/>
          <w:szCs w:val="24"/>
        </w:rPr>
        <w:lastRenderedPageBreak/>
        <w:t>направленности и т. д.;</w:t>
      </w:r>
    </w:p>
    <w:p w:rsidR="00684718" w:rsidRPr="00EC0815" w:rsidRDefault="00684718" w:rsidP="00EC0815">
      <w:pPr>
        <w:pStyle w:val="ad"/>
        <w:spacing w:line="240" w:lineRule="auto"/>
        <w:ind w:firstLine="709"/>
        <w:rPr>
          <w:rFonts w:ascii="Times New Roman" w:hAnsi="Times New Roman" w:cs="Times New Roman"/>
          <w:color w:val="auto"/>
          <w:sz w:val="24"/>
          <w:szCs w:val="24"/>
        </w:rPr>
      </w:pPr>
      <w:r w:rsidRPr="00EC0815">
        <w:rPr>
          <w:rFonts w:ascii="Times New Roman" w:hAnsi="Times New Roman" w:cs="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684718" w:rsidRPr="00EC0815" w:rsidRDefault="00684718" w:rsidP="00EC0815">
      <w:pPr>
        <w:pStyle w:val="ad"/>
        <w:spacing w:line="240" w:lineRule="auto"/>
        <w:ind w:firstLine="709"/>
        <w:rPr>
          <w:rFonts w:ascii="Times New Roman" w:hAnsi="Times New Roman" w:cs="Times New Roman"/>
          <w:color w:val="auto"/>
          <w:sz w:val="24"/>
          <w:szCs w:val="24"/>
        </w:rPr>
      </w:pPr>
      <w:r w:rsidRPr="00EC0815">
        <w:rPr>
          <w:rFonts w:ascii="Times New Roman" w:hAnsi="Times New Roman" w:cs="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684718" w:rsidRPr="00EC0815" w:rsidRDefault="00684718" w:rsidP="00EC0815">
      <w:pPr>
        <w:pStyle w:val="ad"/>
        <w:spacing w:line="240" w:lineRule="auto"/>
        <w:ind w:firstLine="709"/>
        <w:rPr>
          <w:rFonts w:ascii="Times New Roman" w:hAnsi="Times New Roman" w:cs="Times New Roman"/>
          <w:color w:val="auto"/>
          <w:spacing w:val="2"/>
          <w:sz w:val="24"/>
          <w:szCs w:val="24"/>
        </w:rPr>
      </w:pPr>
      <w:proofErr w:type="spellStart"/>
      <w:r w:rsidRPr="00EC0815">
        <w:rPr>
          <w:rFonts w:ascii="Times New Roman" w:hAnsi="Times New Roman" w:cs="Times New Roman"/>
          <w:b/>
          <w:bCs/>
          <w:color w:val="auto"/>
          <w:spacing w:val="2"/>
          <w:sz w:val="24"/>
          <w:szCs w:val="24"/>
        </w:rPr>
        <w:t>Здоровьесберегающее</w:t>
      </w:r>
      <w:proofErr w:type="spellEnd"/>
      <w:r w:rsidRPr="00EC0815">
        <w:rPr>
          <w:rFonts w:ascii="Times New Roman" w:hAnsi="Times New Roman" w:cs="Times New Roman"/>
          <w:b/>
          <w:bCs/>
          <w:color w:val="auto"/>
          <w:spacing w:val="2"/>
          <w:sz w:val="24"/>
          <w:szCs w:val="24"/>
        </w:rPr>
        <w:t xml:space="preserve"> воспитание</w:t>
      </w:r>
      <w:r w:rsidRPr="00EC0815">
        <w:rPr>
          <w:rFonts w:ascii="Times New Roman" w:hAnsi="Times New Roman" w:cs="Times New Roman"/>
          <w:color w:val="auto"/>
          <w:spacing w:val="2"/>
          <w:sz w:val="24"/>
          <w:szCs w:val="24"/>
        </w:rPr>
        <w:t>:</w:t>
      </w:r>
    </w:p>
    <w:p w:rsidR="00684718" w:rsidRPr="00EC0815" w:rsidRDefault="00684718" w:rsidP="00EC0815">
      <w:pPr>
        <w:pStyle w:val="ad"/>
        <w:spacing w:line="240" w:lineRule="auto"/>
        <w:ind w:firstLine="709"/>
        <w:rPr>
          <w:rFonts w:ascii="Times New Roman" w:hAnsi="Times New Roman" w:cs="Times New Roman"/>
          <w:color w:val="auto"/>
          <w:spacing w:val="2"/>
          <w:sz w:val="24"/>
          <w:szCs w:val="24"/>
        </w:rPr>
      </w:pPr>
      <w:r w:rsidRPr="00EC0815">
        <w:rPr>
          <w:rFonts w:ascii="Times New Roman" w:hAnsi="Times New Roman" w:cs="Times New Roman"/>
          <w:color w:val="auto"/>
          <w:sz w:val="24"/>
          <w:szCs w:val="24"/>
        </w:rPr>
        <w:t>получают первоначальные представления о</w:t>
      </w:r>
      <w:r w:rsidRPr="00EC0815">
        <w:rPr>
          <w:rFonts w:ascii="Times New Roman" w:hAnsi="Times New Roman" w:cs="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C0815">
        <w:rPr>
          <w:rFonts w:ascii="Times New Roman" w:hAnsi="Times New Roman" w:cs="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684718" w:rsidRPr="00EC0815" w:rsidRDefault="00684718" w:rsidP="00EC0815">
      <w:pPr>
        <w:pStyle w:val="aff3"/>
        <w:ind w:firstLine="709"/>
        <w:rPr>
          <w:sz w:val="24"/>
          <w:szCs w:val="24"/>
        </w:rPr>
      </w:pPr>
      <w:r w:rsidRPr="00EC0815">
        <w:rPr>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684718" w:rsidRPr="00EC0815" w:rsidRDefault="00684718" w:rsidP="00EC0815">
      <w:pPr>
        <w:pStyle w:val="aff3"/>
        <w:ind w:firstLine="709"/>
        <w:rPr>
          <w:sz w:val="24"/>
          <w:szCs w:val="24"/>
        </w:rPr>
      </w:pPr>
      <w:r w:rsidRPr="00EC0815">
        <w:rPr>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684718" w:rsidRPr="00EC0815" w:rsidRDefault="00684718" w:rsidP="00EC0815">
      <w:pPr>
        <w:pStyle w:val="aff3"/>
        <w:ind w:firstLine="709"/>
        <w:rPr>
          <w:sz w:val="24"/>
          <w:szCs w:val="24"/>
        </w:rPr>
      </w:pPr>
      <w:r w:rsidRPr="00EC0815">
        <w:rPr>
          <w:sz w:val="24"/>
          <w:szCs w:val="24"/>
        </w:rPr>
        <w:t>получают элементарные представления о первой доврачебной помощи пострадавшим;</w:t>
      </w:r>
    </w:p>
    <w:p w:rsidR="00684718" w:rsidRPr="00EC0815" w:rsidRDefault="00684718" w:rsidP="00EC0815">
      <w:pPr>
        <w:pStyle w:val="aff3"/>
        <w:ind w:firstLine="709"/>
        <w:rPr>
          <w:sz w:val="24"/>
          <w:szCs w:val="24"/>
        </w:rPr>
      </w:pPr>
      <w:r w:rsidRPr="00EC0815">
        <w:rPr>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w:t>
      </w:r>
      <w:proofErr w:type="spellStart"/>
      <w:r w:rsidRPr="00EC0815">
        <w:rPr>
          <w:sz w:val="24"/>
          <w:szCs w:val="24"/>
        </w:rPr>
        <w:t>аддиктивным</w:t>
      </w:r>
      <w:proofErr w:type="spellEnd"/>
      <w:r w:rsidRPr="00EC0815">
        <w:rPr>
          <w:sz w:val="24"/>
          <w:szCs w:val="24"/>
        </w:rPr>
        <w:t xml:space="preserve"> проявлениям различного рода - наркозависимость, </w:t>
      </w:r>
      <w:proofErr w:type="spellStart"/>
      <w:r w:rsidRPr="00EC0815">
        <w:rPr>
          <w:sz w:val="24"/>
          <w:szCs w:val="24"/>
        </w:rPr>
        <w:t>игромания</w:t>
      </w:r>
      <w:proofErr w:type="spellEnd"/>
      <w:r w:rsidRPr="00EC0815">
        <w:rPr>
          <w:sz w:val="24"/>
          <w:szCs w:val="24"/>
        </w:rPr>
        <w:t xml:space="preserve">, </w:t>
      </w:r>
      <w:proofErr w:type="spellStart"/>
      <w:r w:rsidRPr="00EC0815">
        <w:rPr>
          <w:sz w:val="24"/>
          <w:szCs w:val="24"/>
        </w:rPr>
        <w:t>табакокурение</w:t>
      </w:r>
      <w:proofErr w:type="spellEnd"/>
      <w:r w:rsidRPr="00EC0815">
        <w:rPr>
          <w:sz w:val="24"/>
          <w:szCs w:val="24"/>
        </w:rPr>
        <w:t>, интернет-зависимость,  алкоголизм и др., как факторам ограничивающим свободу личности;</w:t>
      </w:r>
    </w:p>
    <w:p w:rsidR="00684718" w:rsidRPr="00EC0815" w:rsidRDefault="00684718" w:rsidP="00EC0815">
      <w:pPr>
        <w:pStyle w:val="aff3"/>
        <w:ind w:firstLine="709"/>
        <w:rPr>
          <w:sz w:val="24"/>
          <w:szCs w:val="24"/>
        </w:rPr>
      </w:pPr>
      <w:r w:rsidRPr="00EC0815">
        <w:rPr>
          <w:sz w:val="24"/>
          <w:szCs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EC0815">
        <w:rPr>
          <w:sz w:val="24"/>
          <w:szCs w:val="24"/>
        </w:rPr>
        <w:t>табакокурения</w:t>
      </w:r>
      <w:proofErr w:type="spellEnd"/>
      <w:r w:rsidRPr="00EC0815">
        <w:rPr>
          <w:sz w:val="24"/>
          <w:szCs w:val="24"/>
        </w:rPr>
        <w:t xml:space="preserve"> (научиться говорить «нет») (в ходе дискуссий, ролевых игр, обсуждения видеосюжетов и др.);</w:t>
      </w:r>
    </w:p>
    <w:p w:rsidR="00684718" w:rsidRPr="00EC0815" w:rsidRDefault="00684718" w:rsidP="00EC0815">
      <w:pPr>
        <w:pStyle w:val="aff3"/>
        <w:ind w:firstLine="709"/>
        <w:rPr>
          <w:sz w:val="24"/>
          <w:szCs w:val="24"/>
        </w:rPr>
      </w:pPr>
      <w:r w:rsidRPr="00EC0815">
        <w:rPr>
          <w:sz w:val="24"/>
          <w:szCs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w:t>
      </w:r>
      <w:r w:rsidR="00EC0815" w:rsidRPr="00EC0815">
        <w:rPr>
          <w:sz w:val="24"/>
          <w:szCs w:val="24"/>
        </w:rPr>
        <w:t>участие в конкурсах творческих проектов, с социальным педагогом, психологом (при обращении родителей)</w:t>
      </w:r>
      <w:r w:rsidRPr="00EC0815">
        <w:rPr>
          <w:sz w:val="24"/>
          <w:szCs w:val="24"/>
        </w:rPr>
        <w:t xml:space="preserve">.); </w:t>
      </w:r>
    </w:p>
    <w:p w:rsidR="00684718" w:rsidRPr="00EC0815" w:rsidRDefault="00684718" w:rsidP="00EC0815">
      <w:pPr>
        <w:pStyle w:val="aff3"/>
        <w:ind w:firstLine="709"/>
        <w:rPr>
          <w:sz w:val="24"/>
          <w:szCs w:val="24"/>
        </w:rPr>
      </w:pPr>
      <w:r w:rsidRPr="00EC0815">
        <w:rPr>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684718" w:rsidRPr="00EC0815" w:rsidRDefault="00684718" w:rsidP="00EC0815">
      <w:pPr>
        <w:pStyle w:val="ad"/>
        <w:spacing w:line="240" w:lineRule="auto"/>
        <w:ind w:firstLine="709"/>
        <w:rPr>
          <w:rFonts w:ascii="Times New Roman" w:hAnsi="Times New Roman" w:cs="Times New Roman"/>
          <w:bCs/>
          <w:color w:val="auto"/>
          <w:spacing w:val="2"/>
          <w:sz w:val="24"/>
          <w:szCs w:val="24"/>
        </w:rPr>
      </w:pPr>
      <w:r w:rsidRPr="00EC0815">
        <w:rPr>
          <w:rFonts w:ascii="Times New Roman" w:hAnsi="Times New Roman" w:cs="Times New Roman"/>
          <w:bCs/>
          <w:color w:val="auto"/>
          <w:spacing w:val="2"/>
          <w:sz w:val="24"/>
          <w:szCs w:val="24"/>
        </w:rPr>
        <w:t xml:space="preserve">Социокультурное и </w:t>
      </w:r>
      <w:proofErr w:type="spellStart"/>
      <w:r w:rsidRPr="00EC0815">
        <w:rPr>
          <w:rFonts w:ascii="Times New Roman" w:hAnsi="Times New Roman" w:cs="Times New Roman"/>
          <w:bCs/>
          <w:color w:val="auto"/>
          <w:spacing w:val="2"/>
          <w:sz w:val="24"/>
          <w:szCs w:val="24"/>
        </w:rPr>
        <w:t>медиакультурное</w:t>
      </w:r>
      <w:proofErr w:type="spellEnd"/>
      <w:r w:rsidRPr="00EC0815">
        <w:rPr>
          <w:rFonts w:ascii="Times New Roman" w:hAnsi="Times New Roman" w:cs="Times New Roman"/>
          <w:bCs/>
          <w:color w:val="auto"/>
          <w:spacing w:val="2"/>
          <w:sz w:val="24"/>
          <w:szCs w:val="24"/>
        </w:rPr>
        <w:t xml:space="preserve"> воспитание:</w:t>
      </w:r>
    </w:p>
    <w:p w:rsidR="00684718" w:rsidRPr="00EC0815" w:rsidRDefault="00684718" w:rsidP="00EC0815">
      <w:pPr>
        <w:pStyle w:val="ad"/>
        <w:spacing w:line="240" w:lineRule="auto"/>
        <w:ind w:firstLine="709"/>
        <w:rPr>
          <w:rFonts w:ascii="Times New Roman" w:hAnsi="Times New Roman" w:cs="Times New Roman"/>
          <w:color w:val="auto"/>
          <w:spacing w:val="2"/>
          <w:sz w:val="24"/>
          <w:szCs w:val="24"/>
        </w:rPr>
      </w:pPr>
      <w:r w:rsidRPr="00EC0815">
        <w:rPr>
          <w:rFonts w:ascii="Times New Roman" w:hAnsi="Times New Roman" w:cs="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выполнения проектов, тематических классных часов и др.;</w:t>
      </w:r>
    </w:p>
    <w:p w:rsidR="00684718" w:rsidRPr="00EC0815" w:rsidRDefault="00684718" w:rsidP="00EC0815">
      <w:pPr>
        <w:pStyle w:val="ad"/>
        <w:spacing w:line="240" w:lineRule="auto"/>
        <w:ind w:firstLine="709"/>
        <w:rPr>
          <w:rFonts w:ascii="Times New Roman" w:hAnsi="Times New Roman" w:cs="Times New Roman"/>
          <w:color w:val="auto"/>
          <w:spacing w:val="2"/>
          <w:sz w:val="24"/>
          <w:szCs w:val="24"/>
        </w:rPr>
      </w:pPr>
      <w:r w:rsidRPr="00EC0815">
        <w:rPr>
          <w:rFonts w:ascii="Times New Roman" w:hAnsi="Times New Roman" w:cs="Times New Roman"/>
          <w:color w:val="auto"/>
          <w:spacing w:val="2"/>
          <w:sz w:val="24"/>
          <w:szCs w:val="24"/>
        </w:rPr>
        <w:t>приобретают элементарный опыт, межкультурного, межнационального, межконфессионального сотрудничества, выполнения проектов социокультурной направленности, отражающих культурное разнообразие народов, проживающих на территории родного края, России</w:t>
      </w:r>
      <w:r w:rsidR="00EC0815" w:rsidRPr="00EC0815">
        <w:rPr>
          <w:rFonts w:ascii="Times New Roman" w:hAnsi="Times New Roman" w:cs="Times New Roman"/>
          <w:color w:val="auto"/>
          <w:spacing w:val="2"/>
          <w:sz w:val="24"/>
          <w:szCs w:val="24"/>
        </w:rPr>
        <w:t>( творческий проект «Национальный костюм»</w:t>
      </w:r>
      <w:r w:rsidRPr="00EC0815">
        <w:rPr>
          <w:rFonts w:ascii="Times New Roman" w:hAnsi="Times New Roman" w:cs="Times New Roman"/>
          <w:color w:val="auto"/>
          <w:spacing w:val="2"/>
          <w:sz w:val="24"/>
          <w:szCs w:val="24"/>
        </w:rPr>
        <w:t>;</w:t>
      </w:r>
    </w:p>
    <w:p w:rsidR="00684718" w:rsidRPr="00EC0815" w:rsidRDefault="00684718" w:rsidP="00EC0815">
      <w:pPr>
        <w:pStyle w:val="ad"/>
        <w:spacing w:line="240" w:lineRule="auto"/>
        <w:ind w:firstLine="709"/>
        <w:rPr>
          <w:rFonts w:ascii="Times New Roman" w:hAnsi="Times New Roman" w:cs="Times New Roman"/>
          <w:b/>
          <w:bCs/>
          <w:color w:val="auto"/>
          <w:spacing w:val="2"/>
          <w:sz w:val="24"/>
          <w:szCs w:val="24"/>
        </w:rPr>
      </w:pPr>
      <w:proofErr w:type="spellStart"/>
      <w:r w:rsidRPr="00EC0815">
        <w:rPr>
          <w:rFonts w:ascii="Times New Roman" w:hAnsi="Times New Roman" w:cs="Times New Roman"/>
          <w:b/>
          <w:bCs/>
          <w:color w:val="auto"/>
          <w:spacing w:val="2"/>
          <w:sz w:val="24"/>
          <w:szCs w:val="24"/>
        </w:rPr>
        <w:t>Культуротворческое</w:t>
      </w:r>
      <w:proofErr w:type="spellEnd"/>
      <w:r w:rsidRPr="00EC0815">
        <w:rPr>
          <w:rFonts w:ascii="Times New Roman" w:hAnsi="Times New Roman" w:cs="Times New Roman"/>
          <w:b/>
          <w:bCs/>
          <w:color w:val="auto"/>
          <w:spacing w:val="2"/>
          <w:sz w:val="24"/>
          <w:szCs w:val="24"/>
        </w:rPr>
        <w:t xml:space="preserve"> и эстетическое воспитание:</w:t>
      </w:r>
    </w:p>
    <w:p w:rsidR="00684718" w:rsidRPr="00EC0815" w:rsidRDefault="00684718" w:rsidP="00EC0815">
      <w:pPr>
        <w:pStyle w:val="ad"/>
        <w:spacing w:line="240" w:lineRule="auto"/>
        <w:ind w:firstLine="709"/>
        <w:rPr>
          <w:rFonts w:ascii="Times New Roman" w:hAnsi="Times New Roman" w:cs="Times New Roman"/>
          <w:color w:val="auto"/>
          <w:sz w:val="24"/>
          <w:szCs w:val="24"/>
        </w:rPr>
      </w:pPr>
      <w:r w:rsidRPr="00EC0815">
        <w:rPr>
          <w:rFonts w:ascii="Times New Roman" w:hAnsi="Times New Roman" w:cs="Times New Roman"/>
          <w:color w:val="auto"/>
          <w:sz w:val="24"/>
          <w:szCs w:val="24"/>
        </w:rPr>
        <w:t xml:space="preserve">получают элементарные представления об эстетических идеалах и художественных ценностях культур народов России (в ходе экскурсий на к памятникам </w:t>
      </w:r>
      <w:r w:rsidR="00EC0815" w:rsidRPr="00EC0815">
        <w:rPr>
          <w:rFonts w:ascii="Times New Roman" w:hAnsi="Times New Roman" w:cs="Times New Roman"/>
          <w:color w:val="auto"/>
          <w:sz w:val="24"/>
          <w:szCs w:val="24"/>
        </w:rPr>
        <w:t>архитектуры,</w:t>
      </w:r>
      <w:r w:rsidRPr="00EC0815">
        <w:rPr>
          <w:rFonts w:ascii="Times New Roman" w:hAnsi="Times New Roman" w:cs="Times New Roman"/>
          <w:color w:val="auto"/>
          <w:sz w:val="24"/>
          <w:szCs w:val="24"/>
        </w:rPr>
        <w:t xml:space="preserve">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84718" w:rsidRPr="00EC0815" w:rsidRDefault="00684718" w:rsidP="00EC0815">
      <w:pPr>
        <w:pStyle w:val="ad"/>
        <w:spacing w:line="240" w:lineRule="auto"/>
        <w:ind w:firstLine="709"/>
        <w:rPr>
          <w:rFonts w:ascii="Times New Roman" w:hAnsi="Times New Roman" w:cs="Times New Roman"/>
          <w:color w:val="auto"/>
          <w:sz w:val="24"/>
          <w:szCs w:val="24"/>
        </w:rPr>
      </w:pPr>
      <w:r w:rsidRPr="00EC0815">
        <w:rPr>
          <w:rFonts w:ascii="Times New Roman" w:hAnsi="Times New Roman" w:cs="Times New Roman"/>
          <w:color w:val="auto"/>
          <w:spacing w:val="2"/>
          <w:sz w:val="24"/>
          <w:szCs w:val="24"/>
        </w:rPr>
        <w:t xml:space="preserve">осваивают навыки видеть прекрасное в окружающем </w:t>
      </w:r>
      <w:r w:rsidRPr="00EC0815">
        <w:rPr>
          <w:rFonts w:ascii="Times New Roman" w:hAnsi="Times New Roman" w:cs="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C0815">
        <w:rPr>
          <w:rFonts w:ascii="Times New Roman" w:hAnsi="Times New Roman" w:cs="Times New Roman"/>
          <w:color w:val="auto"/>
          <w:spacing w:val="2"/>
          <w:sz w:val="24"/>
          <w:szCs w:val="24"/>
        </w:rPr>
        <w:t xml:space="preserve">фильмов, фрагментов художественных фильмов о природе, </w:t>
      </w:r>
      <w:r w:rsidRPr="00EC0815">
        <w:rPr>
          <w:rFonts w:ascii="Times New Roman" w:hAnsi="Times New Roman" w:cs="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684718" w:rsidRPr="00EC0815" w:rsidRDefault="00684718" w:rsidP="00EC0815">
      <w:pPr>
        <w:pStyle w:val="ad"/>
        <w:spacing w:line="240" w:lineRule="auto"/>
        <w:ind w:firstLine="709"/>
        <w:rPr>
          <w:rFonts w:ascii="Times New Roman" w:hAnsi="Times New Roman" w:cs="Times New Roman"/>
          <w:color w:val="auto"/>
          <w:spacing w:val="-2"/>
          <w:sz w:val="24"/>
          <w:szCs w:val="24"/>
        </w:rPr>
      </w:pPr>
      <w:r w:rsidRPr="00EC0815">
        <w:rPr>
          <w:rFonts w:ascii="Times New Roman" w:hAnsi="Times New Roman" w:cs="Times New Roman"/>
          <w:color w:val="auto"/>
          <w:spacing w:val="-2"/>
          <w:sz w:val="24"/>
          <w:szCs w:val="24"/>
        </w:rPr>
        <w:lastRenderedPageBreak/>
        <w:t xml:space="preserve">осваивают навыки видеть прекрасное в поведении, отношениях и труде людей, развивают умения </w:t>
      </w:r>
      <w:r w:rsidRPr="00EC0815">
        <w:rPr>
          <w:rFonts w:ascii="Times New Roman" w:hAnsi="Times New Roman" w:cs="Times New Roman"/>
          <w:color w:val="auto"/>
          <w:sz w:val="24"/>
          <w:szCs w:val="24"/>
        </w:rPr>
        <w:t xml:space="preserve">различать добро и зло, красивое и безобразное, </w:t>
      </w:r>
      <w:r w:rsidRPr="00EC0815">
        <w:rPr>
          <w:rFonts w:ascii="Times New Roman" w:hAnsi="Times New Roman" w:cs="Times New Roman"/>
          <w:color w:val="auto"/>
          <w:spacing w:val="-2"/>
          <w:sz w:val="24"/>
          <w:szCs w:val="24"/>
        </w:rPr>
        <w:t xml:space="preserve">плохое и хорошее, созидательное и разрушительное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A4310D" w:rsidRPr="00A4310D" w:rsidRDefault="00684718" w:rsidP="00A4310D">
      <w:pPr>
        <w:pStyle w:val="ad"/>
        <w:spacing w:line="240" w:lineRule="auto"/>
        <w:ind w:firstLine="709"/>
        <w:rPr>
          <w:rFonts w:ascii="Times New Roman" w:hAnsi="Times New Roman" w:cs="Times New Roman"/>
          <w:color w:val="auto"/>
          <w:spacing w:val="-4"/>
          <w:sz w:val="24"/>
          <w:szCs w:val="24"/>
        </w:rPr>
      </w:pPr>
      <w:r w:rsidRPr="00A4310D">
        <w:rPr>
          <w:rFonts w:ascii="Times New Roman" w:hAnsi="Times New Roman" w:cs="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труда</w:t>
      </w:r>
      <w:r w:rsidR="00A4310D" w:rsidRPr="00A4310D">
        <w:rPr>
          <w:rFonts w:ascii="Times New Roman" w:hAnsi="Times New Roman" w:cs="Times New Roman"/>
          <w:color w:val="auto"/>
          <w:spacing w:val="-4"/>
          <w:sz w:val="24"/>
          <w:szCs w:val="24"/>
        </w:rPr>
        <w:t>, изобразительного искусства</w:t>
      </w:r>
      <w:r w:rsidRPr="00A4310D">
        <w:rPr>
          <w:rFonts w:ascii="Times New Roman" w:hAnsi="Times New Roman" w:cs="Times New Roman"/>
          <w:color w:val="auto"/>
          <w:spacing w:val="-4"/>
          <w:sz w:val="24"/>
          <w:szCs w:val="24"/>
        </w:rPr>
        <w:t>, школьн</w:t>
      </w:r>
      <w:r w:rsidR="00A4310D" w:rsidRPr="00A4310D">
        <w:rPr>
          <w:rFonts w:ascii="Times New Roman" w:hAnsi="Times New Roman" w:cs="Times New Roman"/>
          <w:color w:val="auto"/>
          <w:spacing w:val="-4"/>
          <w:sz w:val="24"/>
          <w:szCs w:val="24"/>
        </w:rPr>
        <w:t>ый</w:t>
      </w:r>
      <w:r w:rsidRPr="00A4310D">
        <w:rPr>
          <w:rFonts w:ascii="Times New Roman" w:hAnsi="Times New Roman" w:cs="Times New Roman"/>
          <w:color w:val="auto"/>
          <w:spacing w:val="-4"/>
          <w:sz w:val="24"/>
          <w:szCs w:val="24"/>
        </w:rPr>
        <w:t xml:space="preserve"> круж</w:t>
      </w:r>
      <w:r w:rsidR="00A4310D" w:rsidRPr="00A4310D">
        <w:rPr>
          <w:rFonts w:ascii="Times New Roman" w:hAnsi="Times New Roman" w:cs="Times New Roman"/>
          <w:color w:val="auto"/>
          <w:spacing w:val="-4"/>
          <w:sz w:val="24"/>
          <w:szCs w:val="24"/>
        </w:rPr>
        <w:t>о</w:t>
      </w:r>
      <w:r w:rsidRPr="00A4310D">
        <w:rPr>
          <w:rFonts w:ascii="Times New Roman" w:hAnsi="Times New Roman" w:cs="Times New Roman"/>
          <w:color w:val="auto"/>
          <w:spacing w:val="-4"/>
          <w:sz w:val="24"/>
          <w:szCs w:val="24"/>
        </w:rPr>
        <w:t>к</w:t>
      </w:r>
      <w:r w:rsidR="00A4310D" w:rsidRPr="00A4310D">
        <w:rPr>
          <w:rFonts w:ascii="Times New Roman" w:hAnsi="Times New Roman" w:cs="Times New Roman"/>
          <w:color w:val="auto"/>
          <w:spacing w:val="-4"/>
          <w:sz w:val="24"/>
          <w:szCs w:val="24"/>
        </w:rPr>
        <w:t xml:space="preserve"> «Волшебная палитра»</w:t>
      </w:r>
      <w:r w:rsidRPr="00A4310D">
        <w:rPr>
          <w:rFonts w:ascii="Times New Roman" w:hAnsi="Times New Roman" w:cs="Times New Roman"/>
          <w:color w:val="auto"/>
          <w:spacing w:val="-4"/>
          <w:sz w:val="24"/>
          <w:szCs w:val="24"/>
        </w:rPr>
        <w:t xml:space="preserve"> </w:t>
      </w:r>
      <w:r w:rsidR="00A4310D" w:rsidRPr="00A4310D">
        <w:rPr>
          <w:rFonts w:ascii="Times New Roman" w:hAnsi="Times New Roman" w:cs="Times New Roman"/>
          <w:color w:val="auto"/>
          <w:spacing w:val="-4"/>
          <w:sz w:val="24"/>
          <w:szCs w:val="24"/>
        </w:rPr>
        <w:t>)</w:t>
      </w:r>
    </w:p>
    <w:p w:rsidR="00684718" w:rsidRPr="00A4310D" w:rsidRDefault="00684718" w:rsidP="00A4310D">
      <w:pPr>
        <w:pStyle w:val="ad"/>
        <w:spacing w:line="240" w:lineRule="auto"/>
        <w:ind w:firstLine="709"/>
        <w:rPr>
          <w:rFonts w:ascii="Times New Roman" w:hAnsi="Times New Roman" w:cs="Times New Roman"/>
          <w:color w:val="auto"/>
          <w:sz w:val="24"/>
          <w:szCs w:val="24"/>
        </w:rPr>
      </w:pPr>
      <w:r w:rsidRPr="00A4310D">
        <w:rPr>
          <w:rFonts w:ascii="Times New Roman" w:hAnsi="Times New Roman" w:cs="Times New Roman"/>
          <w:color w:val="auto"/>
          <w:sz w:val="24"/>
          <w:szCs w:val="24"/>
        </w:rPr>
        <w:t>участвуют в художественном оформлении помещений</w:t>
      </w:r>
      <w:r w:rsidR="00A4310D" w:rsidRPr="00A4310D">
        <w:rPr>
          <w:rFonts w:ascii="Times New Roman" w:hAnsi="Times New Roman" w:cs="Times New Roman"/>
          <w:color w:val="auto"/>
          <w:sz w:val="24"/>
          <w:szCs w:val="24"/>
        </w:rPr>
        <w:t xml:space="preserve"> (украшение классов и </w:t>
      </w:r>
      <w:proofErr w:type="spellStart"/>
      <w:r w:rsidR="00A4310D" w:rsidRPr="00A4310D">
        <w:rPr>
          <w:rFonts w:ascii="Times New Roman" w:hAnsi="Times New Roman" w:cs="Times New Roman"/>
          <w:color w:val="auto"/>
          <w:sz w:val="24"/>
          <w:szCs w:val="24"/>
        </w:rPr>
        <w:t>рекриаций</w:t>
      </w:r>
      <w:proofErr w:type="spellEnd"/>
      <w:r w:rsidR="00A4310D" w:rsidRPr="00A4310D">
        <w:rPr>
          <w:rFonts w:ascii="Times New Roman" w:hAnsi="Times New Roman" w:cs="Times New Roman"/>
          <w:color w:val="auto"/>
          <w:sz w:val="24"/>
          <w:szCs w:val="24"/>
        </w:rPr>
        <w:t xml:space="preserve"> к праздникам</w:t>
      </w:r>
      <w:r w:rsidRPr="00A4310D">
        <w:rPr>
          <w:rFonts w:ascii="Times New Roman" w:hAnsi="Times New Roman" w:cs="Times New Roman"/>
          <w:color w:val="auto"/>
          <w:sz w:val="24"/>
          <w:szCs w:val="24"/>
        </w:rPr>
        <w:t>.</w:t>
      </w:r>
    </w:p>
    <w:p w:rsidR="00684718" w:rsidRPr="008F25E8" w:rsidRDefault="00684718" w:rsidP="008F25E8">
      <w:pPr>
        <w:pStyle w:val="ad"/>
        <w:spacing w:line="240" w:lineRule="auto"/>
        <w:ind w:firstLine="709"/>
        <w:rPr>
          <w:rFonts w:ascii="Times New Roman" w:hAnsi="Times New Roman" w:cs="Times New Roman"/>
          <w:b/>
          <w:bCs/>
          <w:color w:val="auto"/>
          <w:spacing w:val="2"/>
          <w:sz w:val="24"/>
          <w:szCs w:val="24"/>
        </w:rPr>
      </w:pPr>
      <w:r w:rsidRPr="008F25E8">
        <w:rPr>
          <w:rFonts w:ascii="Times New Roman" w:hAnsi="Times New Roman" w:cs="Times New Roman"/>
          <w:b/>
          <w:bCs/>
          <w:color w:val="auto"/>
          <w:spacing w:val="2"/>
          <w:sz w:val="24"/>
          <w:szCs w:val="24"/>
        </w:rPr>
        <w:t xml:space="preserve">Правовое воспитание и культура безопасности: </w:t>
      </w:r>
    </w:p>
    <w:p w:rsidR="00684718" w:rsidRPr="008F25E8" w:rsidRDefault="00684718" w:rsidP="008F25E8">
      <w:pPr>
        <w:pStyle w:val="ad"/>
        <w:spacing w:line="240" w:lineRule="auto"/>
        <w:ind w:firstLine="709"/>
        <w:rPr>
          <w:rFonts w:ascii="Times New Roman" w:hAnsi="Times New Roman" w:cs="Times New Roman"/>
          <w:color w:val="auto"/>
          <w:sz w:val="24"/>
          <w:szCs w:val="24"/>
        </w:rPr>
      </w:pPr>
      <w:r w:rsidRPr="008F25E8">
        <w:rPr>
          <w:rFonts w:ascii="Times New Roman" w:hAnsi="Times New Roman" w:cs="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w:t>
      </w:r>
      <w:r w:rsidR="00A4310D" w:rsidRPr="008F25E8">
        <w:rPr>
          <w:rFonts w:ascii="Times New Roman" w:hAnsi="Times New Roman" w:cs="Times New Roman"/>
          <w:color w:val="auto"/>
          <w:spacing w:val="-4"/>
          <w:sz w:val="24"/>
          <w:szCs w:val="24"/>
        </w:rPr>
        <w:t>ссных часов</w:t>
      </w:r>
      <w:r w:rsidRPr="008F25E8">
        <w:rPr>
          <w:rFonts w:ascii="Times New Roman" w:hAnsi="Times New Roman" w:cs="Times New Roman"/>
          <w:color w:val="auto"/>
          <w:spacing w:val="-4"/>
          <w:sz w:val="24"/>
          <w:szCs w:val="24"/>
        </w:rPr>
        <w:t>)</w:t>
      </w:r>
      <w:r w:rsidRPr="008F25E8">
        <w:rPr>
          <w:rFonts w:ascii="Times New Roman" w:hAnsi="Times New Roman" w:cs="Times New Roman"/>
          <w:color w:val="auto"/>
          <w:sz w:val="24"/>
          <w:szCs w:val="24"/>
        </w:rPr>
        <w:t>;</w:t>
      </w:r>
    </w:p>
    <w:p w:rsidR="00684718" w:rsidRPr="00A4310D" w:rsidRDefault="00684718" w:rsidP="00A4310D">
      <w:pPr>
        <w:pStyle w:val="ad"/>
        <w:spacing w:line="240" w:lineRule="auto"/>
        <w:ind w:firstLine="709"/>
        <w:rPr>
          <w:rFonts w:ascii="Times New Roman" w:hAnsi="Times New Roman" w:cs="Times New Roman"/>
          <w:color w:val="auto"/>
          <w:sz w:val="24"/>
          <w:szCs w:val="24"/>
        </w:rPr>
      </w:pPr>
      <w:r w:rsidRPr="00A4310D">
        <w:rPr>
          <w:rFonts w:ascii="Times New Roman" w:hAnsi="Times New Roman" w:cs="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w:t>
      </w:r>
      <w:r w:rsidR="00A4310D" w:rsidRPr="00A4310D">
        <w:rPr>
          <w:rFonts w:ascii="Times New Roman" w:hAnsi="Times New Roman" w:cs="Times New Roman"/>
          <w:color w:val="auto"/>
          <w:sz w:val="24"/>
          <w:szCs w:val="24"/>
        </w:rPr>
        <w:t>, тематических классных часов согласно плану воспитательной работы</w:t>
      </w:r>
      <w:r w:rsidRPr="00A4310D">
        <w:rPr>
          <w:rFonts w:ascii="Times New Roman" w:hAnsi="Times New Roman" w:cs="Times New Roman"/>
          <w:color w:val="auto"/>
          <w:sz w:val="24"/>
          <w:szCs w:val="24"/>
        </w:rPr>
        <w:t>);</w:t>
      </w:r>
    </w:p>
    <w:p w:rsidR="00A4310D" w:rsidRPr="00A4310D" w:rsidRDefault="00684718" w:rsidP="00A4310D">
      <w:pPr>
        <w:pStyle w:val="ad"/>
        <w:spacing w:line="240" w:lineRule="auto"/>
        <w:ind w:firstLine="709"/>
        <w:rPr>
          <w:rFonts w:ascii="Times New Roman" w:hAnsi="Times New Roman" w:cs="Times New Roman"/>
          <w:color w:val="auto"/>
          <w:sz w:val="24"/>
          <w:szCs w:val="24"/>
        </w:rPr>
      </w:pPr>
      <w:r w:rsidRPr="00A4310D">
        <w:rPr>
          <w:rFonts w:ascii="Times New Roman" w:hAnsi="Times New Roman" w:cs="Times New Roman"/>
          <w:color w:val="auto"/>
          <w:sz w:val="24"/>
          <w:szCs w:val="24"/>
        </w:rPr>
        <w:t>получают элементарные представления об информационной безопасности</w:t>
      </w:r>
      <w:r w:rsidR="00A4310D" w:rsidRPr="00A4310D">
        <w:rPr>
          <w:rFonts w:ascii="Times New Roman" w:hAnsi="Times New Roman" w:cs="Times New Roman"/>
          <w:color w:val="auto"/>
          <w:sz w:val="24"/>
          <w:szCs w:val="24"/>
        </w:rPr>
        <w:t xml:space="preserve"> (в рамках проведения единых информационных дней)</w:t>
      </w:r>
    </w:p>
    <w:p w:rsidR="00684718" w:rsidRPr="00A4310D" w:rsidRDefault="00684718" w:rsidP="00A4310D">
      <w:pPr>
        <w:pStyle w:val="ad"/>
        <w:spacing w:line="240" w:lineRule="auto"/>
        <w:ind w:firstLine="709"/>
        <w:rPr>
          <w:rFonts w:ascii="Times New Roman" w:hAnsi="Times New Roman" w:cs="Times New Roman"/>
          <w:color w:val="auto"/>
          <w:sz w:val="24"/>
          <w:szCs w:val="24"/>
        </w:rPr>
      </w:pPr>
      <w:r w:rsidRPr="00A4310D">
        <w:rPr>
          <w:rFonts w:ascii="Times New Roman" w:hAnsi="Times New Roman" w:cs="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w:t>
      </w:r>
      <w:r w:rsidR="00A4310D" w:rsidRPr="00A4310D">
        <w:rPr>
          <w:rFonts w:ascii="Times New Roman" w:hAnsi="Times New Roman" w:cs="Times New Roman"/>
          <w:color w:val="auto"/>
          <w:sz w:val="24"/>
          <w:szCs w:val="24"/>
        </w:rPr>
        <w:t>ния игр по основам безопасности</w:t>
      </w:r>
      <w:r w:rsidRPr="00A4310D">
        <w:rPr>
          <w:rFonts w:ascii="Times New Roman" w:hAnsi="Times New Roman" w:cs="Times New Roman"/>
          <w:color w:val="auto"/>
          <w:sz w:val="24"/>
          <w:szCs w:val="24"/>
        </w:rPr>
        <w:t>);</w:t>
      </w:r>
    </w:p>
    <w:p w:rsidR="00684718" w:rsidRPr="00A4310D" w:rsidRDefault="00684718" w:rsidP="00A4310D">
      <w:pPr>
        <w:pStyle w:val="ad"/>
        <w:spacing w:line="240" w:lineRule="auto"/>
        <w:ind w:firstLine="709"/>
        <w:rPr>
          <w:rFonts w:ascii="Times New Roman" w:hAnsi="Times New Roman" w:cs="Times New Roman"/>
          <w:b/>
          <w:bCs/>
          <w:color w:val="auto"/>
          <w:spacing w:val="2"/>
          <w:sz w:val="24"/>
          <w:szCs w:val="24"/>
        </w:rPr>
      </w:pPr>
      <w:r w:rsidRPr="00A4310D">
        <w:rPr>
          <w:rFonts w:ascii="Times New Roman" w:hAnsi="Times New Roman" w:cs="Times New Roman"/>
          <w:b/>
          <w:bCs/>
          <w:color w:val="auto"/>
          <w:spacing w:val="2"/>
          <w:sz w:val="24"/>
          <w:szCs w:val="24"/>
        </w:rPr>
        <w:t>Воспитание семейных ценностей:</w:t>
      </w:r>
    </w:p>
    <w:p w:rsidR="00684718" w:rsidRPr="00A4310D" w:rsidRDefault="00684718" w:rsidP="00A4310D">
      <w:pPr>
        <w:pStyle w:val="ad"/>
        <w:spacing w:line="240" w:lineRule="auto"/>
        <w:ind w:firstLine="709"/>
        <w:rPr>
          <w:rFonts w:ascii="Times New Roman" w:hAnsi="Times New Roman" w:cs="Times New Roman"/>
          <w:color w:val="auto"/>
          <w:sz w:val="24"/>
          <w:szCs w:val="24"/>
        </w:rPr>
      </w:pPr>
      <w:r w:rsidRPr="00A4310D">
        <w:rPr>
          <w:rFonts w:ascii="Times New Roman" w:hAnsi="Times New Roman" w:cs="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w:t>
      </w:r>
      <w:r w:rsidR="00A4310D" w:rsidRPr="00A4310D">
        <w:rPr>
          <w:rFonts w:ascii="Times New Roman" w:hAnsi="Times New Roman" w:cs="Times New Roman"/>
          <w:color w:val="auto"/>
          <w:spacing w:val="-4"/>
          <w:sz w:val="24"/>
          <w:szCs w:val="24"/>
        </w:rPr>
        <w:t xml:space="preserve"> составления семейных портретов, участие в презентации «Моя мама», составление генеалогического дерева</w:t>
      </w:r>
      <w:r w:rsidRPr="00A4310D">
        <w:rPr>
          <w:rFonts w:ascii="Times New Roman" w:hAnsi="Times New Roman" w:cs="Times New Roman"/>
          <w:color w:val="auto"/>
          <w:spacing w:val="-4"/>
          <w:sz w:val="24"/>
          <w:szCs w:val="24"/>
        </w:rPr>
        <w:t>.)</w:t>
      </w:r>
      <w:r w:rsidRPr="00A4310D">
        <w:rPr>
          <w:rFonts w:ascii="Times New Roman" w:hAnsi="Times New Roman" w:cs="Times New Roman"/>
          <w:color w:val="auto"/>
          <w:sz w:val="24"/>
          <w:szCs w:val="24"/>
        </w:rPr>
        <w:t>;</w:t>
      </w:r>
    </w:p>
    <w:p w:rsidR="00684718" w:rsidRPr="00A4310D" w:rsidRDefault="00684718" w:rsidP="00A4310D">
      <w:pPr>
        <w:pStyle w:val="ad"/>
        <w:spacing w:line="240" w:lineRule="auto"/>
        <w:ind w:firstLine="709"/>
        <w:rPr>
          <w:rFonts w:ascii="Times New Roman" w:hAnsi="Times New Roman" w:cs="Times New Roman"/>
          <w:color w:val="auto"/>
          <w:sz w:val="24"/>
          <w:szCs w:val="24"/>
        </w:rPr>
      </w:pPr>
      <w:r w:rsidRPr="00A4310D">
        <w:rPr>
          <w:rFonts w:ascii="Times New Roman" w:hAnsi="Times New Roman" w:cs="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A4310D">
        <w:rPr>
          <w:rFonts w:ascii="Times New Roman" w:hAnsi="Times New Roman" w:cs="Times New Roman"/>
          <w:color w:val="auto"/>
          <w:spacing w:val="2"/>
          <w:sz w:val="24"/>
          <w:szCs w:val="24"/>
        </w:rPr>
        <w:t xml:space="preserve"> основанных на традиционных семейных ценностях народов России, нравствен</w:t>
      </w:r>
      <w:r w:rsidRPr="00A4310D">
        <w:rPr>
          <w:rFonts w:ascii="Times New Roman" w:hAnsi="Times New Roman" w:cs="Times New Roman"/>
          <w:color w:val="auto"/>
          <w:sz w:val="24"/>
          <w:szCs w:val="24"/>
        </w:rPr>
        <w:t>ных взаимоотношениях в семье (в процессе бесед, тематических классных часов, проведения школьно</w:t>
      </w:r>
      <w:r w:rsidR="00A4310D" w:rsidRPr="00A4310D">
        <w:rPr>
          <w:rFonts w:ascii="Times New Roman" w:hAnsi="Times New Roman" w:cs="Times New Roman"/>
          <w:color w:val="auto"/>
          <w:sz w:val="24"/>
          <w:szCs w:val="24"/>
        </w:rPr>
        <w:t>-семейных праздников</w:t>
      </w:r>
      <w:r w:rsidRPr="00A4310D">
        <w:rPr>
          <w:rFonts w:ascii="Times New Roman" w:hAnsi="Times New Roman" w:cs="Times New Roman"/>
          <w:color w:val="auto"/>
          <w:sz w:val="24"/>
          <w:szCs w:val="24"/>
        </w:rPr>
        <w:t>);</w:t>
      </w:r>
    </w:p>
    <w:p w:rsidR="00684718" w:rsidRPr="00A4310D" w:rsidRDefault="00684718" w:rsidP="00A4310D">
      <w:pPr>
        <w:pStyle w:val="ad"/>
        <w:spacing w:line="240" w:lineRule="auto"/>
        <w:ind w:firstLine="709"/>
        <w:rPr>
          <w:rFonts w:ascii="Times New Roman" w:hAnsi="Times New Roman" w:cs="Times New Roman"/>
          <w:b/>
          <w:bCs/>
          <w:color w:val="auto"/>
          <w:spacing w:val="2"/>
          <w:sz w:val="24"/>
          <w:szCs w:val="24"/>
        </w:rPr>
      </w:pPr>
      <w:r w:rsidRPr="00A4310D">
        <w:rPr>
          <w:rFonts w:ascii="Times New Roman" w:hAnsi="Times New Roman" w:cs="Times New Roman"/>
          <w:b/>
          <w:bCs/>
          <w:color w:val="auto"/>
          <w:spacing w:val="2"/>
          <w:sz w:val="24"/>
          <w:szCs w:val="24"/>
        </w:rPr>
        <w:t>Формирование коммуникативной культуры:</w:t>
      </w:r>
    </w:p>
    <w:p w:rsidR="00684718" w:rsidRPr="00A4310D" w:rsidRDefault="00684718" w:rsidP="00A4310D">
      <w:pPr>
        <w:pStyle w:val="ad"/>
        <w:spacing w:line="240" w:lineRule="auto"/>
        <w:ind w:firstLine="709"/>
        <w:rPr>
          <w:rFonts w:ascii="Times New Roman" w:hAnsi="Times New Roman" w:cs="Times New Roman"/>
          <w:color w:val="auto"/>
          <w:sz w:val="24"/>
          <w:szCs w:val="24"/>
        </w:rPr>
      </w:pPr>
      <w:r w:rsidRPr="00A4310D">
        <w:rPr>
          <w:rFonts w:ascii="Times New Roman" w:hAnsi="Times New Roman" w:cs="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w:t>
      </w:r>
      <w:r w:rsidR="00A4310D">
        <w:rPr>
          <w:rFonts w:ascii="Times New Roman" w:hAnsi="Times New Roman" w:cs="Times New Roman"/>
          <w:color w:val="auto"/>
          <w:spacing w:val="-4"/>
          <w:sz w:val="24"/>
          <w:szCs w:val="24"/>
        </w:rPr>
        <w:t xml:space="preserve"> часов, встреч со специалистами)</w:t>
      </w:r>
    </w:p>
    <w:p w:rsidR="00684718" w:rsidRPr="008F25E8" w:rsidRDefault="00684718" w:rsidP="008F25E8">
      <w:pPr>
        <w:pStyle w:val="ad"/>
        <w:spacing w:line="240" w:lineRule="auto"/>
        <w:ind w:firstLine="709"/>
        <w:rPr>
          <w:rFonts w:ascii="Times New Roman" w:hAnsi="Times New Roman" w:cs="Times New Roman"/>
          <w:color w:val="auto"/>
          <w:sz w:val="24"/>
          <w:szCs w:val="24"/>
        </w:rPr>
      </w:pPr>
      <w:r w:rsidRPr="008F25E8">
        <w:rPr>
          <w:rFonts w:ascii="Times New Roman" w:hAnsi="Times New Roman" w:cs="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w:t>
      </w:r>
    </w:p>
    <w:p w:rsidR="00684718" w:rsidRPr="008F25E8" w:rsidRDefault="00684718" w:rsidP="008F25E8">
      <w:pPr>
        <w:pStyle w:val="ad"/>
        <w:spacing w:line="240" w:lineRule="auto"/>
        <w:ind w:firstLine="709"/>
        <w:rPr>
          <w:rFonts w:ascii="Times New Roman" w:hAnsi="Times New Roman" w:cs="Times New Roman"/>
          <w:color w:val="auto"/>
          <w:sz w:val="24"/>
          <w:szCs w:val="24"/>
        </w:rPr>
      </w:pPr>
      <w:r w:rsidRPr="008F25E8">
        <w:rPr>
          <w:rFonts w:ascii="Times New Roman" w:hAnsi="Times New Roman" w:cs="Times New Roman"/>
          <w:color w:val="auto"/>
          <w:sz w:val="24"/>
          <w:szCs w:val="24"/>
        </w:rPr>
        <w:t>получают первоначальные представления о ценности и возможностях родного языка</w:t>
      </w:r>
      <w:r w:rsidRPr="008F25E8">
        <w:rPr>
          <w:rFonts w:ascii="Times New Roman" w:hAnsi="Times New Roman" w:cs="Times New Roman"/>
          <w:color w:val="auto"/>
          <w:spacing w:val="2"/>
          <w:sz w:val="24"/>
          <w:szCs w:val="24"/>
        </w:rPr>
        <w:t>, об истории родного языка, его особенностях и месте в мире (</w:t>
      </w:r>
      <w:r w:rsidRPr="008F25E8">
        <w:rPr>
          <w:rFonts w:ascii="Times New Roman" w:hAnsi="Times New Roman" w:cs="Times New Roman"/>
          <w:color w:val="auto"/>
          <w:sz w:val="24"/>
          <w:szCs w:val="24"/>
        </w:rPr>
        <w:t>в процессе изучения учебных предметов, бес</w:t>
      </w:r>
      <w:r w:rsidR="008F25E8" w:rsidRPr="008F25E8">
        <w:rPr>
          <w:rFonts w:ascii="Times New Roman" w:hAnsi="Times New Roman" w:cs="Times New Roman"/>
          <w:color w:val="auto"/>
          <w:sz w:val="24"/>
          <w:szCs w:val="24"/>
        </w:rPr>
        <w:t>ед, тематических классных часов, реализации программы внеурочной деятельности</w:t>
      </w:r>
      <w:r w:rsidRPr="008F25E8">
        <w:rPr>
          <w:rFonts w:ascii="Times New Roman" w:hAnsi="Times New Roman" w:cs="Times New Roman"/>
          <w:color w:val="auto"/>
          <w:sz w:val="24"/>
          <w:szCs w:val="24"/>
        </w:rPr>
        <w:t>);</w:t>
      </w:r>
    </w:p>
    <w:p w:rsidR="00684718" w:rsidRPr="008F25E8" w:rsidRDefault="00684718" w:rsidP="008F25E8">
      <w:pPr>
        <w:pStyle w:val="ad"/>
        <w:spacing w:line="240" w:lineRule="auto"/>
        <w:ind w:firstLine="709"/>
        <w:rPr>
          <w:rFonts w:ascii="Times New Roman" w:hAnsi="Times New Roman" w:cs="Times New Roman"/>
          <w:b/>
          <w:bCs/>
          <w:color w:val="auto"/>
          <w:spacing w:val="2"/>
          <w:sz w:val="24"/>
          <w:szCs w:val="24"/>
        </w:rPr>
      </w:pPr>
      <w:r w:rsidRPr="008F25E8">
        <w:rPr>
          <w:rFonts w:ascii="Times New Roman" w:hAnsi="Times New Roman" w:cs="Times New Roman"/>
          <w:b/>
          <w:bCs/>
          <w:color w:val="auto"/>
          <w:spacing w:val="2"/>
          <w:sz w:val="24"/>
          <w:szCs w:val="24"/>
        </w:rPr>
        <w:t>Экологическое воспитание:</w:t>
      </w:r>
    </w:p>
    <w:p w:rsidR="00684718" w:rsidRPr="008F25E8" w:rsidRDefault="00684718" w:rsidP="008F25E8">
      <w:pPr>
        <w:pStyle w:val="ad"/>
        <w:spacing w:line="240" w:lineRule="auto"/>
        <w:ind w:firstLine="709"/>
        <w:rPr>
          <w:rFonts w:ascii="Times New Roman" w:hAnsi="Times New Roman" w:cs="Times New Roman"/>
          <w:color w:val="auto"/>
          <w:sz w:val="24"/>
          <w:szCs w:val="24"/>
        </w:rPr>
      </w:pPr>
      <w:r w:rsidRPr="008F25E8">
        <w:rPr>
          <w:rFonts w:ascii="Times New Roman" w:hAnsi="Times New Roman" w:cs="Times New Roman"/>
          <w:color w:val="auto"/>
          <w:sz w:val="24"/>
          <w:szCs w:val="24"/>
        </w:rPr>
        <w:t xml:space="preserve">усваивают элементарные представления об </w:t>
      </w:r>
      <w:proofErr w:type="spellStart"/>
      <w:r w:rsidRPr="008F25E8">
        <w:rPr>
          <w:rFonts w:ascii="Times New Roman" w:hAnsi="Times New Roman" w:cs="Times New Roman"/>
          <w:color w:val="auto"/>
          <w:sz w:val="24"/>
          <w:szCs w:val="24"/>
        </w:rPr>
        <w:t>экокультурных</w:t>
      </w:r>
      <w:proofErr w:type="spellEnd"/>
      <w:r w:rsidRPr="008F25E8">
        <w:rPr>
          <w:rFonts w:ascii="Times New Roman" w:hAnsi="Times New Roman" w:cs="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8F25E8">
        <w:rPr>
          <w:rFonts w:ascii="Times New Roman" w:hAnsi="Times New Roman" w:cs="Times New Roman"/>
          <w:color w:val="auto"/>
          <w:spacing w:val="-2"/>
          <w:sz w:val="24"/>
          <w:szCs w:val="24"/>
        </w:rPr>
        <w:t xml:space="preserve">культуре народов России, других стран, нормах экологической </w:t>
      </w:r>
      <w:r w:rsidRPr="008F25E8">
        <w:rPr>
          <w:rFonts w:ascii="Times New Roman" w:hAnsi="Times New Roman" w:cs="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w:t>
      </w:r>
      <w:r w:rsidR="008F25E8" w:rsidRPr="008F25E8">
        <w:rPr>
          <w:rFonts w:ascii="Times New Roman" w:hAnsi="Times New Roman" w:cs="Times New Roman"/>
          <w:color w:val="auto"/>
          <w:sz w:val="24"/>
          <w:szCs w:val="24"/>
        </w:rPr>
        <w:t xml:space="preserve"> при реализации программы внеурочной деятельности</w:t>
      </w:r>
      <w:r w:rsidRPr="008F25E8">
        <w:rPr>
          <w:rFonts w:ascii="Times New Roman" w:hAnsi="Times New Roman" w:cs="Times New Roman"/>
          <w:color w:val="auto"/>
          <w:sz w:val="24"/>
          <w:szCs w:val="24"/>
        </w:rPr>
        <w:t>);</w:t>
      </w:r>
    </w:p>
    <w:p w:rsidR="00684718" w:rsidRPr="008F25E8" w:rsidRDefault="00684718" w:rsidP="008F25E8">
      <w:pPr>
        <w:pStyle w:val="ad"/>
        <w:spacing w:line="240" w:lineRule="auto"/>
        <w:ind w:firstLine="709"/>
        <w:rPr>
          <w:rFonts w:ascii="Times New Roman" w:hAnsi="Times New Roman" w:cs="Times New Roman"/>
          <w:color w:val="auto"/>
          <w:sz w:val="24"/>
          <w:szCs w:val="24"/>
        </w:rPr>
      </w:pPr>
      <w:r w:rsidRPr="008F25E8">
        <w:rPr>
          <w:rFonts w:ascii="Times New Roman" w:hAnsi="Times New Roman" w:cs="Times New Roman"/>
          <w:color w:val="auto"/>
          <w:sz w:val="24"/>
          <w:szCs w:val="24"/>
        </w:rPr>
        <w:t xml:space="preserve">при поддержке школы усваивают в семье позитивные образцы взаимодействия </w:t>
      </w:r>
      <w:r w:rsidRPr="008F25E8">
        <w:rPr>
          <w:rFonts w:ascii="Times New Roman" w:hAnsi="Times New Roman" w:cs="Times New Roman"/>
          <w:color w:val="auto"/>
          <w:spacing w:val="2"/>
          <w:sz w:val="24"/>
          <w:szCs w:val="24"/>
        </w:rPr>
        <w:t xml:space="preserve">с природой: совместно с родителями (законными представителями) расширяют опыт общения с </w:t>
      </w:r>
      <w:r w:rsidRPr="008F25E8">
        <w:rPr>
          <w:rFonts w:ascii="Times New Roman" w:hAnsi="Times New Roman" w:cs="Times New Roman"/>
          <w:color w:val="auto"/>
          <w:spacing w:val="2"/>
          <w:sz w:val="24"/>
          <w:szCs w:val="24"/>
        </w:rPr>
        <w:lastRenderedPageBreak/>
        <w:t>природой, заботятся</w:t>
      </w:r>
      <w:r w:rsidRPr="008F25E8">
        <w:rPr>
          <w:rFonts w:ascii="Times New Roman" w:hAnsi="Times New Roman" w:cs="Times New Roman"/>
          <w:color w:val="auto"/>
          <w:spacing w:val="-2"/>
          <w:sz w:val="24"/>
          <w:szCs w:val="24"/>
        </w:rPr>
        <w:t xml:space="preserve"> о животных и растениях, участвуют вместе с родителями (закон</w:t>
      </w:r>
      <w:r w:rsidRPr="008F25E8">
        <w:rPr>
          <w:rFonts w:ascii="Times New Roman" w:hAnsi="Times New Roman" w:cs="Times New Roman"/>
          <w:color w:val="auto"/>
          <w:sz w:val="24"/>
          <w:szCs w:val="24"/>
        </w:rPr>
        <w:t>ными представителями) в экологических мероприятиях по месту жительства</w:t>
      </w:r>
      <w:r w:rsidR="008F25E8" w:rsidRPr="008F25E8">
        <w:rPr>
          <w:rFonts w:ascii="Times New Roman" w:hAnsi="Times New Roman" w:cs="Times New Roman"/>
          <w:color w:val="auto"/>
          <w:sz w:val="24"/>
          <w:szCs w:val="24"/>
        </w:rPr>
        <w:t xml:space="preserve"> «Кормушка для птиц»</w:t>
      </w:r>
      <w:r w:rsidRPr="008F25E8">
        <w:rPr>
          <w:rFonts w:ascii="Times New Roman" w:hAnsi="Times New Roman" w:cs="Times New Roman"/>
          <w:color w:val="auto"/>
          <w:sz w:val="24"/>
          <w:szCs w:val="24"/>
        </w:rPr>
        <w:t>;</w:t>
      </w:r>
    </w:p>
    <w:p w:rsidR="00684718" w:rsidRPr="008F25E8" w:rsidRDefault="00684718" w:rsidP="008F25E8">
      <w:pPr>
        <w:pStyle w:val="aff3"/>
        <w:ind w:firstLine="709"/>
        <w:rPr>
          <w:sz w:val="24"/>
          <w:szCs w:val="24"/>
        </w:rPr>
      </w:pPr>
      <w:r w:rsidRPr="008F25E8">
        <w:rPr>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684718" w:rsidRPr="008F25E8" w:rsidRDefault="00684718" w:rsidP="008F25E8">
      <w:pPr>
        <w:pStyle w:val="aff3"/>
        <w:ind w:firstLine="709"/>
        <w:rPr>
          <w:sz w:val="24"/>
          <w:szCs w:val="24"/>
        </w:rPr>
      </w:pPr>
    </w:p>
    <w:p w:rsidR="00684718" w:rsidRPr="00C22FEF" w:rsidRDefault="00684718" w:rsidP="00C22FEF">
      <w:pPr>
        <w:pStyle w:val="aff3"/>
        <w:ind w:left="709"/>
        <w:jc w:val="left"/>
        <w:rPr>
          <w:b/>
          <w:bCs/>
          <w:sz w:val="24"/>
          <w:szCs w:val="24"/>
        </w:rPr>
      </w:pPr>
      <w:r w:rsidRPr="00C22FEF">
        <w:rPr>
          <w:b/>
          <w:bCs/>
          <w:sz w:val="24"/>
          <w:szCs w:val="24"/>
        </w:rPr>
        <w:t>Модель организации работы по духовно-нравственному развитию, воспитанию и социализации обучающихся</w:t>
      </w:r>
    </w:p>
    <w:p w:rsidR="00C22FEF" w:rsidRPr="00C22FEF" w:rsidRDefault="00C22FEF" w:rsidP="00C22FEF">
      <w:pPr>
        <w:tabs>
          <w:tab w:val="left" w:pos="-180"/>
        </w:tabs>
        <w:autoSpaceDE w:val="0"/>
        <w:autoSpaceDN w:val="0"/>
        <w:adjustRightInd w:val="0"/>
        <w:jc w:val="both"/>
        <w:rPr>
          <w:rFonts w:eastAsia="Calibri"/>
          <w:lang w:eastAsia="en-US"/>
        </w:rPr>
      </w:pPr>
      <w:r w:rsidRPr="00C22FEF">
        <w:rPr>
          <w:rFonts w:eastAsia="Calibri"/>
          <w:lang w:eastAsia="en-US"/>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C22FEF" w:rsidRPr="00C22FEF" w:rsidRDefault="00C22FEF" w:rsidP="00871982">
      <w:pPr>
        <w:numPr>
          <w:ilvl w:val="0"/>
          <w:numId w:val="48"/>
        </w:numPr>
        <w:tabs>
          <w:tab w:val="left" w:pos="-180"/>
        </w:tabs>
        <w:autoSpaceDE w:val="0"/>
        <w:autoSpaceDN w:val="0"/>
        <w:adjustRightInd w:val="0"/>
        <w:jc w:val="both"/>
        <w:rPr>
          <w:rFonts w:eastAsia="Calibri"/>
          <w:lang w:eastAsia="en-US"/>
        </w:rPr>
      </w:pPr>
      <w:r w:rsidRPr="00C22FEF">
        <w:rPr>
          <w:rFonts w:eastAsia="Calibri"/>
          <w:lang w:eastAsia="en-US"/>
        </w:rPr>
        <w:t xml:space="preserve">в содержании и построении уроков; </w:t>
      </w:r>
    </w:p>
    <w:p w:rsidR="00C22FEF" w:rsidRPr="00C22FEF" w:rsidRDefault="00C22FEF" w:rsidP="00871982">
      <w:pPr>
        <w:numPr>
          <w:ilvl w:val="0"/>
          <w:numId w:val="48"/>
        </w:numPr>
        <w:tabs>
          <w:tab w:val="left" w:pos="-180"/>
        </w:tabs>
        <w:autoSpaceDE w:val="0"/>
        <w:autoSpaceDN w:val="0"/>
        <w:adjustRightInd w:val="0"/>
        <w:jc w:val="both"/>
        <w:rPr>
          <w:rFonts w:eastAsia="Calibri"/>
          <w:lang w:eastAsia="en-US"/>
        </w:rPr>
      </w:pPr>
      <w:r w:rsidRPr="00C22FEF">
        <w:rPr>
          <w:rFonts w:eastAsia="Calibri"/>
          <w:lang w:eastAsia="en-US"/>
        </w:rPr>
        <w:t xml:space="preserve">в способах организации совместной деятельности взрослых и детей в учебной и </w:t>
      </w:r>
      <w:proofErr w:type="spellStart"/>
      <w:r w:rsidRPr="00C22FEF">
        <w:rPr>
          <w:rFonts w:eastAsia="Calibri"/>
          <w:lang w:eastAsia="en-US"/>
        </w:rPr>
        <w:t>внеучебной</w:t>
      </w:r>
      <w:proofErr w:type="spellEnd"/>
      <w:r w:rsidRPr="00C22FEF">
        <w:rPr>
          <w:rFonts w:eastAsia="Calibri"/>
          <w:lang w:eastAsia="en-US"/>
        </w:rPr>
        <w:t xml:space="preserve"> деятельности; в характере общения и сотрудничества взрослого и ребенка;</w:t>
      </w:r>
    </w:p>
    <w:p w:rsidR="00C22FEF" w:rsidRPr="00C22FEF" w:rsidRDefault="00C22FEF" w:rsidP="00871982">
      <w:pPr>
        <w:numPr>
          <w:ilvl w:val="0"/>
          <w:numId w:val="48"/>
        </w:numPr>
        <w:autoSpaceDE w:val="0"/>
        <w:autoSpaceDN w:val="0"/>
        <w:adjustRightInd w:val="0"/>
        <w:jc w:val="both"/>
        <w:rPr>
          <w:rFonts w:eastAsia="Calibri"/>
          <w:lang w:eastAsia="en-US"/>
        </w:rPr>
      </w:pPr>
      <w:r w:rsidRPr="00C22FEF">
        <w:rPr>
          <w:rFonts w:eastAsia="Calibri"/>
          <w:lang w:eastAsia="en-US"/>
        </w:rPr>
        <w:t>в опыте организации индивидуальной, групповой, коллективной деятельности учащихся;</w:t>
      </w:r>
    </w:p>
    <w:p w:rsidR="00C22FEF" w:rsidRPr="00C22FEF" w:rsidRDefault="00C22FEF" w:rsidP="00871982">
      <w:pPr>
        <w:numPr>
          <w:ilvl w:val="0"/>
          <w:numId w:val="48"/>
        </w:numPr>
        <w:autoSpaceDE w:val="0"/>
        <w:autoSpaceDN w:val="0"/>
        <w:adjustRightInd w:val="0"/>
        <w:jc w:val="both"/>
        <w:rPr>
          <w:rFonts w:eastAsia="Calibri"/>
          <w:lang w:eastAsia="en-US"/>
        </w:rPr>
      </w:pPr>
      <w:r w:rsidRPr="00C22FEF">
        <w:rPr>
          <w:rFonts w:eastAsia="Calibri"/>
          <w:lang w:eastAsia="en-US"/>
        </w:rPr>
        <w:t>в специальных событиях, спроектированных с  учетом определенной ценности и смысла;</w:t>
      </w:r>
    </w:p>
    <w:p w:rsidR="00C22FEF" w:rsidRPr="00C22FEF" w:rsidRDefault="00C22FEF" w:rsidP="00871982">
      <w:pPr>
        <w:numPr>
          <w:ilvl w:val="0"/>
          <w:numId w:val="48"/>
        </w:numPr>
        <w:autoSpaceDE w:val="0"/>
        <w:autoSpaceDN w:val="0"/>
        <w:adjustRightInd w:val="0"/>
        <w:jc w:val="both"/>
        <w:rPr>
          <w:rFonts w:eastAsia="Calibri"/>
          <w:lang w:eastAsia="en-US"/>
        </w:rPr>
      </w:pPr>
      <w:r w:rsidRPr="00C22FEF">
        <w:rPr>
          <w:rFonts w:eastAsia="Calibri"/>
          <w:lang w:eastAsia="en-US"/>
        </w:rPr>
        <w:t xml:space="preserve">в личном  примере ученикам. </w:t>
      </w:r>
    </w:p>
    <w:p w:rsidR="00C22FEF" w:rsidRPr="00C22FEF" w:rsidRDefault="00C22FEF" w:rsidP="00C22FEF">
      <w:pPr>
        <w:ind w:firstLine="567"/>
        <w:jc w:val="both"/>
        <w:rPr>
          <w:rFonts w:eastAsia="Calibri"/>
          <w:lang w:eastAsia="en-US"/>
        </w:rPr>
      </w:pPr>
      <w:r w:rsidRPr="00C22FEF">
        <w:rPr>
          <w:rFonts w:eastAsia="Calibri"/>
          <w:lang w:eastAsia="en-US"/>
        </w:rPr>
        <w:t xml:space="preserve">Для организации такого пространства и его полноценного функционирования требуются согласованные усилия </w:t>
      </w:r>
      <w:r w:rsidRPr="00C22FEF">
        <w:rPr>
          <w:rFonts w:eastAsia="Calibri"/>
          <w:color w:val="000000"/>
          <w:lang w:eastAsia="en-US"/>
        </w:rPr>
        <w:t>всех социальных субъектов-участников воспитания: семьи, общественн</w:t>
      </w:r>
      <w:r w:rsidRPr="00C22FEF">
        <w:rPr>
          <w:rFonts w:eastAsia="Calibri"/>
          <w:lang w:eastAsia="en-US"/>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C22FEF" w:rsidRPr="00C22FEF" w:rsidRDefault="00C22FEF" w:rsidP="00C22FEF">
      <w:pPr>
        <w:ind w:firstLine="567"/>
        <w:jc w:val="both"/>
        <w:rPr>
          <w:rFonts w:eastAsia="Calibri"/>
          <w:lang w:eastAsia="en-US"/>
        </w:rPr>
      </w:pPr>
      <w:r w:rsidRPr="00C22FEF">
        <w:rPr>
          <w:rFonts w:eastAsia="Calibri"/>
          <w:lang w:eastAsia="en-US"/>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C22FEF">
        <w:rPr>
          <w:rFonts w:eastAsia="Calibri"/>
          <w:b/>
          <w:i/>
          <w:lang w:eastAsia="en-US"/>
        </w:rPr>
        <w:t>принципов</w:t>
      </w:r>
      <w:r w:rsidRPr="00C22FEF">
        <w:rPr>
          <w:rFonts w:eastAsia="Calibri"/>
          <w:lang w:eastAsia="en-US"/>
        </w:rPr>
        <w:t xml:space="preserve">: </w:t>
      </w:r>
    </w:p>
    <w:p w:rsidR="00C22FEF" w:rsidRPr="00C22FEF" w:rsidRDefault="00C22FEF" w:rsidP="00871982">
      <w:pPr>
        <w:numPr>
          <w:ilvl w:val="0"/>
          <w:numId w:val="50"/>
        </w:numPr>
        <w:jc w:val="both"/>
        <w:rPr>
          <w:rFonts w:eastAsia="Calibri"/>
          <w:lang w:eastAsia="en-US"/>
        </w:rPr>
      </w:pPr>
      <w:r w:rsidRPr="00C22FEF">
        <w:rPr>
          <w:rFonts w:eastAsia="Calibri"/>
          <w:lang w:eastAsia="en-US"/>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C22FEF" w:rsidRPr="00C22FEF" w:rsidRDefault="00C22FEF" w:rsidP="00871982">
      <w:pPr>
        <w:numPr>
          <w:ilvl w:val="0"/>
          <w:numId w:val="50"/>
        </w:numPr>
        <w:jc w:val="both"/>
        <w:rPr>
          <w:rFonts w:eastAsia="Calibri"/>
          <w:lang w:eastAsia="en-US"/>
        </w:rPr>
      </w:pPr>
      <w:r w:rsidRPr="00C22FEF">
        <w:rPr>
          <w:rFonts w:eastAsia="Calibri"/>
          <w:lang w:eastAsia="en-US"/>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C22FEF" w:rsidRPr="00C22FEF" w:rsidRDefault="00C22FEF" w:rsidP="00871982">
      <w:pPr>
        <w:numPr>
          <w:ilvl w:val="0"/>
          <w:numId w:val="50"/>
        </w:numPr>
        <w:jc w:val="both"/>
        <w:rPr>
          <w:rFonts w:eastAsia="Calibri"/>
          <w:lang w:eastAsia="en-US"/>
        </w:rPr>
      </w:pPr>
      <w:r w:rsidRPr="00C22FEF">
        <w:rPr>
          <w:rFonts w:eastAsia="Calibri"/>
          <w:lang w:eastAsia="en-US"/>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C22FEF" w:rsidRPr="00C22FEF" w:rsidRDefault="00C22FEF" w:rsidP="00871982">
      <w:pPr>
        <w:numPr>
          <w:ilvl w:val="0"/>
          <w:numId w:val="50"/>
        </w:numPr>
        <w:jc w:val="both"/>
        <w:rPr>
          <w:rFonts w:eastAsia="Calibri"/>
          <w:lang w:eastAsia="en-US"/>
        </w:rPr>
      </w:pPr>
      <w:proofErr w:type="spellStart"/>
      <w:r w:rsidRPr="00C22FEF">
        <w:rPr>
          <w:rFonts w:eastAsia="Calibri"/>
          <w:lang w:eastAsia="en-US"/>
        </w:rPr>
        <w:t>интегративности</w:t>
      </w:r>
      <w:proofErr w:type="spellEnd"/>
      <w:r w:rsidRPr="00C22FEF">
        <w:rPr>
          <w:rFonts w:eastAsia="Calibri"/>
          <w:lang w:eastAsia="en-US"/>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C22FEF">
        <w:rPr>
          <w:rFonts w:eastAsia="Calibri"/>
          <w:bCs/>
          <w:lang w:eastAsia="en-US"/>
        </w:rPr>
        <w:t xml:space="preserve">урочную, </w:t>
      </w:r>
      <w:r w:rsidRPr="00C22FEF">
        <w:rPr>
          <w:rFonts w:eastAsia="Calibri"/>
          <w:lang w:eastAsia="en-US"/>
        </w:rPr>
        <w:t>внеурочную, внешкольную и общественно полезную;</w:t>
      </w:r>
    </w:p>
    <w:p w:rsidR="00C22FEF" w:rsidRPr="00C22FEF" w:rsidRDefault="00C22FEF" w:rsidP="00871982">
      <w:pPr>
        <w:numPr>
          <w:ilvl w:val="0"/>
          <w:numId w:val="50"/>
        </w:numPr>
        <w:jc w:val="both"/>
        <w:rPr>
          <w:rFonts w:eastAsia="Calibri"/>
          <w:lang w:eastAsia="en-US"/>
        </w:rPr>
      </w:pPr>
      <w:r w:rsidRPr="00C22FEF">
        <w:rPr>
          <w:rFonts w:eastAsia="Calibri"/>
          <w:lang w:eastAsia="en-US"/>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C22FEF">
        <w:rPr>
          <w:rFonts w:eastAsia="Calibri"/>
          <w:b/>
          <w:lang w:eastAsia="en-US"/>
        </w:rPr>
        <w:t>.</w:t>
      </w:r>
    </w:p>
    <w:p w:rsidR="00C22FEF" w:rsidRPr="00C22FEF" w:rsidRDefault="00C22FEF" w:rsidP="00C22FEF">
      <w:pPr>
        <w:ind w:firstLine="708"/>
        <w:jc w:val="both"/>
        <w:rPr>
          <w:rFonts w:eastAsia="Calibri"/>
          <w:lang w:eastAsia="en-US"/>
        </w:rPr>
      </w:pPr>
      <w:r w:rsidRPr="00C22FEF">
        <w:rPr>
          <w:rFonts w:eastAsia="Calibri"/>
          <w:lang w:eastAsia="en-US"/>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C22FEF">
        <w:rPr>
          <w:rFonts w:eastAsia="Calibri"/>
          <w:b/>
          <w:i/>
          <w:lang w:eastAsia="en-US"/>
        </w:rPr>
        <w:t>инструментов</w:t>
      </w:r>
      <w:r w:rsidRPr="00C22FEF">
        <w:rPr>
          <w:rFonts w:eastAsia="Calibri"/>
          <w:lang w:eastAsia="en-US"/>
        </w:rPr>
        <w:t>.</w:t>
      </w:r>
    </w:p>
    <w:p w:rsidR="00C22FEF" w:rsidRPr="00C22FEF" w:rsidRDefault="00C22FEF" w:rsidP="00C22FEF">
      <w:pPr>
        <w:jc w:val="center"/>
        <w:rPr>
          <w:rFonts w:eastAsia="Calibri"/>
          <w:b/>
          <w:i/>
          <w:lang w:eastAsia="en-US"/>
        </w:rPr>
      </w:pPr>
      <w:r w:rsidRPr="00C22FEF">
        <w:rPr>
          <w:rFonts w:eastAsia="Calibri"/>
          <w:b/>
          <w:i/>
          <w:lang w:eastAsia="en-US"/>
        </w:rPr>
        <w:t>УМК «Школа России»</w:t>
      </w:r>
    </w:p>
    <w:p w:rsidR="00C22FEF" w:rsidRPr="00C22FEF" w:rsidRDefault="00C22FEF" w:rsidP="00C22FEF">
      <w:pPr>
        <w:autoSpaceDE w:val="0"/>
        <w:autoSpaceDN w:val="0"/>
        <w:adjustRightInd w:val="0"/>
        <w:ind w:firstLine="851"/>
        <w:jc w:val="both"/>
        <w:rPr>
          <w:rFonts w:eastAsia="Calibri"/>
          <w:lang w:eastAsia="en-US"/>
        </w:rPr>
      </w:pPr>
      <w:r w:rsidRPr="00C22FEF">
        <w:rPr>
          <w:rFonts w:eastAsia="Calibri"/>
          <w:lang w:eastAsia="en-US"/>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C22FEF" w:rsidRPr="00C22FEF" w:rsidRDefault="00C22FEF" w:rsidP="00C22FEF">
      <w:pPr>
        <w:autoSpaceDE w:val="0"/>
        <w:autoSpaceDN w:val="0"/>
        <w:adjustRightInd w:val="0"/>
        <w:ind w:firstLine="851"/>
        <w:jc w:val="both"/>
        <w:rPr>
          <w:rFonts w:eastAsia="Calibri"/>
          <w:lang w:eastAsia="en-US"/>
        </w:rPr>
      </w:pPr>
      <w:r w:rsidRPr="00C22FEF">
        <w:rPr>
          <w:rFonts w:eastAsia="Calibri"/>
          <w:lang w:eastAsia="en-US"/>
        </w:rPr>
        <w:lastRenderedPageBreak/>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C22FEF" w:rsidRPr="00C22FEF" w:rsidRDefault="00C22FEF" w:rsidP="00C22FEF">
      <w:pPr>
        <w:autoSpaceDE w:val="0"/>
        <w:autoSpaceDN w:val="0"/>
        <w:adjustRightInd w:val="0"/>
        <w:ind w:firstLine="851"/>
        <w:jc w:val="both"/>
        <w:rPr>
          <w:rFonts w:eastAsia="Calibri"/>
          <w:lang w:eastAsia="en-US"/>
        </w:rPr>
      </w:pPr>
      <w:r w:rsidRPr="00C22FEF">
        <w:rPr>
          <w:rFonts w:eastAsia="Calibri"/>
          <w:lang w:eastAsia="en-US"/>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C22FEF" w:rsidRPr="00C22FEF" w:rsidRDefault="00C22FEF" w:rsidP="00C22FEF">
      <w:pPr>
        <w:autoSpaceDE w:val="0"/>
        <w:autoSpaceDN w:val="0"/>
        <w:adjustRightInd w:val="0"/>
        <w:ind w:firstLine="851"/>
        <w:jc w:val="both"/>
        <w:rPr>
          <w:rFonts w:eastAsia="Calibri"/>
          <w:lang w:eastAsia="en-US"/>
        </w:rPr>
      </w:pPr>
      <w:r w:rsidRPr="00C22FEF">
        <w:rPr>
          <w:rFonts w:eastAsia="Calibri"/>
          <w:lang w:eastAsia="en-US"/>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C22FEF">
        <w:rPr>
          <w:rFonts w:eastAsia="Calibri"/>
          <w:lang w:eastAsia="en-US"/>
        </w:rPr>
        <w:softHyphen/>
        <w:t>вать себя маленькими гражданами великой страны.</w:t>
      </w:r>
    </w:p>
    <w:p w:rsidR="00C22FEF" w:rsidRPr="00C22FEF" w:rsidRDefault="00C22FEF" w:rsidP="00C22FEF">
      <w:pPr>
        <w:autoSpaceDE w:val="0"/>
        <w:autoSpaceDN w:val="0"/>
        <w:adjustRightInd w:val="0"/>
        <w:ind w:firstLine="851"/>
        <w:jc w:val="both"/>
        <w:rPr>
          <w:rFonts w:eastAsia="Calibri"/>
          <w:lang w:eastAsia="en-US"/>
        </w:rPr>
      </w:pPr>
      <w:r w:rsidRPr="00C22FEF">
        <w:rPr>
          <w:rFonts w:eastAsia="Calibri"/>
          <w:lang w:eastAsia="en-US"/>
        </w:rPr>
        <w:t xml:space="preserve">Во-вторых, </w:t>
      </w:r>
      <w:proofErr w:type="spellStart"/>
      <w:r w:rsidRPr="00C22FEF">
        <w:rPr>
          <w:rFonts w:eastAsia="Calibri"/>
          <w:lang w:eastAsia="en-US"/>
        </w:rPr>
        <w:t>родиноведческие</w:t>
      </w:r>
      <w:proofErr w:type="spellEnd"/>
      <w:r w:rsidRPr="00C22FEF">
        <w:rPr>
          <w:rFonts w:eastAsia="Calibri"/>
          <w:lang w:eastAsia="en-US"/>
        </w:rPr>
        <w:t xml:space="preserve"> и краеведческие знания, содержательное, дидактическое и методическое обеспечение которых составля</w:t>
      </w:r>
      <w:r w:rsidRPr="00C22FEF">
        <w:rPr>
          <w:rFonts w:eastAsia="Calibri"/>
          <w:lang w:eastAsia="en-US"/>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22FEF" w:rsidRPr="00C22FEF" w:rsidRDefault="00C22FEF" w:rsidP="00C22FEF">
      <w:pPr>
        <w:autoSpaceDE w:val="0"/>
        <w:autoSpaceDN w:val="0"/>
        <w:adjustRightInd w:val="0"/>
        <w:ind w:firstLine="851"/>
        <w:jc w:val="both"/>
        <w:rPr>
          <w:rFonts w:eastAsia="Calibri"/>
          <w:b/>
          <w:lang w:eastAsia="en-US"/>
        </w:rPr>
      </w:pPr>
      <w:r w:rsidRPr="00C22FEF">
        <w:rPr>
          <w:rFonts w:eastAsia="Calibri"/>
          <w:lang w:eastAsia="en-US"/>
        </w:rPr>
        <w:t xml:space="preserve">В третьих, </w:t>
      </w:r>
      <w:proofErr w:type="spellStart"/>
      <w:r w:rsidRPr="00C22FEF">
        <w:rPr>
          <w:rFonts w:eastAsia="Calibri"/>
          <w:lang w:eastAsia="en-US"/>
        </w:rPr>
        <w:t>поликультурность</w:t>
      </w:r>
      <w:proofErr w:type="spellEnd"/>
      <w:r w:rsidRPr="00C22FEF" w:rsidDel="008C25F7">
        <w:rPr>
          <w:rFonts w:eastAsia="Calibri"/>
          <w:lang w:eastAsia="en-US"/>
        </w:rPr>
        <w:t xml:space="preserve"> </w:t>
      </w:r>
      <w:r w:rsidRPr="00C22FEF">
        <w:rPr>
          <w:rFonts w:eastAsia="Calibri"/>
          <w:lang w:eastAsia="en-US"/>
        </w:rPr>
        <w:t>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C22FEF">
        <w:rPr>
          <w:rFonts w:eastAsia="Calibri"/>
          <w:b/>
          <w:lang w:eastAsia="en-US"/>
        </w:rPr>
        <w:t xml:space="preserve"> </w:t>
      </w:r>
    </w:p>
    <w:p w:rsidR="00C22FEF" w:rsidRPr="00C22FEF" w:rsidRDefault="00C22FEF" w:rsidP="00C22FEF">
      <w:pPr>
        <w:autoSpaceDE w:val="0"/>
        <w:autoSpaceDN w:val="0"/>
        <w:adjustRightInd w:val="0"/>
        <w:ind w:firstLine="851"/>
        <w:jc w:val="both"/>
        <w:rPr>
          <w:rFonts w:eastAsia="Calibri"/>
          <w:b/>
          <w:lang w:eastAsia="en-US"/>
        </w:rPr>
      </w:pPr>
      <w:r w:rsidRPr="00C22FEF">
        <w:rPr>
          <w:rFonts w:eastAsia="Calibri"/>
          <w:lang w:eastAsia="en-US"/>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C22FEF">
        <w:rPr>
          <w:rFonts w:eastAsia="Calibri"/>
          <w:b/>
          <w:lang w:eastAsia="en-US"/>
        </w:rPr>
        <w:t>.</w:t>
      </w:r>
    </w:p>
    <w:p w:rsidR="00C22FEF" w:rsidRPr="00C22FEF" w:rsidRDefault="00C22FEF" w:rsidP="00C22FEF">
      <w:pPr>
        <w:autoSpaceDE w:val="0"/>
        <w:autoSpaceDN w:val="0"/>
        <w:adjustRightInd w:val="0"/>
        <w:spacing w:after="120"/>
        <w:ind w:firstLine="720"/>
        <w:jc w:val="both"/>
        <w:rPr>
          <w:rFonts w:eastAsia="Calibri"/>
          <w:b/>
          <w:i/>
          <w:lang w:eastAsia="en-US"/>
        </w:rPr>
      </w:pPr>
    </w:p>
    <w:p w:rsidR="00C22FEF" w:rsidRPr="00C22FEF" w:rsidRDefault="00C22FEF" w:rsidP="00C22FEF">
      <w:pPr>
        <w:jc w:val="center"/>
        <w:rPr>
          <w:rFonts w:eastAsia="Calibri"/>
          <w:b/>
          <w:lang w:eastAsia="en-US"/>
        </w:rPr>
      </w:pPr>
      <w:r w:rsidRPr="00C22FEF">
        <w:rPr>
          <w:rFonts w:eastAsia="Calibri"/>
          <w:b/>
          <w:lang w:eastAsia="en-US"/>
        </w:rPr>
        <w:t>Календарь традиционных школьных дел и праздников</w:t>
      </w:r>
    </w:p>
    <w:p w:rsidR="00C22FEF" w:rsidRPr="00C22FEF" w:rsidRDefault="00C22FEF" w:rsidP="00C22FEF">
      <w:pPr>
        <w:jc w:val="both"/>
        <w:rPr>
          <w:rFonts w:eastAsia="Calibri"/>
          <w:lang w:eastAsia="en-US"/>
        </w:rPr>
      </w:pPr>
      <w:r w:rsidRPr="00C22FEF">
        <w:rPr>
          <w:rFonts w:eastAsia="Calibri"/>
          <w:lang w:eastAsia="en-US"/>
        </w:rPr>
        <w:t xml:space="preserve">Торжественная линейка, посвященная Дню Знаний – </w:t>
      </w:r>
      <w:r>
        <w:rPr>
          <w:rFonts w:eastAsia="Calibri"/>
          <w:lang w:eastAsia="en-US"/>
        </w:rPr>
        <w:t>сентябрь</w:t>
      </w:r>
    </w:p>
    <w:p w:rsidR="00C22FEF" w:rsidRPr="00C22FEF" w:rsidRDefault="00C22FEF" w:rsidP="00C22FEF">
      <w:pPr>
        <w:jc w:val="both"/>
        <w:rPr>
          <w:rFonts w:eastAsia="Calibri"/>
          <w:lang w:eastAsia="en-US"/>
        </w:rPr>
      </w:pPr>
      <w:r w:rsidRPr="00C22FEF">
        <w:rPr>
          <w:rFonts w:eastAsia="Calibri"/>
          <w:lang w:eastAsia="en-US"/>
        </w:rPr>
        <w:t xml:space="preserve">Радиолинейка, посвященная дню памяти жертв Беслана – </w:t>
      </w:r>
      <w:r>
        <w:rPr>
          <w:rFonts w:eastAsia="Calibri"/>
          <w:lang w:eastAsia="en-US"/>
        </w:rPr>
        <w:t>сентябрь</w:t>
      </w:r>
    </w:p>
    <w:p w:rsidR="00C22FEF" w:rsidRPr="00C22FEF" w:rsidRDefault="00C22FEF" w:rsidP="00C22FEF">
      <w:pPr>
        <w:jc w:val="both"/>
        <w:rPr>
          <w:rFonts w:eastAsia="Calibri"/>
          <w:lang w:eastAsia="en-US"/>
        </w:rPr>
      </w:pPr>
      <w:r w:rsidRPr="00C22FEF">
        <w:rPr>
          <w:rFonts w:eastAsia="Calibri"/>
          <w:lang w:eastAsia="en-US"/>
        </w:rPr>
        <w:t xml:space="preserve">Радиолинейка, посвященная началу блокады в Ленинграде – </w:t>
      </w:r>
      <w:r>
        <w:rPr>
          <w:rFonts w:eastAsia="Calibri"/>
          <w:lang w:eastAsia="en-US"/>
        </w:rPr>
        <w:t>сентябрь</w:t>
      </w:r>
    </w:p>
    <w:p w:rsidR="00C22FEF" w:rsidRPr="00C22FEF" w:rsidRDefault="00C22FEF" w:rsidP="00C22FEF">
      <w:pPr>
        <w:jc w:val="both"/>
        <w:rPr>
          <w:rFonts w:eastAsia="Calibri"/>
          <w:lang w:eastAsia="en-US"/>
        </w:rPr>
      </w:pPr>
      <w:r w:rsidRPr="00C22FEF">
        <w:rPr>
          <w:rFonts w:eastAsia="Calibri"/>
          <w:lang w:eastAsia="en-US"/>
        </w:rPr>
        <w:t xml:space="preserve">День учителя. День дублера. – </w:t>
      </w:r>
      <w:r>
        <w:rPr>
          <w:rFonts w:eastAsia="Calibri"/>
          <w:lang w:eastAsia="en-US"/>
        </w:rPr>
        <w:t>октябрь</w:t>
      </w:r>
    </w:p>
    <w:p w:rsidR="00C22FEF" w:rsidRPr="00C22FEF" w:rsidRDefault="00C22FEF" w:rsidP="00C22FEF">
      <w:pPr>
        <w:jc w:val="both"/>
        <w:rPr>
          <w:rFonts w:eastAsia="Calibri"/>
          <w:lang w:eastAsia="en-US"/>
        </w:rPr>
      </w:pPr>
      <w:r w:rsidRPr="00C22FEF">
        <w:rPr>
          <w:rFonts w:eastAsia="Calibri"/>
          <w:lang w:eastAsia="en-US"/>
        </w:rPr>
        <w:t xml:space="preserve">День толерантности – </w:t>
      </w:r>
      <w:r>
        <w:rPr>
          <w:rFonts w:eastAsia="Calibri"/>
          <w:lang w:eastAsia="en-US"/>
        </w:rPr>
        <w:t>ноябрь</w:t>
      </w:r>
    </w:p>
    <w:p w:rsidR="00C22FEF" w:rsidRPr="00C22FEF" w:rsidRDefault="00C22FEF" w:rsidP="00C22FEF">
      <w:pPr>
        <w:jc w:val="both"/>
        <w:rPr>
          <w:rFonts w:eastAsia="Calibri"/>
          <w:lang w:eastAsia="en-US"/>
        </w:rPr>
      </w:pPr>
      <w:r w:rsidRPr="00C22FEF">
        <w:rPr>
          <w:rFonts w:eastAsia="Calibri"/>
          <w:lang w:eastAsia="en-US"/>
        </w:rPr>
        <w:t>Праздничная радиолинейка, посвященная Дню матери</w:t>
      </w:r>
      <w:r>
        <w:rPr>
          <w:rFonts w:eastAsia="Calibri"/>
          <w:lang w:eastAsia="en-US"/>
        </w:rPr>
        <w:t xml:space="preserve"> и концерт</w:t>
      </w:r>
      <w:r w:rsidRPr="00C22FEF">
        <w:rPr>
          <w:rFonts w:eastAsia="Calibri"/>
          <w:lang w:eastAsia="en-US"/>
        </w:rPr>
        <w:t xml:space="preserve"> – </w:t>
      </w:r>
      <w:r>
        <w:rPr>
          <w:rFonts w:eastAsia="Calibri"/>
          <w:lang w:eastAsia="en-US"/>
        </w:rPr>
        <w:t>ноябрь</w:t>
      </w:r>
    </w:p>
    <w:p w:rsidR="00C22FEF" w:rsidRPr="00C22FEF" w:rsidRDefault="00C22FEF" w:rsidP="00C22FEF">
      <w:pPr>
        <w:jc w:val="both"/>
        <w:rPr>
          <w:rFonts w:eastAsia="Calibri"/>
          <w:lang w:eastAsia="en-US"/>
        </w:rPr>
      </w:pPr>
      <w:r w:rsidRPr="00C22FEF">
        <w:rPr>
          <w:rFonts w:eastAsia="Calibri"/>
          <w:lang w:eastAsia="en-US"/>
        </w:rPr>
        <w:t xml:space="preserve">День ученика – </w:t>
      </w:r>
      <w:r>
        <w:rPr>
          <w:rFonts w:eastAsia="Calibri"/>
          <w:lang w:eastAsia="en-US"/>
        </w:rPr>
        <w:t>декабрь</w:t>
      </w:r>
    </w:p>
    <w:p w:rsidR="00C22FEF" w:rsidRPr="00C22FEF" w:rsidRDefault="00C22FEF" w:rsidP="00C22FEF">
      <w:pPr>
        <w:jc w:val="both"/>
        <w:rPr>
          <w:rFonts w:eastAsia="Calibri"/>
          <w:lang w:eastAsia="en-US"/>
        </w:rPr>
      </w:pPr>
      <w:r w:rsidRPr="00C22FEF">
        <w:rPr>
          <w:rFonts w:eastAsia="Calibri"/>
          <w:lang w:eastAsia="en-US"/>
        </w:rPr>
        <w:t xml:space="preserve">День героев. Изготовление боевых листков – </w:t>
      </w:r>
      <w:r>
        <w:rPr>
          <w:rFonts w:eastAsia="Calibri"/>
          <w:lang w:eastAsia="en-US"/>
        </w:rPr>
        <w:t>декабрь</w:t>
      </w:r>
    </w:p>
    <w:p w:rsidR="00C22FEF" w:rsidRPr="00C22FEF" w:rsidRDefault="00C22FEF" w:rsidP="00C22FEF">
      <w:pPr>
        <w:jc w:val="both"/>
        <w:rPr>
          <w:rFonts w:eastAsia="Calibri"/>
          <w:lang w:eastAsia="en-US"/>
        </w:rPr>
      </w:pPr>
      <w:r w:rsidRPr="00C22FEF">
        <w:rPr>
          <w:rFonts w:eastAsia="Calibri"/>
          <w:lang w:eastAsia="en-US"/>
        </w:rPr>
        <w:t xml:space="preserve">День конституции – </w:t>
      </w:r>
      <w:r>
        <w:rPr>
          <w:rFonts w:eastAsia="Calibri"/>
          <w:lang w:eastAsia="en-US"/>
        </w:rPr>
        <w:t>декабрь</w:t>
      </w:r>
    </w:p>
    <w:p w:rsidR="00C22FEF" w:rsidRPr="00C22FEF" w:rsidRDefault="00C22FEF" w:rsidP="00C22FEF">
      <w:pPr>
        <w:jc w:val="both"/>
        <w:rPr>
          <w:rFonts w:eastAsia="Calibri"/>
          <w:lang w:eastAsia="en-US"/>
        </w:rPr>
      </w:pPr>
      <w:r w:rsidRPr="00C22FEF">
        <w:rPr>
          <w:rFonts w:eastAsia="Calibri"/>
          <w:lang w:eastAsia="en-US"/>
        </w:rPr>
        <w:t xml:space="preserve">Радиолинейка, посвященная Дню снятия Блокады Ленинграда – </w:t>
      </w:r>
      <w:r>
        <w:rPr>
          <w:rFonts w:eastAsia="Calibri"/>
          <w:lang w:eastAsia="en-US"/>
        </w:rPr>
        <w:t>январь</w:t>
      </w:r>
    </w:p>
    <w:p w:rsidR="00C22FEF" w:rsidRPr="00C22FEF" w:rsidRDefault="00C22FEF" w:rsidP="00C22FEF">
      <w:pPr>
        <w:jc w:val="both"/>
        <w:rPr>
          <w:rFonts w:eastAsia="Calibri"/>
          <w:lang w:eastAsia="en-US"/>
        </w:rPr>
      </w:pPr>
      <w:r w:rsidRPr="00C22FEF">
        <w:rPr>
          <w:rFonts w:eastAsia="Calibri"/>
          <w:lang w:eastAsia="en-US"/>
        </w:rPr>
        <w:t>Торжественно-траурная церемония на Красненьком кладбище</w:t>
      </w:r>
      <w:r>
        <w:rPr>
          <w:rFonts w:eastAsia="Calibri"/>
          <w:lang w:eastAsia="en-US"/>
        </w:rPr>
        <w:t xml:space="preserve"> и у памятника Блокадному трамваю</w:t>
      </w:r>
      <w:r w:rsidRPr="00C22FEF">
        <w:rPr>
          <w:rFonts w:eastAsia="Calibri"/>
          <w:lang w:eastAsia="en-US"/>
        </w:rPr>
        <w:t xml:space="preserve"> – </w:t>
      </w:r>
      <w:r>
        <w:rPr>
          <w:rFonts w:eastAsia="Calibri"/>
          <w:lang w:eastAsia="en-US"/>
        </w:rPr>
        <w:t>январь</w:t>
      </w:r>
    </w:p>
    <w:p w:rsidR="00C22FEF" w:rsidRPr="00C22FEF" w:rsidRDefault="00C22FEF" w:rsidP="00C22FEF">
      <w:pPr>
        <w:jc w:val="both"/>
        <w:rPr>
          <w:rFonts w:eastAsia="Calibri"/>
          <w:lang w:eastAsia="en-US"/>
        </w:rPr>
      </w:pPr>
      <w:r w:rsidRPr="00C22FEF">
        <w:rPr>
          <w:rFonts w:eastAsia="Calibri"/>
          <w:lang w:eastAsia="en-US"/>
        </w:rPr>
        <w:t xml:space="preserve">Международный день памяти жертв Холокоста – </w:t>
      </w:r>
      <w:r>
        <w:rPr>
          <w:rFonts w:eastAsia="Calibri"/>
          <w:lang w:eastAsia="en-US"/>
        </w:rPr>
        <w:t>январь</w:t>
      </w:r>
    </w:p>
    <w:p w:rsidR="00C22FEF" w:rsidRPr="00C22FEF" w:rsidRDefault="00C22FEF" w:rsidP="00C22FEF">
      <w:pPr>
        <w:jc w:val="both"/>
        <w:rPr>
          <w:rFonts w:eastAsia="Calibri"/>
          <w:lang w:eastAsia="en-US"/>
        </w:rPr>
      </w:pPr>
      <w:r w:rsidRPr="00C22FEF">
        <w:rPr>
          <w:rFonts w:eastAsia="Calibri"/>
          <w:lang w:eastAsia="en-US"/>
        </w:rPr>
        <w:t xml:space="preserve">День памяти воинов-интернационалистов – </w:t>
      </w:r>
      <w:r>
        <w:rPr>
          <w:rFonts w:eastAsia="Calibri"/>
          <w:lang w:eastAsia="en-US"/>
        </w:rPr>
        <w:t>февраль</w:t>
      </w:r>
    </w:p>
    <w:p w:rsidR="00C22FEF" w:rsidRPr="00C22FEF" w:rsidRDefault="00C22FEF" w:rsidP="00C22FEF">
      <w:pPr>
        <w:jc w:val="both"/>
        <w:rPr>
          <w:rFonts w:eastAsia="Calibri"/>
          <w:lang w:eastAsia="en-US"/>
        </w:rPr>
      </w:pPr>
      <w:r w:rsidRPr="00C22FEF">
        <w:rPr>
          <w:rFonts w:eastAsia="Calibri"/>
          <w:lang w:eastAsia="en-US"/>
        </w:rPr>
        <w:t xml:space="preserve">День Святого Валентина – </w:t>
      </w:r>
      <w:r>
        <w:rPr>
          <w:rFonts w:eastAsia="Calibri"/>
          <w:lang w:eastAsia="en-US"/>
        </w:rPr>
        <w:t>февраль</w:t>
      </w:r>
    </w:p>
    <w:p w:rsidR="00C22FEF" w:rsidRPr="00C22FEF" w:rsidRDefault="00C22FEF" w:rsidP="00C22FEF">
      <w:pPr>
        <w:jc w:val="both"/>
        <w:rPr>
          <w:rFonts w:eastAsia="Calibri"/>
          <w:lang w:eastAsia="en-US"/>
        </w:rPr>
      </w:pPr>
      <w:r w:rsidRPr="00C22FEF">
        <w:rPr>
          <w:rFonts w:eastAsia="Calibri"/>
          <w:lang w:eastAsia="en-US"/>
        </w:rPr>
        <w:t xml:space="preserve">Смотр строя и песни </w:t>
      </w:r>
      <w:r>
        <w:rPr>
          <w:rFonts w:eastAsia="Calibri"/>
          <w:lang w:eastAsia="en-US"/>
        </w:rPr>
        <w:t>февраль</w:t>
      </w:r>
    </w:p>
    <w:p w:rsidR="00C22FEF" w:rsidRPr="00C22FEF" w:rsidRDefault="00C22FEF" w:rsidP="00C22FEF">
      <w:pPr>
        <w:jc w:val="both"/>
        <w:rPr>
          <w:rFonts w:eastAsia="Calibri"/>
          <w:lang w:eastAsia="en-US"/>
        </w:rPr>
      </w:pPr>
      <w:r w:rsidRPr="00C22FEF">
        <w:rPr>
          <w:rFonts w:eastAsia="Calibri"/>
          <w:lang w:eastAsia="en-US"/>
        </w:rPr>
        <w:t xml:space="preserve">Показательные выступления 10к класса. Подведение итогов. </w:t>
      </w:r>
      <w:r>
        <w:rPr>
          <w:rFonts w:eastAsia="Calibri"/>
          <w:lang w:eastAsia="en-US"/>
        </w:rPr>
        <w:t>февраль</w:t>
      </w:r>
    </w:p>
    <w:p w:rsidR="00C22FEF" w:rsidRPr="00C22FEF" w:rsidRDefault="00C22FEF" w:rsidP="00C22FEF">
      <w:pPr>
        <w:jc w:val="both"/>
        <w:rPr>
          <w:rFonts w:eastAsia="Calibri"/>
          <w:lang w:eastAsia="en-US"/>
        </w:rPr>
      </w:pPr>
      <w:r w:rsidRPr="00C22FEF">
        <w:rPr>
          <w:rFonts w:eastAsia="Calibri"/>
          <w:lang w:eastAsia="en-US"/>
        </w:rPr>
        <w:t>День Защит</w:t>
      </w:r>
      <w:r>
        <w:rPr>
          <w:rFonts w:eastAsia="Calibri"/>
          <w:lang w:eastAsia="en-US"/>
        </w:rPr>
        <w:t xml:space="preserve">ника Отечества – </w:t>
      </w:r>
      <w:r w:rsidRPr="00C22FEF">
        <w:rPr>
          <w:rFonts w:eastAsia="Calibri"/>
          <w:lang w:eastAsia="en-US"/>
        </w:rPr>
        <w:t xml:space="preserve"> </w:t>
      </w:r>
      <w:r>
        <w:rPr>
          <w:rFonts w:eastAsia="Calibri"/>
          <w:lang w:eastAsia="en-US"/>
        </w:rPr>
        <w:t>февраль</w:t>
      </w:r>
    </w:p>
    <w:p w:rsidR="00C22FEF" w:rsidRPr="00C22FEF" w:rsidRDefault="00C22FEF" w:rsidP="00C22FEF">
      <w:pPr>
        <w:jc w:val="both"/>
        <w:rPr>
          <w:rFonts w:eastAsia="Calibri"/>
          <w:lang w:eastAsia="en-US"/>
        </w:rPr>
      </w:pPr>
      <w:r>
        <w:rPr>
          <w:rFonts w:eastAsia="Calibri"/>
          <w:lang w:eastAsia="en-US"/>
        </w:rPr>
        <w:t xml:space="preserve"> «Масленица». Проводы зимы. – март</w:t>
      </w:r>
    </w:p>
    <w:p w:rsidR="00C22FEF" w:rsidRPr="00C22FEF" w:rsidRDefault="00C22FEF" w:rsidP="00C22FEF">
      <w:pPr>
        <w:jc w:val="both"/>
        <w:rPr>
          <w:rFonts w:eastAsia="Calibri"/>
          <w:lang w:eastAsia="en-US"/>
        </w:rPr>
      </w:pPr>
      <w:r w:rsidRPr="00C22FEF">
        <w:rPr>
          <w:rFonts w:eastAsia="Calibri"/>
          <w:lang w:eastAsia="en-US"/>
        </w:rPr>
        <w:lastRenderedPageBreak/>
        <w:t>Музыкальный конц</w:t>
      </w:r>
      <w:r>
        <w:rPr>
          <w:rFonts w:eastAsia="Calibri"/>
          <w:lang w:eastAsia="en-US"/>
        </w:rPr>
        <w:t xml:space="preserve">ерт и поздравления к 8 марта – </w:t>
      </w:r>
      <w:r w:rsidRPr="00C22FEF">
        <w:rPr>
          <w:rFonts w:eastAsia="Calibri"/>
          <w:lang w:eastAsia="en-US"/>
        </w:rPr>
        <w:t xml:space="preserve"> </w:t>
      </w:r>
      <w:r>
        <w:rPr>
          <w:rFonts w:eastAsia="Calibri"/>
          <w:lang w:eastAsia="en-US"/>
        </w:rPr>
        <w:t>март</w:t>
      </w:r>
    </w:p>
    <w:p w:rsidR="00C22FEF" w:rsidRPr="00C22FEF" w:rsidRDefault="00C22FEF" w:rsidP="00C22FEF">
      <w:pPr>
        <w:jc w:val="both"/>
        <w:rPr>
          <w:rFonts w:eastAsia="Calibri"/>
          <w:lang w:eastAsia="en-US"/>
        </w:rPr>
      </w:pPr>
      <w:r w:rsidRPr="00C22FEF">
        <w:rPr>
          <w:rFonts w:eastAsia="Calibri"/>
          <w:lang w:eastAsia="en-US"/>
        </w:rPr>
        <w:t xml:space="preserve">Заседание академии школьных наук – </w:t>
      </w:r>
      <w:r>
        <w:rPr>
          <w:rFonts w:eastAsia="Calibri"/>
          <w:lang w:eastAsia="en-US"/>
        </w:rPr>
        <w:t>март</w:t>
      </w:r>
    </w:p>
    <w:p w:rsidR="00C22FEF" w:rsidRPr="00C22FEF" w:rsidRDefault="00C22FEF" w:rsidP="00C22FEF">
      <w:pPr>
        <w:jc w:val="both"/>
        <w:rPr>
          <w:rFonts w:eastAsia="Calibri"/>
          <w:lang w:eastAsia="en-US"/>
        </w:rPr>
      </w:pPr>
      <w:r w:rsidRPr="00C22FEF">
        <w:rPr>
          <w:rFonts w:eastAsia="Calibri"/>
          <w:lang w:eastAsia="en-US"/>
        </w:rPr>
        <w:t>День родителя (</w:t>
      </w:r>
      <w:r>
        <w:rPr>
          <w:rFonts w:eastAsia="Calibri"/>
          <w:lang w:eastAsia="en-US"/>
        </w:rPr>
        <w:t>открытые уроки для родителей) апрель</w:t>
      </w:r>
    </w:p>
    <w:p w:rsidR="00C22FEF" w:rsidRPr="00C22FEF" w:rsidRDefault="00C22FEF" w:rsidP="00C22FEF">
      <w:pPr>
        <w:jc w:val="both"/>
        <w:rPr>
          <w:rFonts w:eastAsia="Calibri"/>
          <w:lang w:eastAsia="en-US"/>
        </w:rPr>
      </w:pPr>
      <w:r w:rsidRPr="00C22FEF">
        <w:rPr>
          <w:rFonts w:eastAsia="Calibri"/>
          <w:lang w:eastAsia="en-US"/>
        </w:rPr>
        <w:t xml:space="preserve">Всемирный день авиации и космонавтики </w:t>
      </w:r>
      <w:r>
        <w:rPr>
          <w:rFonts w:eastAsia="Calibri"/>
          <w:lang w:eastAsia="en-US"/>
        </w:rPr>
        <w:t>апрель</w:t>
      </w:r>
    </w:p>
    <w:p w:rsidR="00C22FEF" w:rsidRPr="00C22FEF" w:rsidRDefault="00C22FEF" w:rsidP="00C22FEF">
      <w:pPr>
        <w:jc w:val="both"/>
        <w:rPr>
          <w:rFonts w:eastAsia="Calibri"/>
          <w:lang w:eastAsia="en-US"/>
        </w:rPr>
      </w:pPr>
      <w:r w:rsidRPr="00C22FEF">
        <w:rPr>
          <w:rFonts w:eastAsia="Calibri"/>
          <w:lang w:eastAsia="en-US"/>
        </w:rPr>
        <w:t xml:space="preserve">Общегородской субботник </w:t>
      </w:r>
      <w:r>
        <w:rPr>
          <w:rFonts w:eastAsia="Calibri"/>
          <w:lang w:eastAsia="en-US"/>
        </w:rPr>
        <w:t>апрель</w:t>
      </w:r>
    </w:p>
    <w:p w:rsidR="00C22FEF" w:rsidRPr="00C22FEF" w:rsidRDefault="00C22FEF" w:rsidP="00C22FEF">
      <w:pPr>
        <w:jc w:val="both"/>
        <w:rPr>
          <w:rFonts w:eastAsia="Calibri"/>
          <w:lang w:eastAsia="en-US"/>
        </w:rPr>
      </w:pPr>
      <w:r w:rsidRPr="00C22FEF">
        <w:rPr>
          <w:rFonts w:eastAsia="Calibri"/>
          <w:lang w:eastAsia="en-US"/>
        </w:rPr>
        <w:t>Кон</w:t>
      </w:r>
      <w:r>
        <w:rPr>
          <w:rFonts w:eastAsia="Calibri"/>
          <w:lang w:eastAsia="en-US"/>
        </w:rPr>
        <w:t>церт, посвященный Дню Победы – май</w:t>
      </w:r>
    </w:p>
    <w:p w:rsidR="00C22FEF" w:rsidRPr="00C22FEF" w:rsidRDefault="00C22FEF" w:rsidP="00C22FEF">
      <w:pPr>
        <w:rPr>
          <w:rFonts w:eastAsia="Calibri"/>
          <w:lang w:eastAsia="en-US"/>
        </w:rPr>
      </w:pPr>
    </w:p>
    <w:p w:rsidR="00C22FEF" w:rsidRPr="00C22FEF" w:rsidRDefault="00C22FEF" w:rsidP="00C22FEF">
      <w:pPr>
        <w:jc w:val="center"/>
        <w:rPr>
          <w:rFonts w:eastAsia="Calibri"/>
          <w:b/>
          <w:lang w:eastAsia="en-US"/>
        </w:rPr>
      </w:pPr>
      <w:r w:rsidRPr="00C22FEF">
        <w:rPr>
          <w:rFonts w:eastAsia="Calibri"/>
          <w:b/>
          <w:lang w:eastAsia="en-US"/>
        </w:rPr>
        <w:t>Средовое проектирование</w:t>
      </w:r>
    </w:p>
    <w:p w:rsidR="00C22FEF" w:rsidRPr="00C22FEF" w:rsidRDefault="00C22FEF" w:rsidP="00C22FEF">
      <w:pPr>
        <w:ind w:firstLine="708"/>
        <w:jc w:val="both"/>
        <w:rPr>
          <w:rFonts w:eastAsia="Calibri"/>
          <w:lang w:eastAsia="en-US"/>
        </w:rPr>
      </w:pPr>
      <w:r w:rsidRPr="00C22FEF">
        <w:rPr>
          <w:rFonts w:eastAsia="Calibri"/>
          <w:lang w:eastAsia="en-US"/>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C22FEF" w:rsidRPr="00C22FEF" w:rsidRDefault="00C22FEF" w:rsidP="00C22FEF">
      <w:pPr>
        <w:ind w:firstLine="708"/>
        <w:jc w:val="both"/>
        <w:rPr>
          <w:rFonts w:eastAsia="Calibri"/>
          <w:lang w:eastAsia="en-US"/>
        </w:rPr>
      </w:pPr>
      <w:r w:rsidRPr="00C22FEF">
        <w:rPr>
          <w:rFonts w:eastAsia="Calibri"/>
          <w:lang w:eastAsia="en-US"/>
        </w:rPr>
        <w:t xml:space="preserve">В школе организованы подпространства, позволяющие учащимся: </w:t>
      </w:r>
    </w:p>
    <w:p w:rsidR="00C22FEF" w:rsidRPr="00C22FEF" w:rsidRDefault="00C22FEF" w:rsidP="00871982">
      <w:pPr>
        <w:numPr>
          <w:ilvl w:val="0"/>
          <w:numId w:val="49"/>
        </w:numPr>
        <w:jc w:val="both"/>
        <w:rPr>
          <w:rFonts w:eastAsia="Calibri"/>
          <w:lang w:eastAsia="en-US"/>
        </w:rPr>
      </w:pPr>
      <w:r w:rsidRPr="00C22FEF">
        <w:rPr>
          <w:rFonts w:eastAsia="Calibri"/>
          <w:lang w:eastAsia="en-US"/>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C22FEF" w:rsidRPr="00C22FEF" w:rsidRDefault="00C22FEF" w:rsidP="00871982">
      <w:pPr>
        <w:numPr>
          <w:ilvl w:val="0"/>
          <w:numId w:val="49"/>
        </w:numPr>
        <w:jc w:val="both"/>
        <w:rPr>
          <w:rFonts w:eastAsia="Calibri"/>
          <w:lang w:eastAsia="en-US"/>
        </w:rPr>
      </w:pPr>
      <w:r w:rsidRPr="00C22FEF">
        <w:rPr>
          <w:rFonts w:eastAsia="Calibri"/>
          <w:lang w:eastAsia="en-US"/>
        </w:rPr>
        <w:t xml:space="preserve">осваивать культуру общения и взаимодействия с другими учащимися и педагогами </w:t>
      </w:r>
      <w:r w:rsidRPr="00C22FEF">
        <w:rPr>
          <w:rFonts w:eastAsia="Calibri"/>
          <w:i/>
          <w:lang w:eastAsia="en-US"/>
        </w:rPr>
        <w:t>,</w:t>
      </w:r>
      <w:r w:rsidRPr="00C22FEF">
        <w:rPr>
          <w:rFonts w:eastAsia="Calibri"/>
          <w:lang w:eastAsia="en-US"/>
        </w:rPr>
        <w:t>тематически оформленные рекреации, используемые в воспитательном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 ( оборудованный спортивный зал</w:t>
      </w:r>
      <w:r w:rsidRPr="00C22FEF">
        <w:rPr>
          <w:rFonts w:eastAsia="Calibri"/>
          <w:i/>
          <w:lang w:eastAsia="en-US"/>
        </w:rPr>
        <w:t>.</w:t>
      </w:r>
      <w:r w:rsidRPr="00C22FEF">
        <w:rPr>
          <w:rFonts w:eastAsia="Calibri"/>
          <w:lang w:eastAsia="en-US"/>
        </w:rPr>
        <w:t xml:space="preserve">); </w:t>
      </w:r>
    </w:p>
    <w:p w:rsidR="00C22FEF" w:rsidRPr="00C22FEF" w:rsidRDefault="00C22FEF" w:rsidP="00871982">
      <w:pPr>
        <w:numPr>
          <w:ilvl w:val="0"/>
          <w:numId w:val="49"/>
        </w:numPr>
        <w:jc w:val="both"/>
        <w:rPr>
          <w:rFonts w:eastAsia="Calibri"/>
          <w:lang w:eastAsia="en-US"/>
        </w:rPr>
      </w:pPr>
      <w:r w:rsidRPr="00C22FEF">
        <w:rPr>
          <w:rFonts w:eastAsia="Calibri"/>
          <w:lang w:eastAsia="en-US"/>
        </w:rPr>
        <w:t xml:space="preserve">демонстрировать опыт нравственных отношений в урочной и внеурочной деятельности ( школьный музей). </w:t>
      </w:r>
    </w:p>
    <w:p w:rsidR="00C22FEF" w:rsidRPr="00C22FEF" w:rsidRDefault="00C22FEF" w:rsidP="00C22FEF">
      <w:pPr>
        <w:jc w:val="both"/>
        <w:rPr>
          <w:rFonts w:eastAsia="Calibri"/>
          <w:lang w:eastAsia="en-US"/>
        </w:rPr>
      </w:pPr>
    </w:p>
    <w:p w:rsidR="00C22FEF" w:rsidRPr="00C22FEF" w:rsidRDefault="00C22FEF" w:rsidP="00C22FEF">
      <w:pPr>
        <w:jc w:val="both"/>
        <w:rPr>
          <w:rFonts w:eastAsia="Calibri"/>
          <w:b/>
          <w:lang w:eastAsia="en-US"/>
        </w:rPr>
      </w:pPr>
    </w:p>
    <w:p w:rsidR="00C22FEF" w:rsidRPr="00C22FEF" w:rsidRDefault="00C22FEF" w:rsidP="00C22FEF">
      <w:pPr>
        <w:jc w:val="center"/>
        <w:rPr>
          <w:rFonts w:eastAsia="Calibri"/>
          <w:b/>
          <w:lang w:eastAsia="en-US"/>
        </w:rPr>
      </w:pPr>
      <w:r w:rsidRPr="00C22FEF">
        <w:rPr>
          <w:rFonts w:eastAsia="Calibri"/>
          <w:b/>
          <w:lang w:eastAsia="en-US"/>
        </w:rPr>
        <w:t>Совместная деятельность школы, семьи и общественности по духовно-нравственному развитию и воспитанию учащихся</w:t>
      </w:r>
    </w:p>
    <w:p w:rsidR="00C22FEF" w:rsidRPr="00C22FEF" w:rsidRDefault="00C22FEF" w:rsidP="00C22FEF">
      <w:pPr>
        <w:jc w:val="center"/>
        <w:rPr>
          <w:rFonts w:eastAsia="Calibri"/>
          <w:b/>
          <w:lang w:eastAsia="en-US"/>
        </w:rPr>
      </w:pPr>
    </w:p>
    <w:p w:rsidR="00C22FEF" w:rsidRPr="00C22FEF" w:rsidRDefault="00C22FEF" w:rsidP="00C22FEF">
      <w:pPr>
        <w:ind w:firstLine="708"/>
        <w:jc w:val="both"/>
        <w:rPr>
          <w:rFonts w:eastAsia="Calibri"/>
          <w:lang w:eastAsia="en-US"/>
        </w:rPr>
      </w:pPr>
      <w:r w:rsidRPr="00C22FEF">
        <w:rPr>
          <w:rFonts w:eastAsia="Calibri"/>
          <w:lang w:eastAsia="en-US"/>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C22FEF" w:rsidRPr="00C22FEF" w:rsidRDefault="00C22FEF" w:rsidP="00871982">
      <w:pPr>
        <w:numPr>
          <w:ilvl w:val="0"/>
          <w:numId w:val="51"/>
        </w:numPr>
        <w:jc w:val="both"/>
        <w:rPr>
          <w:rFonts w:eastAsia="Calibri"/>
          <w:lang w:eastAsia="en-US"/>
        </w:rPr>
      </w:pPr>
      <w:r w:rsidRPr="00C22FEF">
        <w:rPr>
          <w:rFonts w:eastAsia="Calibri"/>
          <w:lang w:eastAsia="en-US"/>
        </w:rPr>
        <w:t xml:space="preserve">Повышение педагогической культуры родителей  (законных представителей) учащихся путем </w:t>
      </w:r>
      <w:r w:rsidRPr="00C22FEF">
        <w:rPr>
          <w:rFonts w:eastAsia="Calibri"/>
          <w:i/>
          <w:lang w:eastAsia="en-US"/>
        </w:rPr>
        <w:t>проведения родительских собраний</w:t>
      </w:r>
    </w:p>
    <w:p w:rsidR="00C22FEF" w:rsidRPr="00C22FEF" w:rsidRDefault="00C22FEF" w:rsidP="00871982">
      <w:pPr>
        <w:numPr>
          <w:ilvl w:val="0"/>
          <w:numId w:val="51"/>
        </w:numPr>
        <w:jc w:val="both"/>
        <w:rPr>
          <w:rFonts w:eastAsia="Calibri"/>
          <w:lang w:eastAsia="en-US"/>
        </w:rPr>
      </w:pPr>
      <w:r w:rsidRPr="00C22FEF">
        <w:rPr>
          <w:rFonts w:eastAsia="Calibri"/>
          <w:lang w:eastAsia="en-US"/>
        </w:rPr>
        <w:t xml:space="preserve">Совершенствования межличностных отношений педагогов, учащихся и родителей путем </w:t>
      </w:r>
      <w:r w:rsidRPr="00C22FEF">
        <w:rPr>
          <w:rFonts w:eastAsia="Calibri"/>
          <w:i/>
          <w:lang w:eastAsia="en-US"/>
        </w:rPr>
        <w:t>организации совместных мероприятий, праздников, акций</w:t>
      </w:r>
      <w:r w:rsidRPr="00C22FEF">
        <w:rPr>
          <w:rFonts w:eastAsia="Calibri"/>
          <w:lang w:eastAsia="en-US"/>
        </w:rPr>
        <w:t xml:space="preserve"> (</w:t>
      </w:r>
      <w:r w:rsidRPr="00C22FEF">
        <w:rPr>
          <w:rFonts w:eastAsia="Calibri"/>
          <w:i/>
          <w:lang w:eastAsia="en-US"/>
        </w:rPr>
        <w:t>спортивный праздник, праздник Букваря, театральные постановки к дню учителя и дню мамы, день родителей</w:t>
      </w:r>
      <w:r w:rsidRPr="00C22FEF">
        <w:rPr>
          <w:rFonts w:eastAsia="Calibri"/>
          <w:lang w:eastAsia="en-US"/>
        </w:rPr>
        <w:t>).</w:t>
      </w:r>
    </w:p>
    <w:p w:rsidR="00C22FEF" w:rsidRPr="00C22FEF" w:rsidRDefault="00C22FEF" w:rsidP="00871982">
      <w:pPr>
        <w:numPr>
          <w:ilvl w:val="0"/>
          <w:numId w:val="51"/>
        </w:numPr>
        <w:jc w:val="both"/>
        <w:rPr>
          <w:rFonts w:eastAsia="Calibri"/>
          <w:i/>
          <w:lang w:eastAsia="en-US"/>
        </w:rPr>
      </w:pPr>
      <w:r w:rsidRPr="00C22FEF">
        <w:rPr>
          <w:rFonts w:eastAsia="Calibri"/>
          <w:lang w:eastAsia="en-US"/>
        </w:rPr>
        <w:t xml:space="preserve">Расширение партнерских взаимоотношений с родителями путем </w:t>
      </w:r>
      <w:r w:rsidRPr="00C22FEF">
        <w:rPr>
          <w:rFonts w:eastAsia="Calibri"/>
          <w:i/>
          <w:lang w:eastAsia="en-US"/>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 субботниках.</w:t>
      </w:r>
    </w:p>
    <w:p w:rsidR="00C22FEF" w:rsidRPr="00C22FEF" w:rsidRDefault="00C22FEF" w:rsidP="00C22FEF">
      <w:pPr>
        <w:jc w:val="both"/>
        <w:rPr>
          <w:rFonts w:eastAsia="Calibri"/>
          <w:lang w:eastAsia="en-US"/>
        </w:rPr>
      </w:pPr>
    </w:p>
    <w:p w:rsidR="00684718" w:rsidRPr="00486206" w:rsidRDefault="00C22FEF" w:rsidP="00486206">
      <w:pPr>
        <w:ind w:firstLine="708"/>
        <w:jc w:val="both"/>
        <w:rPr>
          <w:rFonts w:eastAsia="Calibri"/>
          <w:lang w:eastAsia="en-US"/>
        </w:rPr>
      </w:pPr>
      <w:r w:rsidRPr="00C22FEF">
        <w:rPr>
          <w:rFonts w:eastAsia="Calibri"/>
          <w:lang w:eastAsia="en-US"/>
        </w:rPr>
        <w:t xml:space="preserve">В школе традиционно в апреле проводится День Родителей, </w:t>
      </w:r>
      <w:r>
        <w:rPr>
          <w:rFonts w:eastAsia="Calibri"/>
          <w:lang w:eastAsia="en-US"/>
        </w:rPr>
        <w:t xml:space="preserve"> позволяющий</w:t>
      </w:r>
      <w:r w:rsidRPr="00C22FEF">
        <w:rPr>
          <w:rFonts w:eastAsia="Calibri"/>
          <w:lang w:eastAsia="en-US"/>
        </w:rPr>
        <w:t xml:space="preserve"> увидеть детей во время проведения уроков, проявить себя в совместной деятельности, что приводит к улучшению детско-родительских отношений.  </w:t>
      </w:r>
    </w:p>
    <w:p w:rsidR="00486206" w:rsidRPr="00486206" w:rsidRDefault="00486206" w:rsidP="00486206">
      <w:pPr>
        <w:jc w:val="center"/>
        <w:rPr>
          <w:rFonts w:eastAsia="Calibri"/>
          <w:b/>
          <w:lang w:eastAsia="en-US"/>
        </w:rPr>
      </w:pPr>
      <w:r>
        <w:rPr>
          <w:rFonts w:eastAsia="Calibri"/>
          <w:b/>
          <w:lang w:eastAsia="en-US"/>
        </w:rPr>
        <w:t xml:space="preserve">Планируемые </w:t>
      </w:r>
      <w:r w:rsidRPr="00486206">
        <w:rPr>
          <w:rFonts w:eastAsia="Calibri"/>
          <w:b/>
          <w:lang w:eastAsia="en-US"/>
        </w:rPr>
        <w:t>результаты духовно-нравственного развития и воспитания учащихся</w:t>
      </w:r>
    </w:p>
    <w:p w:rsidR="00486206" w:rsidRPr="00486206" w:rsidRDefault="00486206" w:rsidP="00486206">
      <w:pPr>
        <w:ind w:firstLine="708"/>
        <w:jc w:val="both"/>
        <w:rPr>
          <w:rFonts w:eastAsia="Calibri"/>
          <w:lang w:eastAsia="en-US"/>
        </w:rPr>
      </w:pPr>
    </w:p>
    <w:p w:rsidR="00486206" w:rsidRPr="00486206" w:rsidRDefault="00486206" w:rsidP="00486206">
      <w:pPr>
        <w:shd w:val="clear" w:color="auto" w:fill="FFFFFF"/>
        <w:autoSpaceDE w:val="0"/>
        <w:autoSpaceDN w:val="0"/>
        <w:adjustRightInd w:val="0"/>
        <w:ind w:firstLine="708"/>
        <w:jc w:val="both"/>
        <w:rPr>
          <w:rFonts w:eastAsia="Calibri"/>
          <w:b/>
          <w:bCs/>
          <w:color w:val="000000"/>
          <w:lang w:eastAsia="en-US"/>
        </w:rPr>
      </w:pPr>
      <w:r w:rsidRPr="00486206">
        <w:rPr>
          <w:rFonts w:eastAsia="Calibri"/>
          <w:color w:val="000000"/>
          <w:lang w:eastAsia="en-US"/>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486206">
        <w:rPr>
          <w:rFonts w:eastAsia="Calibri"/>
          <w:b/>
          <w:bCs/>
          <w:color w:val="000000"/>
          <w:lang w:eastAsia="en-US"/>
        </w:rPr>
        <w:t xml:space="preserve"> </w:t>
      </w:r>
    </w:p>
    <w:p w:rsidR="00486206" w:rsidRPr="00486206" w:rsidRDefault="00486206" w:rsidP="00486206">
      <w:pPr>
        <w:shd w:val="clear" w:color="auto" w:fill="FFFFFF"/>
        <w:autoSpaceDE w:val="0"/>
        <w:autoSpaceDN w:val="0"/>
        <w:adjustRightInd w:val="0"/>
        <w:jc w:val="both"/>
        <w:rPr>
          <w:rFonts w:eastAsia="Calibri"/>
          <w:i/>
          <w:lang w:eastAsia="en-US"/>
        </w:rPr>
      </w:pPr>
      <w:r w:rsidRPr="00486206">
        <w:rPr>
          <w:rFonts w:eastAsia="Calibri"/>
          <w:bCs/>
          <w:i/>
          <w:color w:val="000000"/>
          <w:lang w:eastAsia="en-US"/>
        </w:rPr>
        <w:lastRenderedPageBreak/>
        <w:t>1) Воспитание гражданственности, патриотизма, уважения к правам, свободам и обязанностям человека:</w:t>
      </w:r>
    </w:p>
    <w:p w:rsidR="00486206" w:rsidRPr="00486206" w:rsidRDefault="00486206" w:rsidP="00871982">
      <w:pPr>
        <w:numPr>
          <w:ilvl w:val="0"/>
          <w:numId w:val="52"/>
        </w:numPr>
        <w:shd w:val="clear" w:color="auto" w:fill="FFFFFF"/>
        <w:autoSpaceDE w:val="0"/>
        <w:autoSpaceDN w:val="0"/>
        <w:adjustRightInd w:val="0"/>
        <w:jc w:val="both"/>
        <w:rPr>
          <w:rFonts w:eastAsia="Calibri"/>
          <w:lang w:eastAsia="en-US"/>
        </w:rPr>
      </w:pPr>
      <w:r w:rsidRPr="00486206">
        <w:rPr>
          <w:rFonts w:eastAsia="Calibri"/>
          <w:color w:val="000000"/>
          <w:lang w:eastAsia="en-US"/>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86206" w:rsidRPr="00486206" w:rsidRDefault="00486206" w:rsidP="00871982">
      <w:pPr>
        <w:numPr>
          <w:ilvl w:val="0"/>
          <w:numId w:val="52"/>
        </w:numPr>
        <w:shd w:val="clear" w:color="auto" w:fill="FFFFFF"/>
        <w:autoSpaceDE w:val="0"/>
        <w:autoSpaceDN w:val="0"/>
        <w:adjustRightInd w:val="0"/>
        <w:jc w:val="both"/>
        <w:rPr>
          <w:rFonts w:eastAsia="Calibri"/>
          <w:lang w:eastAsia="en-US"/>
        </w:rPr>
      </w:pPr>
      <w:r w:rsidRPr="00486206">
        <w:rPr>
          <w:rFonts w:eastAsia="Calibri"/>
          <w:color w:val="000000"/>
          <w:lang w:eastAsia="en-US"/>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86206" w:rsidRPr="00486206" w:rsidRDefault="00486206" w:rsidP="00871982">
      <w:pPr>
        <w:numPr>
          <w:ilvl w:val="0"/>
          <w:numId w:val="52"/>
        </w:numPr>
        <w:shd w:val="clear" w:color="auto" w:fill="FFFFFF"/>
        <w:autoSpaceDE w:val="0"/>
        <w:autoSpaceDN w:val="0"/>
        <w:adjustRightInd w:val="0"/>
        <w:jc w:val="both"/>
        <w:rPr>
          <w:rFonts w:eastAsia="Calibri"/>
          <w:lang w:eastAsia="en-US"/>
        </w:rPr>
      </w:pPr>
      <w:r w:rsidRPr="00486206">
        <w:rPr>
          <w:rFonts w:eastAsia="Calibri"/>
          <w:color w:val="000000"/>
          <w:lang w:eastAsia="en-US"/>
        </w:rPr>
        <w:t>первоначальный опыт постижения ценностей гражданского общества, национальной истории и культуры;</w:t>
      </w:r>
    </w:p>
    <w:p w:rsidR="00486206" w:rsidRPr="00486206" w:rsidRDefault="00486206" w:rsidP="00871982">
      <w:pPr>
        <w:numPr>
          <w:ilvl w:val="0"/>
          <w:numId w:val="52"/>
        </w:numPr>
        <w:shd w:val="clear" w:color="auto" w:fill="FFFFFF"/>
        <w:autoSpaceDE w:val="0"/>
        <w:autoSpaceDN w:val="0"/>
        <w:adjustRightInd w:val="0"/>
        <w:jc w:val="both"/>
        <w:rPr>
          <w:rFonts w:eastAsia="Calibri"/>
          <w:lang w:eastAsia="en-US"/>
        </w:rPr>
      </w:pPr>
      <w:r w:rsidRPr="00486206">
        <w:rPr>
          <w:rFonts w:eastAsia="Calibri"/>
          <w:color w:val="000000"/>
          <w:lang w:eastAsia="en-US"/>
        </w:rPr>
        <w:t>опыт ролевого взаимодействия и реализации гражданской, патриотической позиции;</w:t>
      </w:r>
    </w:p>
    <w:p w:rsidR="00486206" w:rsidRPr="00486206" w:rsidRDefault="00486206" w:rsidP="00871982">
      <w:pPr>
        <w:numPr>
          <w:ilvl w:val="0"/>
          <w:numId w:val="52"/>
        </w:numPr>
        <w:shd w:val="clear" w:color="auto" w:fill="FFFFFF"/>
        <w:autoSpaceDE w:val="0"/>
        <w:autoSpaceDN w:val="0"/>
        <w:adjustRightInd w:val="0"/>
        <w:jc w:val="both"/>
        <w:rPr>
          <w:rFonts w:eastAsia="Calibri"/>
          <w:lang w:eastAsia="en-US"/>
        </w:rPr>
      </w:pPr>
      <w:r w:rsidRPr="00486206">
        <w:rPr>
          <w:rFonts w:eastAsia="Calibri"/>
          <w:color w:val="000000"/>
          <w:lang w:eastAsia="en-US"/>
        </w:rPr>
        <w:t>опыт социальной и межкультурной коммуникации;</w:t>
      </w:r>
    </w:p>
    <w:p w:rsidR="00486206" w:rsidRPr="00486206" w:rsidRDefault="00486206" w:rsidP="00871982">
      <w:pPr>
        <w:numPr>
          <w:ilvl w:val="0"/>
          <w:numId w:val="52"/>
        </w:numPr>
        <w:shd w:val="clear" w:color="auto" w:fill="FFFFFF"/>
        <w:autoSpaceDE w:val="0"/>
        <w:autoSpaceDN w:val="0"/>
        <w:adjustRightInd w:val="0"/>
        <w:jc w:val="both"/>
        <w:rPr>
          <w:rFonts w:eastAsia="Calibri"/>
          <w:lang w:eastAsia="en-US"/>
        </w:rPr>
      </w:pPr>
      <w:r w:rsidRPr="00486206">
        <w:rPr>
          <w:rFonts w:eastAsia="Calibri"/>
          <w:color w:val="000000"/>
          <w:lang w:eastAsia="en-US"/>
        </w:rPr>
        <w:t>начальные представления о правах и обязанностях человека, гражданина, семьянина, товарища.</w:t>
      </w:r>
    </w:p>
    <w:p w:rsidR="00486206" w:rsidRPr="00486206" w:rsidRDefault="00486206" w:rsidP="00486206">
      <w:pPr>
        <w:shd w:val="clear" w:color="auto" w:fill="FFFFFF"/>
        <w:autoSpaceDE w:val="0"/>
        <w:autoSpaceDN w:val="0"/>
        <w:adjustRightInd w:val="0"/>
        <w:jc w:val="both"/>
        <w:rPr>
          <w:rFonts w:eastAsia="Calibri"/>
          <w:i/>
          <w:lang w:eastAsia="en-US"/>
        </w:rPr>
      </w:pPr>
      <w:r w:rsidRPr="00486206">
        <w:rPr>
          <w:rFonts w:eastAsia="Calibri"/>
          <w:bCs/>
          <w:i/>
          <w:color w:val="000000"/>
          <w:lang w:eastAsia="en-US"/>
        </w:rPr>
        <w:t>2) Воспитание нравственных чувств и этического сознания:</w:t>
      </w:r>
    </w:p>
    <w:p w:rsidR="00486206" w:rsidRPr="00486206" w:rsidRDefault="00486206" w:rsidP="00871982">
      <w:pPr>
        <w:numPr>
          <w:ilvl w:val="0"/>
          <w:numId w:val="53"/>
        </w:numPr>
        <w:shd w:val="clear" w:color="auto" w:fill="FFFFFF"/>
        <w:autoSpaceDE w:val="0"/>
        <w:autoSpaceDN w:val="0"/>
        <w:adjustRightInd w:val="0"/>
        <w:jc w:val="both"/>
        <w:rPr>
          <w:rFonts w:eastAsia="Calibri"/>
          <w:lang w:eastAsia="en-US"/>
        </w:rPr>
      </w:pPr>
      <w:r w:rsidRPr="00486206">
        <w:rPr>
          <w:rFonts w:eastAsia="Calibri"/>
          <w:color w:val="000000"/>
          <w:lang w:eastAsia="en-US"/>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86206" w:rsidRPr="00486206" w:rsidRDefault="00486206" w:rsidP="00871982">
      <w:pPr>
        <w:numPr>
          <w:ilvl w:val="0"/>
          <w:numId w:val="53"/>
        </w:numPr>
        <w:shd w:val="clear" w:color="auto" w:fill="FFFFFF"/>
        <w:autoSpaceDE w:val="0"/>
        <w:autoSpaceDN w:val="0"/>
        <w:adjustRightInd w:val="0"/>
        <w:jc w:val="both"/>
        <w:rPr>
          <w:rFonts w:eastAsia="Calibri"/>
          <w:lang w:eastAsia="en-US"/>
        </w:rPr>
      </w:pPr>
      <w:r w:rsidRPr="00486206">
        <w:rPr>
          <w:rFonts w:eastAsia="Calibri"/>
          <w:color w:val="000000"/>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86206" w:rsidRPr="00486206" w:rsidRDefault="00486206" w:rsidP="00871982">
      <w:pPr>
        <w:numPr>
          <w:ilvl w:val="0"/>
          <w:numId w:val="53"/>
        </w:numPr>
        <w:shd w:val="clear" w:color="auto" w:fill="FFFFFF"/>
        <w:autoSpaceDE w:val="0"/>
        <w:autoSpaceDN w:val="0"/>
        <w:adjustRightInd w:val="0"/>
        <w:jc w:val="both"/>
        <w:rPr>
          <w:rFonts w:eastAsia="Calibri"/>
          <w:lang w:eastAsia="en-US"/>
        </w:rPr>
      </w:pPr>
      <w:r w:rsidRPr="00486206">
        <w:rPr>
          <w:rFonts w:eastAsia="Calibri"/>
          <w:color w:val="000000"/>
          <w:lang w:eastAsia="en-US"/>
        </w:rPr>
        <w:t>уважительное отношение к традиционным религиям;</w:t>
      </w:r>
    </w:p>
    <w:p w:rsidR="00486206" w:rsidRPr="00486206" w:rsidRDefault="00486206" w:rsidP="00871982">
      <w:pPr>
        <w:numPr>
          <w:ilvl w:val="0"/>
          <w:numId w:val="53"/>
        </w:numPr>
        <w:shd w:val="clear" w:color="auto" w:fill="FFFFFF"/>
        <w:autoSpaceDE w:val="0"/>
        <w:autoSpaceDN w:val="0"/>
        <w:adjustRightInd w:val="0"/>
        <w:jc w:val="both"/>
        <w:rPr>
          <w:rFonts w:eastAsia="Calibri"/>
          <w:lang w:eastAsia="en-US"/>
        </w:rPr>
      </w:pPr>
      <w:r w:rsidRPr="00486206">
        <w:rPr>
          <w:rFonts w:eastAsia="Calibri"/>
          <w:color w:val="000000"/>
          <w:lang w:eastAsia="en-US"/>
        </w:rPr>
        <w:t>неравнодушие к жизненным проблемам других людей, сочувствие к человеку, находящемуся в трудной ситуации;</w:t>
      </w:r>
    </w:p>
    <w:p w:rsidR="00486206" w:rsidRPr="00486206" w:rsidRDefault="00486206" w:rsidP="00871982">
      <w:pPr>
        <w:numPr>
          <w:ilvl w:val="0"/>
          <w:numId w:val="53"/>
        </w:numPr>
        <w:jc w:val="both"/>
        <w:rPr>
          <w:rFonts w:eastAsia="Calibri"/>
          <w:lang w:eastAsia="en-US"/>
        </w:rPr>
      </w:pPr>
      <w:r w:rsidRPr="00486206">
        <w:rPr>
          <w:rFonts w:eastAsia="Calibri"/>
          <w:color w:val="000000"/>
          <w:lang w:eastAsia="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86206" w:rsidRPr="00486206" w:rsidRDefault="00486206" w:rsidP="00871982">
      <w:pPr>
        <w:numPr>
          <w:ilvl w:val="0"/>
          <w:numId w:val="53"/>
        </w:numPr>
        <w:shd w:val="clear" w:color="auto" w:fill="FFFFFF"/>
        <w:autoSpaceDE w:val="0"/>
        <w:autoSpaceDN w:val="0"/>
        <w:adjustRightInd w:val="0"/>
        <w:jc w:val="both"/>
        <w:rPr>
          <w:rFonts w:eastAsia="Calibri"/>
          <w:lang w:eastAsia="en-US"/>
        </w:rPr>
      </w:pPr>
      <w:r w:rsidRPr="00486206">
        <w:rPr>
          <w:rFonts w:eastAsia="Calibri"/>
          <w:color w:val="000000"/>
          <w:lang w:eastAsia="en-US"/>
        </w:rPr>
        <w:t>уважительное отношение к родителям (законным представителям), к старшим, заботливое отношение к младшим;</w:t>
      </w:r>
    </w:p>
    <w:p w:rsidR="00486206" w:rsidRPr="00486206" w:rsidRDefault="00486206" w:rsidP="00871982">
      <w:pPr>
        <w:numPr>
          <w:ilvl w:val="0"/>
          <w:numId w:val="53"/>
        </w:numPr>
        <w:shd w:val="clear" w:color="auto" w:fill="FFFFFF"/>
        <w:autoSpaceDE w:val="0"/>
        <w:autoSpaceDN w:val="0"/>
        <w:adjustRightInd w:val="0"/>
        <w:jc w:val="both"/>
        <w:rPr>
          <w:rFonts w:eastAsia="Calibri"/>
          <w:lang w:eastAsia="en-US"/>
        </w:rPr>
      </w:pPr>
      <w:r w:rsidRPr="00486206">
        <w:rPr>
          <w:rFonts w:eastAsia="Calibri"/>
          <w:color w:val="000000"/>
          <w:lang w:eastAsia="en-US"/>
        </w:rPr>
        <w:t>знание традиций своей семьи и образовательного учреждения, бережное отношение к ним.</w:t>
      </w:r>
    </w:p>
    <w:p w:rsidR="00486206" w:rsidRPr="00486206" w:rsidRDefault="00486206" w:rsidP="00486206">
      <w:pPr>
        <w:shd w:val="clear" w:color="auto" w:fill="FFFFFF"/>
        <w:autoSpaceDE w:val="0"/>
        <w:autoSpaceDN w:val="0"/>
        <w:adjustRightInd w:val="0"/>
        <w:jc w:val="both"/>
        <w:rPr>
          <w:rFonts w:eastAsia="Calibri"/>
          <w:i/>
          <w:lang w:eastAsia="en-US"/>
        </w:rPr>
      </w:pPr>
      <w:r w:rsidRPr="00486206">
        <w:rPr>
          <w:rFonts w:eastAsia="Calibri"/>
          <w:bCs/>
          <w:i/>
          <w:color w:val="000000"/>
          <w:lang w:eastAsia="en-US"/>
        </w:rPr>
        <w:t>3) Воспитание трудолюбия, творческого отношения к учению, труду, жизни:</w:t>
      </w:r>
    </w:p>
    <w:p w:rsidR="00486206" w:rsidRPr="00486206" w:rsidRDefault="00486206" w:rsidP="00871982">
      <w:pPr>
        <w:numPr>
          <w:ilvl w:val="0"/>
          <w:numId w:val="54"/>
        </w:numPr>
        <w:shd w:val="clear" w:color="auto" w:fill="FFFFFF"/>
        <w:autoSpaceDE w:val="0"/>
        <w:autoSpaceDN w:val="0"/>
        <w:adjustRightInd w:val="0"/>
        <w:jc w:val="both"/>
        <w:rPr>
          <w:rFonts w:eastAsia="Calibri"/>
          <w:lang w:eastAsia="en-US"/>
        </w:rPr>
      </w:pPr>
      <w:r w:rsidRPr="00486206">
        <w:rPr>
          <w:rFonts w:eastAsia="Calibri"/>
          <w:color w:val="000000"/>
          <w:lang w:eastAsia="en-US"/>
        </w:rPr>
        <w:t>ценностное отношение к труду и творчеству, человеку труда, трудовым достижениям России и человечества, трудолюбие;</w:t>
      </w:r>
    </w:p>
    <w:p w:rsidR="00486206" w:rsidRPr="00486206" w:rsidRDefault="00486206" w:rsidP="00871982">
      <w:pPr>
        <w:numPr>
          <w:ilvl w:val="0"/>
          <w:numId w:val="54"/>
        </w:numPr>
        <w:shd w:val="clear" w:color="auto" w:fill="FFFFFF"/>
        <w:autoSpaceDE w:val="0"/>
        <w:autoSpaceDN w:val="0"/>
        <w:adjustRightInd w:val="0"/>
        <w:jc w:val="both"/>
        <w:rPr>
          <w:rFonts w:eastAsia="Calibri"/>
          <w:lang w:eastAsia="en-US"/>
        </w:rPr>
      </w:pPr>
      <w:r w:rsidRPr="00486206">
        <w:rPr>
          <w:rFonts w:eastAsia="Calibri"/>
          <w:color w:val="000000"/>
          <w:lang w:eastAsia="en-US"/>
        </w:rPr>
        <w:t>ценностное и творческое отношение к учебному труду;</w:t>
      </w:r>
    </w:p>
    <w:p w:rsidR="00486206" w:rsidRPr="00486206" w:rsidRDefault="00486206" w:rsidP="00871982">
      <w:pPr>
        <w:numPr>
          <w:ilvl w:val="0"/>
          <w:numId w:val="54"/>
        </w:numPr>
        <w:shd w:val="clear" w:color="auto" w:fill="FFFFFF"/>
        <w:autoSpaceDE w:val="0"/>
        <w:autoSpaceDN w:val="0"/>
        <w:adjustRightInd w:val="0"/>
        <w:jc w:val="both"/>
        <w:rPr>
          <w:rFonts w:eastAsia="Calibri"/>
          <w:lang w:eastAsia="en-US"/>
        </w:rPr>
      </w:pPr>
      <w:r w:rsidRPr="00486206">
        <w:rPr>
          <w:rFonts w:eastAsia="Calibri"/>
          <w:color w:val="000000"/>
          <w:lang w:eastAsia="en-US"/>
        </w:rPr>
        <w:t>элементарные представления о различных профессиях;</w:t>
      </w:r>
    </w:p>
    <w:p w:rsidR="00486206" w:rsidRPr="00486206" w:rsidRDefault="00486206" w:rsidP="00871982">
      <w:pPr>
        <w:numPr>
          <w:ilvl w:val="0"/>
          <w:numId w:val="54"/>
        </w:numPr>
        <w:shd w:val="clear" w:color="auto" w:fill="FFFFFF"/>
        <w:autoSpaceDE w:val="0"/>
        <w:autoSpaceDN w:val="0"/>
        <w:adjustRightInd w:val="0"/>
        <w:jc w:val="both"/>
        <w:rPr>
          <w:rFonts w:eastAsia="Calibri"/>
          <w:lang w:eastAsia="en-US"/>
        </w:rPr>
      </w:pPr>
      <w:r w:rsidRPr="00486206">
        <w:rPr>
          <w:rFonts w:eastAsia="Calibri"/>
          <w:color w:val="000000"/>
          <w:lang w:eastAsia="en-US"/>
        </w:rPr>
        <w:t>первоначальные навыки трудового творческого сотрудничества со сверстниками, старшими детьми и взрослыми;</w:t>
      </w:r>
    </w:p>
    <w:p w:rsidR="00486206" w:rsidRPr="00486206" w:rsidRDefault="00486206" w:rsidP="00871982">
      <w:pPr>
        <w:numPr>
          <w:ilvl w:val="0"/>
          <w:numId w:val="54"/>
        </w:numPr>
        <w:shd w:val="clear" w:color="auto" w:fill="FFFFFF"/>
        <w:autoSpaceDE w:val="0"/>
        <w:autoSpaceDN w:val="0"/>
        <w:adjustRightInd w:val="0"/>
        <w:jc w:val="both"/>
        <w:rPr>
          <w:rFonts w:eastAsia="Calibri"/>
          <w:lang w:eastAsia="en-US"/>
        </w:rPr>
      </w:pPr>
      <w:r w:rsidRPr="00486206">
        <w:rPr>
          <w:rFonts w:eastAsia="Calibri"/>
          <w:color w:val="000000"/>
          <w:lang w:eastAsia="en-US"/>
        </w:rPr>
        <w:t>осознание приоритета нравственных основ труда, творчества, создания нового;</w:t>
      </w:r>
    </w:p>
    <w:p w:rsidR="00486206" w:rsidRPr="00486206" w:rsidRDefault="00486206" w:rsidP="00871982">
      <w:pPr>
        <w:numPr>
          <w:ilvl w:val="0"/>
          <w:numId w:val="54"/>
        </w:numPr>
        <w:shd w:val="clear" w:color="auto" w:fill="FFFFFF"/>
        <w:autoSpaceDE w:val="0"/>
        <w:autoSpaceDN w:val="0"/>
        <w:adjustRightInd w:val="0"/>
        <w:jc w:val="both"/>
        <w:rPr>
          <w:rFonts w:eastAsia="Calibri"/>
          <w:lang w:eastAsia="en-US"/>
        </w:rPr>
      </w:pPr>
      <w:r w:rsidRPr="00486206">
        <w:rPr>
          <w:rFonts w:eastAsia="Calibri"/>
          <w:color w:val="000000"/>
          <w:lang w:eastAsia="en-US"/>
        </w:rPr>
        <w:t>первоначальный опыт участия в различных видах общественно полезной и личностно значимой деятельности;</w:t>
      </w:r>
    </w:p>
    <w:p w:rsidR="00486206" w:rsidRPr="00486206" w:rsidRDefault="00486206" w:rsidP="00871982">
      <w:pPr>
        <w:numPr>
          <w:ilvl w:val="0"/>
          <w:numId w:val="54"/>
        </w:numPr>
        <w:shd w:val="clear" w:color="auto" w:fill="FFFFFF"/>
        <w:autoSpaceDE w:val="0"/>
        <w:autoSpaceDN w:val="0"/>
        <w:adjustRightInd w:val="0"/>
        <w:jc w:val="both"/>
        <w:rPr>
          <w:rFonts w:eastAsia="Calibri"/>
          <w:lang w:eastAsia="en-US"/>
        </w:rPr>
      </w:pPr>
      <w:r w:rsidRPr="00486206">
        <w:rPr>
          <w:rFonts w:eastAsia="Calibri"/>
          <w:color w:val="000000"/>
          <w:lang w:eastAsia="en-US"/>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486206" w:rsidRPr="00486206" w:rsidRDefault="00486206" w:rsidP="00871982">
      <w:pPr>
        <w:numPr>
          <w:ilvl w:val="0"/>
          <w:numId w:val="54"/>
        </w:numPr>
        <w:shd w:val="clear" w:color="auto" w:fill="FFFFFF"/>
        <w:autoSpaceDE w:val="0"/>
        <w:autoSpaceDN w:val="0"/>
        <w:adjustRightInd w:val="0"/>
        <w:jc w:val="both"/>
        <w:rPr>
          <w:rFonts w:eastAsia="Calibri"/>
          <w:lang w:eastAsia="en-US"/>
        </w:rPr>
      </w:pPr>
      <w:r w:rsidRPr="00486206">
        <w:rPr>
          <w:rFonts w:eastAsia="Calibri"/>
          <w:color w:val="000000"/>
          <w:lang w:eastAsia="en-US"/>
        </w:rPr>
        <w:t>мотивация к самореализации в социальном творчестве, познавательной и практической, общественно полезной деятельности.</w:t>
      </w:r>
    </w:p>
    <w:p w:rsidR="00486206" w:rsidRPr="00486206" w:rsidRDefault="00486206" w:rsidP="00486206">
      <w:pPr>
        <w:shd w:val="clear" w:color="auto" w:fill="FFFFFF"/>
        <w:autoSpaceDE w:val="0"/>
        <w:autoSpaceDN w:val="0"/>
        <w:adjustRightInd w:val="0"/>
        <w:jc w:val="both"/>
        <w:rPr>
          <w:rFonts w:eastAsia="Calibri"/>
          <w:i/>
          <w:lang w:eastAsia="en-US"/>
        </w:rPr>
      </w:pPr>
      <w:r w:rsidRPr="00486206">
        <w:rPr>
          <w:rFonts w:eastAsia="Calibri"/>
          <w:bCs/>
          <w:i/>
          <w:color w:val="000000"/>
          <w:lang w:eastAsia="en-US"/>
        </w:rPr>
        <w:t>4) Формирование ценностного отношения к здоровью и здоровому образу жизни:</w:t>
      </w:r>
    </w:p>
    <w:p w:rsidR="00486206" w:rsidRPr="00486206" w:rsidRDefault="00486206" w:rsidP="00871982">
      <w:pPr>
        <w:numPr>
          <w:ilvl w:val="0"/>
          <w:numId w:val="55"/>
        </w:numPr>
        <w:shd w:val="clear" w:color="auto" w:fill="FFFFFF"/>
        <w:autoSpaceDE w:val="0"/>
        <w:autoSpaceDN w:val="0"/>
        <w:adjustRightInd w:val="0"/>
        <w:jc w:val="both"/>
        <w:rPr>
          <w:rFonts w:eastAsia="Calibri"/>
          <w:lang w:eastAsia="en-US"/>
        </w:rPr>
      </w:pPr>
      <w:r w:rsidRPr="00486206">
        <w:rPr>
          <w:rFonts w:eastAsia="Calibri"/>
          <w:color w:val="000000"/>
          <w:lang w:eastAsia="en-US"/>
        </w:rPr>
        <w:t>ценностное отношение к своему здоровью, здоровью близких и окружающих людей;</w:t>
      </w:r>
    </w:p>
    <w:p w:rsidR="00486206" w:rsidRPr="00486206" w:rsidRDefault="00486206" w:rsidP="00871982">
      <w:pPr>
        <w:numPr>
          <w:ilvl w:val="0"/>
          <w:numId w:val="55"/>
        </w:numPr>
        <w:shd w:val="clear" w:color="auto" w:fill="FFFFFF"/>
        <w:autoSpaceDE w:val="0"/>
        <w:autoSpaceDN w:val="0"/>
        <w:adjustRightInd w:val="0"/>
        <w:jc w:val="both"/>
        <w:rPr>
          <w:rFonts w:eastAsia="Calibri"/>
          <w:lang w:eastAsia="en-US"/>
        </w:rPr>
      </w:pPr>
      <w:r w:rsidRPr="00486206">
        <w:rPr>
          <w:rFonts w:eastAsia="Calibri"/>
          <w:color w:val="000000"/>
          <w:lang w:eastAsia="en-US"/>
        </w:rP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w:t>
      </w:r>
      <w:r w:rsidRPr="00486206">
        <w:rPr>
          <w:rFonts w:eastAsia="Calibri"/>
          <w:color w:val="000000"/>
          <w:lang w:eastAsia="en-US"/>
        </w:rPr>
        <w:lastRenderedPageBreak/>
        <w:t>здоровья человека, о важности морали и нравственности в сохранении здоровья человека;</w:t>
      </w:r>
    </w:p>
    <w:p w:rsidR="00486206" w:rsidRPr="00486206" w:rsidRDefault="00486206" w:rsidP="00871982">
      <w:pPr>
        <w:numPr>
          <w:ilvl w:val="0"/>
          <w:numId w:val="55"/>
        </w:numPr>
        <w:shd w:val="clear" w:color="auto" w:fill="FFFFFF"/>
        <w:autoSpaceDE w:val="0"/>
        <w:autoSpaceDN w:val="0"/>
        <w:adjustRightInd w:val="0"/>
        <w:jc w:val="both"/>
        <w:rPr>
          <w:rFonts w:eastAsia="Calibri"/>
          <w:lang w:eastAsia="en-US"/>
        </w:rPr>
      </w:pPr>
      <w:r w:rsidRPr="00486206">
        <w:rPr>
          <w:rFonts w:eastAsia="Calibri"/>
          <w:color w:val="000000"/>
          <w:lang w:eastAsia="en-US"/>
        </w:rPr>
        <w:t xml:space="preserve">первоначальный личный опыт </w:t>
      </w:r>
      <w:proofErr w:type="spellStart"/>
      <w:r w:rsidRPr="00486206">
        <w:rPr>
          <w:rFonts w:eastAsia="Calibri"/>
          <w:color w:val="000000"/>
          <w:lang w:eastAsia="en-US"/>
        </w:rPr>
        <w:t>здоровьесберегающей</w:t>
      </w:r>
      <w:proofErr w:type="spellEnd"/>
      <w:r w:rsidRPr="00486206">
        <w:rPr>
          <w:rFonts w:eastAsia="Calibri"/>
          <w:color w:val="000000"/>
          <w:lang w:eastAsia="en-US"/>
        </w:rPr>
        <w:t xml:space="preserve"> деятельности;</w:t>
      </w:r>
    </w:p>
    <w:p w:rsidR="00486206" w:rsidRPr="00486206" w:rsidRDefault="00486206" w:rsidP="00871982">
      <w:pPr>
        <w:numPr>
          <w:ilvl w:val="0"/>
          <w:numId w:val="55"/>
        </w:numPr>
        <w:shd w:val="clear" w:color="auto" w:fill="FFFFFF"/>
        <w:autoSpaceDE w:val="0"/>
        <w:autoSpaceDN w:val="0"/>
        <w:adjustRightInd w:val="0"/>
        <w:jc w:val="both"/>
        <w:rPr>
          <w:rFonts w:eastAsia="Calibri"/>
          <w:lang w:eastAsia="en-US"/>
        </w:rPr>
      </w:pPr>
      <w:r w:rsidRPr="00486206">
        <w:rPr>
          <w:rFonts w:eastAsia="Calibri"/>
          <w:color w:val="000000"/>
          <w:lang w:eastAsia="en-US"/>
        </w:rPr>
        <w:t>первоначальные представления о роли физической культуры и спорта для здоровья человека, его образования, труда и творчества;</w:t>
      </w:r>
    </w:p>
    <w:p w:rsidR="00486206" w:rsidRPr="00486206" w:rsidRDefault="00486206" w:rsidP="00871982">
      <w:pPr>
        <w:numPr>
          <w:ilvl w:val="0"/>
          <w:numId w:val="55"/>
        </w:numPr>
        <w:shd w:val="clear" w:color="auto" w:fill="FFFFFF"/>
        <w:autoSpaceDE w:val="0"/>
        <w:autoSpaceDN w:val="0"/>
        <w:adjustRightInd w:val="0"/>
        <w:jc w:val="both"/>
        <w:rPr>
          <w:rFonts w:eastAsia="Calibri"/>
          <w:lang w:eastAsia="en-US"/>
        </w:rPr>
      </w:pPr>
      <w:r w:rsidRPr="00486206">
        <w:rPr>
          <w:rFonts w:eastAsia="Calibri"/>
          <w:color w:val="000000"/>
          <w:lang w:eastAsia="en-US"/>
        </w:rPr>
        <w:t>знания о возможном негативном влиянии компьютер</w:t>
      </w:r>
      <w:r w:rsidRPr="00486206">
        <w:rPr>
          <w:rFonts w:eastAsia="Calibri"/>
          <w:color w:val="000000"/>
          <w:lang w:eastAsia="en-US"/>
        </w:rPr>
        <w:softHyphen/>
        <w:t>ных игр, телевидения, рекламы на здоровье человека.</w:t>
      </w:r>
    </w:p>
    <w:p w:rsidR="00486206" w:rsidRPr="00486206" w:rsidRDefault="00486206" w:rsidP="00486206">
      <w:pPr>
        <w:shd w:val="clear" w:color="auto" w:fill="FFFFFF"/>
        <w:autoSpaceDE w:val="0"/>
        <w:autoSpaceDN w:val="0"/>
        <w:adjustRightInd w:val="0"/>
        <w:jc w:val="both"/>
        <w:rPr>
          <w:rFonts w:eastAsia="Calibri"/>
          <w:i/>
          <w:lang w:eastAsia="en-US"/>
        </w:rPr>
      </w:pPr>
      <w:r w:rsidRPr="00486206">
        <w:rPr>
          <w:rFonts w:eastAsia="Calibri"/>
          <w:bCs/>
          <w:i/>
          <w:color w:val="000000"/>
          <w:lang w:eastAsia="en-US"/>
        </w:rPr>
        <w:t>5) Воспитание ценностного отношения к природе, окру</w:t>
      </w:r>
      <w:r w:rsidRPr="00486206">
        <w:rPr>
          <w:rFonts w:eastAsia="Calibri"/>
          <w:bCs/>
          <w:i/>
          <w:color w:val="000000"/>
          <w:lang w:eastAsia="en-US"/>
        </w:rPr>
        <w:softHyphen/>
        <w:t>жающей среде (экологическое воспитание):</w:t>
      </w:r>
    </w:p>
    <w:p w:rsidR="00486206" w:rsidRPr="00486206" w:rsidRDefault="00486206" w:rsidP="00871982">
      <w:pPr>
        <w:numPr>
          <w:ilvl w:val="0"/>
          <w:numId w:val="56"/>
        </w:numPr>
        <w:shd w:val="clear" w:color="auto" w:fill="FFFFFF"/>
        <w:autoSpaceDE w:val="0"/>
        <w:autoSpaceDN w:val="0"/>
        <w:adjustRightInd w:val="0"/>
        <w:jc w:val="both"/>
        <w:rPr>
          <w:rFonts w:eastAsia="Calibri"/>
          <w:lang w:eastAsia="en-US"/>
        </w:rPr>
      </w:pPr>
      <w:r w:rsidRPr="00486206">
        <w:rPr>
          <w:rFonts w:eastAsia="Calibri"/>
          <w:color w:val="000000"/>
          <w:lang w:eastAsia="en-US"/>
        </w:rPr>
        <w:t>ценностное отношение к природе;</w:t>
      </w:r>
    </w:p>
    <w:p w:rsidR="00486206" w:rsidRPr="00486206" w:rsidRDefault="00486206" w:rsidP="00871982">
      <w:pPr>
        <w:numPr>
          <w:ilvl w:val="0"/>
          <w:numId w:val="56"/>
        </w:numPr>
        <w:shd w:val="clear" w:color="auto" w:fill="FFFFFF"/>
        <w:autoSpaceDE w:val="0"/>
        <w:autoSpaceDN w:val="0"/>
        <w:adjustRightInd w:val="0"/>
        <w:jc w:val="both"/>
        <w:rPr>
          <w:rFonts w:eastAsia="Calibri"/>
          <w:lang w:eastAsia="en-US"/>
        </w:rPr>
      </w:pPr>
      <w:r w:rsidRPr="00486206">
        <w:rPr>
          <w:rFonts w:eastAsia="Calibri"/>
          <w:color w:val="000000"/>
          <w:lang w:eastAsia="en-US"/>
        </w:rPr>
        <w:t>первоначальный опыт эстетического, эмоционально-нравственного отношения к природе;</w:t>
      </w:r>
    </w:p>
    <w:p w:rsidR="00486206" w:rsidRPr="00486206" w:rsidRDefault="00486206" w:rsidP="00871982">
      <w:pPr>
        <w:numPr>
          <w:ilvl w:val="0"/>
          <w:numId w:val="56"/>
        </w:numPr>
        <w:shd w:val="clear" w:color="auto" w:fill="FFFFFF"/>
        <w:autoSpaceDE w:val="0"/>
        <w:autoSpaceDN w:val="0"/>
        <w:adjustRightInd w:val="0"/>
        <w:jc w:val="both"/>
        <w:rPr>
          <w:rFonts w:eastAsia="Calibri"/>
          <w:lang w:eastAsia="en-US"/>
        </w:rPr>
      </w:pPr>
      <w:r w:rsidRPr="00486206">
        <w:rPr>
          <w:rFonts w:eastAsia="Calibri"/>
          <w:color w:val="000000"/>
          <w:lang w:eastAsia="en-US"/>
        </w:rPr>
        <w:t>элементарные знания о традициях нравственно-этического отношения к природе в культуре народов России, нормах экологической этики;</w:t>
      </w:r>
    </w:p>
    <w:p w:rsidR="00486206" w:rsidRPr="00486206" w:rsidRDefault="00486206" w:rsidP="00871982">
      <w:pPr>
        <w:numPr>
          <w:ilvl w:val="0"/>
          <w:numId w:val="56"/>
        </w:numPr>
        <w:shd w:val="clear" w:color="auto" w:fill="FFFFFF"/>
        <w:autoSpaceDE w:val="0"/>
        <w:autoSpaceDN w:val="0"/>
        <w:adjustRightInd w:val="0"/>
        <w:jc w:val="both"/>
        <w:rPr>
          <w:rFonts w:eastAsia="Calibri"/>
          <w:lang w:eastAsia="en-US"/>
        </w:rPr>
      </w:pPr>
      <w:r w:rsidRPr="00486206">
        <w:rPr>
          <w:rFonts w:eastAsia="Calibri"/>
          <w:color w:val="000000"/>
          <w:lang w:eastAsia="en-US"/>
        </w:rPr>
        <w:t>первоначальный опыт участия в природоохранной деятельности в школе, на пришкольном участке, по месту жительства;</w:t>
      </w:r>
    </w:p>
    <w:p w:rsidR="00486206" w:rsidRPr="00486206" w:rsidRDefault="00486206" w:rsidP="00871982">
      <w:pPr>
        <w:numPr>
          <w:ilvl w:val="0"/>
          <w:numId w:val="56"/>
        </w:numPr>
        <w:shd w:val="clear" w:color="auto" w:fill="FFFFFF"/>
        <w:autoSpaceDE w:val="0"/>
        <w:autoSpaceDN w:val="0"/>
        <w:adjustRightInd w:val="0"/>
        <w:jc w:val="both"/>
        <w:rPr>
          <w:rFonts w:eastAsia="Calibri"/>
          <w:lang w:eastAsia="en-US"/>
        </w:rPr>
      </w:pPr>
      <w:r w:rsidRPr="00486206">
        <w:rPr>
          <w:rFonts w:eastAsia="Calibri"/>
          <w:color w:val="000000"/>
          <w:lang w:eastAsia="en-US"/>
        </w:rPr>
        <w:t>личный опыт участия в экологических инициативах, проектах.</w:t>
      </w:r>
    </w:p>
    <w:p w:rsidR="00486206" w:rsidRPr="00486206" w:rsidRDefault="00486206" w:rsidP="00486206">
      <w:pPr>
        <w:shd w:val="clear" w:color="auto" w:fill="FFFFFF"/>
        <w:autoSpaceDE w:val="0"/>
        <w:autoSpaceDN w:val="0"/>
        <w:adjustRightInd w:val="0"/>
        <w:jc w:val="both"/>
        <w:rPr>
          <w:rFonts w:eastAsia="Calibri"/>
          <w:i/>
          <w:lang w:eastAsia="en-US"/>
        </w:rPr>
      </w:pPr>
      <w:r w:rsidRPr="00486206">
        <w:rPr>
          <w:rFonts w:eastAsia="Calibri"/>
          <w:bCs/>
          <w:i/>
          <w:color w:val="000000"/>
          <w:lang w:eastAsia="en-U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486206" w:rsidRPr="00486206" w:rsidRDefault="00486206" w:rsidP="00871982">
      <w:pPr>
        <w:numPr>
          <w:ilvl w:val="0"/>
          <w:numId w:val="57"/>
        </w:numPr>
        <w:shd w:val="clear" w:color="auto" w:fill="FFFFFF"/>
        <w:autoSpaceDE w:val="0"/>
        <w:autoSpaceDN w:val="0"/>
        <w:adjustRightInd w:val="0"/>
        <w:jc w:val="both"/>
        <w:rPr>
          <w:rFonts w:eastAsia="Calibri"/>
          <w:lang w:eastAsia="en-US"/>
        </w:rPr>
      </w:pPr>
      <w:r w:rsidRPr="00486206">
        <w:rPr>
          <w:rFonts w:eastAsia="Calibri"/>
          <w:color w:val="000000"/>
          <w:lang w:eastAsia="en-US"/>
        </w:rPr>
        <w:t>первоначальные умения видеть красоту в окружающем мире;</w:t>
      </w:r>
    </w:p>
    <w:p w:rsidR="00486206" w:rsidRPr="00486206" w:rsidRDefault="00486206" w:rsidP="00871982">
      <w:pPr>
        <w:numPr>
          <w:ilvl w:val="0"/>
          <w:numId w:val="57"/>
        </w:numPr>
        <w:shd w:val="clear" w:color="auto" w:fill="FFFFFF"/>
        <w:autoSpaceDE w:val="0"/>
        <w:autoSpaceDN w:val="0"/>
        <w:adjustRightInd w:val="0"/>
        <w:jc w:val="both"/>
        <w:rPr>
          <w:rFonts w:eastAsia="Calibri"/>
          <w:lang w:eastAsia="en-US"/>
        </w:rPr>
      </w:pPr>
      <w:r w:rsidRPr="00486206">
        <w:rPr>
          <w:rFonts w:eastAsia="Calibri"/>
          <w:color w:val="000000"/>
          <w:lang w:eastAsia="en-US"/>
        </w:rPr>
        <w:t>первоначальные умения видеть красоту в поведении, поступках людей;</w:t>
      </w:r>
    </w:p>
    <w:p w:rsidR="00486206" w:rsidRPr="00486206" w:rsidRDefault="00486206" w:rsidP="00871982">
      <w:pPr>
        <w:numPr>
          <w:ilvl w:val="0"/>
          <w:numId w:val="57"/>
        </w:numPr>
        <w:shd w:val="clear" w:color="auto" w:fill="FFFFFF"/>
        <w:autoSpaceDE w:val="0"/>
        <w:autoSpaceDN w:val="0"/>
        <w:adjustRightInd w:val="0"/>
        <w:jc w:val="both"/>
        <w:rPr>
          <w:rFonts w:eastAsia="Calibri"/>
          <w:lang w:eastAsia="en-US"/>
        </w:rPr>
      </w:pPr>
      <w:r w:rsidRPr="00486206">
        <w:rPr>
          <w:rFonts w:eastAsia="Calibri"/>
          <w:color w:val="000000"/>
          <w:lang w:eastAsia="en-US"/>
        </w:rPr>
        <w:t>элементарные представления об эстетических и художественных ценностях отечественной культуры;</w:t>
      </w:r>
    </w:p>
    <w:p w:rsidR="00486206" w:rsidRPr="00486206" w:rsidRDefault="00486206" w:rsidP="00871982">
      <w:pPr>
        <w:numPr>
          <w:ilvl w:val="0"/>
          <w:numId w:val="57"/>
        </w:numPr>
        <w:shd w:val="clear" w:color="auto" w:fill="FFFFFF"/>
        <w:autoSpaceDE w:val="0"/>
        <w:autoSpaceDN w:val="0"/>
        <w:adjustRightInd w:val="0"/>
        <w:jc w:val="both"/>
        <w:rPr>
          <w:rFonts w:eastAsia="Calibri"/>
          <w:lang w:eastAsia="en-US"/>
        </w:rPr>
      </w:pPr>
      <w:r w:rsidRPr="00486206">
        <w:rPr>
          <w:rFonts w:eastAsia="Calibri"/>
          <w:color w:val="000000"/>
          <w:lang w:eastAsia="en-US"/>
        </w:rPr>
        <w:t>первоначальный опыт эмоционального постижения народного творчества, этнокультурных традиций, фольклора народов России;</w:t>
      </w:r>
    </w:p>
    <w:p w:rsidR="00486206" w:rsidRPr="00486206" w:rsidRDefault="00486206" w:rsidP="00871982">
      <w:pPr>
        <w:numPr>
          <w:ilvl w:val="0"/>
          <w:numId w:val="57"/>
        </w:numPr>
        <w:shd w:val="clear" w:color="auto" w:fill="FFFFFF"/>
        <w:autoSpaceDE w:val="0"/>
        <w:autoSpaceDN w:val="0"/>
        <w:adjustRightInd w:val="0"/>
        <w:jc w:val="both"/>
        <w:rPr>
          <w:rFonts w:eastAsia="Calibri"/>
          <w:lang w:eastAsia="en-US"/>
        </w:rPr>
      </w:pPr>
      <w:r w:rsidRPr="00486206">
        <w:rPr>
          <w:rFonts w:eastAsia="Calibri"/>
          <w:color w:val="000000"/>
          <w:lang w:eastAsia="en-US"/>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86206" w:rsidRPr="00486206" w:rsidRDefault="00486206" w:rsidP="00871982">
      <w:pPr>
        <w:numPr>
          <w:ilvl w:val="0"/>
          <w:numId w:val="57"/>
        </w:numPr>
        <w:shd w:val="clear" w:color="auto" w:fill="FFFFFF"/>
        <w:autoSpaceDE w:val="0"/>
        <w:autoSpaceDN w:val="0"/>
        <w:adjustRightInd w:val="0"/>
        <w:jc w:val="both"/>
        <w:rPr>
          <w:rFonts w:eastAsia="Calibri"/>
          <w:lang w:eastAsia="en-US"/>
        </w:rPr>
      </w:pPr>
      <w:r w:rsidRPr="00486206">
        <w:rPr>
          <w:rFonts w:eastAsia="Calibri"/>
          <w:color w:val="000000"/>
          <w:lang w:eastAsia="en-US"/>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86206" w:rsidRPr="00486206" w:rsidRDefault="00486206" w:rsidP="00871982">
      <w:pPr>
        <w:numPr>
          <w:ilvl w:val="0"/>
          <w:numId w:val="57"/>
        </w:numPr>
        <w:shd w:val="clear" w:color="auto" w:fill="FFFFFF"/>
        <w:autoSpaceDE w:val="0"/>
        <w:autoSpaceDN w:val="0"/>
        <w:adjustRightInd w:val="0"/>
        <w:jc w:val="both"/>
        <w:rPr>
          <w:rFonts w:eastAsia="Calibri"/>
          <w:lang w:eastAsia="en-US"/>
        </w:rPr>
      </w:pPr>
      <w:r w:rsidRPr="00486206">
        <w:rPr>
          <w:rFonts w:eastAsia="Calibri"/>
          <w:color w:val="000000"/>
          <w:lang w:eastAsia="en-US"/>
        </w:rPr>
        <w:t>мотивация к реализации эстетических ценностей в пространстве образовательного учреждения и семьи.</w:t>
      </w:r>
    </w:p>
    <w:p w:rsidR="00486206" w:rsidRPr="00486206" w:rsidRDefault="00486206" w:rsidP="00486206">
      <w:pPr>
        <w:shd w:val="clear" w:color="auto" w:fill="FFFFFF"/>
        <w:autoSpaceDE w:val="0"/>
        <w:autoSpaceDN w:val="0"/>
        <w:adjustRightInd w:val="0"/>
        <w:jc w:val="both"/>
        <w:rPr>
          <w:rFonts w:eastAsia="Calibri"/>
          <w:color w:val="000000"/>
          <w:lang w:eastAsia="en-US"/>
        </w:rPr>
      </w:pPr>
    </w:p>
    <w:p w:rsidR="00486206" w:rsidRPr="00486206" w:rsidRDefault="00486206" w:rsidP="00486206">
      <w:pPr>
        <w:ind w:firstLine="708"/>
        <w:jc w:val="both"/>
        <w:rPr>
          <w:rFonts w:eastAsia="Calibri"/>
          <w:lang w:eastAsia="en-US"/>
        </w:rPr>
      </w:pPr>
      <w:r w:rsidRPr="00486206">
        <w:rPr>
          <w:rFonts w:eastAsia="Calibri"/>
          <w:lang w:eastAsia="en-US"/>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486206">
        <w:rPr>
          <w:rFonts w:eastAsia="Calibri"/>
          <w:lang w:eastAsia="en-US"/>
        </w:rPr>
        <w:t>самооценочные</w:t>
      </w:r>
      <w:proofErr w:type="spellEnd"/>
      <w:r w:rsidRPr="00486206">
        <w:rPr>
          <w:rFonts w:eastAsia="Calibri"/>
          <w:lang w:eastAsia="en-US"/>
        </w:rPr>
        <w:t xml:space="preserve"> суждения  детей. </w:t>
      </w:r>
    </w:p>
    <w:p w:rsidR="00486206" w:rsidRPr="00486206" w:rsidRDefault="00486206" w:rsidP="00486206">
      <w:pPr>
        <w:ind w:firstLine="708"/>
        <w:jc w:val="both"/>
        <w:rPr>
          <w:rFonts w:eastAsia="Calibri"/>
          <w:lang w:eastAsia="en-US"/>
        </w:rPr>
      </w:pPr>
      <w:r w:rsidRPr="00486206">
        <w:rPr>
          <w:rFonts w:eastAsia="Calibri"/>
          <w:lang w:eastAsia="en-US"/>
        </w:rPr>
        <w:t>- анкета ученика (какое мероприятие мне больше всего запомнилось)</w:t>
      </w:r>
    </w:p>
    <w:p w:rsidR="00486206" w:rsidRPr="00486206" w:rsidRDefault="00486206" w:rsidP="00486206">
      <w:pPr>
        <w:ind w:firstLine="708"/>
        <w:jc w:val="both"/>
        <w:rPr>
          <w:rFonts w:eastAsia="Calibri"/>
          <w:lang w:eastAsia="en-US"/>
        </w:rPr>
      </w:pPr>
      <w:r w:rsidRPr="00486206">
        <w:rPr>
          <w:rFonts w:eastAsia="Calibri"/>
          <w:lang w:eastAsia="en-US"/>
        </w:rPr>
        <w:t>-анкеты родителей(что изменилось в моем ребенке за год)</w:t>
      </w:r>
    </w:p>
    <w:p w:rsidR="00486206" w:rsidRPr="00486206" w:rsidRDefault="00486206" w:rsidP="00486206">
      <w:pPr>
        <w:ind w:firstLine="708"/>
        <w:jc w:val="both"/>
        <w:rPr>
          <w:rFonts w:eastAsia="Calibri"/>
          <w:lang w:eastAsia="en-US"/>
        </w:rPr>
      </w:pPr>
      <w:r w:rsidRPr="00486206">
        <w:rPr>
          <w:rFonts w:eastAsia="Calibri"/>
          <w:lang w:eastAsia="en-US"/>
        </w:rPr>
        <w:t>-</w:t>
      </w:r>
      <w:r w:rsidR="002A266C">
        <w:rPr>
          <w:rFonts w:eastAsia="Calibri"/>
          <w:lang w:eastAsia="en-US"/>
        </w:rPr>
        <w:t>листы успеха</w:t>
      </w:r>
    </w:p>
    <w:p w:rsidR="00486206" w:rsidRPr="00486206" w:rsidRDefault="00486206" w:rsidP="00486206">
      <w:pPr>
        <w:ind w:firstLine="708"/>
        <w:jc w:val="both"/>
        <w:rPr>
          <w:rFonts w:eastAsia="Calibri"/>
          <w:lang w:eastAsia="en-US"/>
        </w:rPr>
      </w:pPr>
    </w:p>
    <w:p w:rsidR="00486206" w:rsidRPr="00486206" w:rsidRDefault="00486206" w:rsidP="00486206">
      <w:pPr>
        <w:ind w:firstLine="708"/>
        <w:jc w:val="both"/>
        <w:rPr>
          <w:rFonts w:eastAsia="Calibri"/>
          <w:lang w:eastAsia="en-US"/>
        </w:rPr>
      </w:pPr>
      <w:r w:rsidRPr="00486206">
        <w:rPr>
          <w:rFonts w:eastAsia="Calibri"/>
          <w:lang w:eastAsia="en-US"/>
        </w:rPr>
        <w:t>К результатам, не подлежащим итоговой оценке индивидуальных достижений выпускников начальной школы, относятся:</w:t>
      </w:r>
    </w:p>
    <w:p w:rsidR="00486206" w:rsidRPr="00486206" w:rsidRDefault="00486206" w:rsidP="00871982">
      <w:pPr>
        <w:numPr>
          <w:ilvl w:val="0"/>
          <w:numId w:val="47"/>
        </w:numPr>
        <w:autoSpaceDE w:val="0"/>
        <w:autoSpaceDN w:val="0"/>
        <w:adjustRightInd w:val="0"/>
        <w:jc w:val="both"/>
        <w:rPr>
          <w:rFonts w:eastAsia="Calibri"/>
          <w:lang w:eastAsia="en-US"/>
        </w:rPr>
      </w:pPr>
      <w:r w:rsidRPr="00486206">
        <w:rPr>
          <w:rFonts w:eastAsia="Calibri"/>
          <w:lang w:eastAsia="en-US"/>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486206" w:rsidRPr="00486206" w:rsidRDefault="00486206" w:rsidP="00871982">
      <w:pPr>
        <w:numPr>
          <w:ilvl w:val="0"/>
          <w:numId w:val="47"/>
        </w:numPr>
        <w:autoSpaceDE w:val="0"/>
        <w:autoSpaceDN w:val="0"/>
        <w:adjustRightInd w:val="0"/>
        <w:jc w:val="both"/>
        <w:rPr>
          <w:rFonts w:eastAsia="Calibri"/>
          <w:lang w:eastAsia="en-US"/>
        </w:rPr>
      </w:pPr>
      <w:r w:rsidRPr="00486206">
        <w:rPr>
          <w:rFonts w:eastAsia="Calibri"/>
          <w:lang w:eastAsia="en-US"/>
        </w:rPr>
        <w:t>характеристика социальных чувств (патриотизм, толерантность, гуманизм и др.);</w:t>
      </w:r>
    </w:p>
    <w:p w:rsidR="00486206" w:rsidRPr="00486206" w:rsidRDefault="00486206" w:rsidP="00871982">
      <w:pPr>
        <w:numPr>
          <w:ilvl w:val="0"/>
          <w:numId w:val="47"/>
        </w:numPr>
        <w:autoSpaceDE w:val="0"/>
        <w:autoSpaceDN w:val="0"/>
        <w:adjustRightInd w:val="0"/>
        <w:jc w:val="both"/>
        <w:rPr>
          <w:rFonts w:eastAsia="Calibri"/>
          <w:lang w:eastAsia="en-US"/>
        </w:rPr>
      </w:pPr>
      <w:r w:rsidRPr="00486206">
        <w:rPr>
          <w:rFonts w:eastAsia="Calibri"/>
          <w:lang w:eastAsia="en-US"/>
        </w:rPr>
        <w:t>индивидуальные личностные характеристики (доброта, дружелюбие, честность и т.п.).</w:t>
      </w:r>
    </w:p>
    <w:p w:rsidR="00486206" w:rsidRPr="00486206" w:rsidRDefault="00486206" w:rsidP="00486206">
      <w:pPr>
        <w:jc w:val="both"/>
        <w:rPr>
          <w:rFonts w:eastAsia="Calibri"/>
          <w:lang w:eastAsia="en-US"/>
        </w:rPr>
      </w:pPr>
      <w:r w:rsidRPr="00486206">
        <w:rPr>
          <w:rFonts w:eastAsia="Calibri"/>
          <w:lang w:eastAsia="en-US"/>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684718" w:rsidRPr="00BD7394" w:rsidRDefault="00684718" w:rsidP="00BD7394"/>
    <w:p w:rsidR="00684718" w:rsidRPr="0041436B" w:rsidRDefault="00684718" w:rsidP="002638C0">
      <w:pPr>
        <w:pStyle w:val="aff"/>
        <w:numPr>
          <w:ilvl w:val="1"/>
          <w:numId w:val="2"/>
        </w:numPr>
        <w:ind w:left="0" w:firstLine="0"/>
      </w:pPr>
      <w:bookmarkStart w:id="136" w:name="_Toc288394104"/>
      <w:bookmarkStart w:id="137" w:name="_Toc288410571"/>
      <w:bookmarkStart w:id="138" w:name="_Toc288410700"/>
      <w:bookmarkStart w:id="139" w:name="_Toc294246109"/>
      <w:r w:rsidRPr="0041436B">
        <w:t>Программа формирования экологической культуры,</w:t>
      </w:r>
      <w:r w:rsidR="00F672B8">
        <w:t xml:space="preserve"> </w:t>
      </w:r>
      <w:r w:rsidRPr="0041436B">
        <w:t>здорового и безопасного образа жизни</w:t>
      </w:r>
      <w:bookmarkEnd w:id="136"/>
      <w:bookmarkEnd w:id="137"/>
      <w:bookmarkEnd w:id="138"/>
      <w:bookmarkEnd w:id="139"/>
    </w:p>
    <w:p w:rsidR="00F672B8" w:rsidRPr="00F672B8" w:rsidRDefault="00F672B8" w:rsidP="00F672B8">
      <w:pPr>
        <w:ind w:firstLine="708"/>
        <w:jc w:val="both"/>
        <w:rPr>
          <w:rFonts w:eastAsia="Calibri"/>
          <w:lang w:eastAsia="en-US"/>
        </w:rPr>
      </w:pPr>
      <w:r w:rsidRPr="00F672B8">
        <w:rPr>
          <w:rFonts w:eastAsia="Calibri"/>
          <w:lang w:eastAsia="en-US"/>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672B8" w:rsidRPr="00F672B8" w:rsidRDefault="00F672B8" w:rsidP="00F672B8">
      <w:pPr>
        <w:spacing w:beforeAutospacing="1" w:afterAutospacing="1"/>
        <w:ind w:firstLine="708"/>
        <w:jc w:val="both"/>
        <w:rPr>
          <w:color w:val="000000"/>
        </w:rPr>
      </w:pPr>
      <w:r w:rsidRPr="00F672B8">
        <w:rPr>
          <w:color w:val="000000"/>
        </w:rPr>
        <w:t xml:space="preserve">Нормативно-правовой и документальной основой   Программы </w:t>
      </w:r>
    </w:p>
    <w:p w:rsidR="00F672B8" w:rsidRPr="00F672B8" w:rsidRDefault="00F672B8" w:rsidP="00F672B8">
      <w:pPr>
        <w:spacing w:beforeAutospacing="1" w:afterAutospacing="1"/>
        <w:ind w:firstLine="708"/>
        <w:jc w:val="both"/>
        <w:rPr>
          <w:color w:val="000000"/>
        </w:rPr>
      </w:pPr>
      <w:r w:rsidRPr="00F672B8">
        <w:rPr>
          <w:color w:val="000000"/>
        </w:rPr>
        <w:t xml:space="preserve">формирования культуры здорового и безопасного образа жизни  обучающихся на ступени начального общего образования являются: </w:t>
      </w:r>
    </w:p>
    <w:p w:rsidR="00F672B8" w:rsidRPr="00F672B8" w:rsidRDefault="00F672B8" w:rsidP="00871982">
      <w:pPr>
        <w:numPr>
          <w:ilvl w:val="0"/>
          <w:numId w:val="60"/>
        </w:numPr>
        <w:ind w:right="150"/>
        <w:jc w:val="both"/>
        <w:rPr>
          <w:color w:val="000000"/>
        </w:rPr>
      </w:pPr>
      <w:r w:rsidRPr="00F672B8">
        <w:rPr>
          <w:color w:val="000000"/>
        </w:rPr>
        <w:t>Закон Российской Федерации «Об образовании»;</w:t>
      </w:r>
    </w:p>
    <w:p w:rsidR="00F672B8" w:rsidRPr="00F672B8" w:rsidRDefault="00F672B8" w:rsidP="00871982">
      <w:pPr>
        <w:numPr>
          <w:ilvl w:val="0"/>
          <w:numId w:val="60"/>
        </w:numPr>
        <w:ind w:right="150"/>
        <w:jc w:val="both"/>
        <w:rPr>
          <w:color w:val="000000"/>
        </w:rPr>
      </w:pPr>
      <w:r w:rsidRPr="00F672B8">
        <w:rPr>
          <w:color w:val="000000"/>
        </w:rPr>
        <w:t>Федеральный государственный образовательный стандарт начального общего образования;</w:t>
      </w:r>
    </w:p>
    <w:p w:rsidR="004A1038" w:rsidRDefault="002A266C" w:rsidP="00871982">
      <w:pPr>
        <w:numPr>
          <w:ilvl w:val="0"/>
          <w:numId w:val="60"/>
        </w:numPr>
        <w:tabs>
          <w:tab w:val="left" w:pos="1260"/>
        </w:tabs>
        <w:autoSpaceDE w:val="0"/>
        <w:autoSpaceDN w:val="0"/>
        <w:adjustRightInd w:val="0"/>
        <w:contextualSpacing/>
        <w:jc w:val="both"/>
        <w:rPr>
          <w:rFonts w:eastAsia="Calibri"/>
          <w:color w:val="000000"/>
          <w:lang w:eastAsia="en-US"/>
        </w:rPr>
      </w:pPr>
      <w:r w:rsidRPr="004A1038">
        <w:rPr>
          <w:rFonts w:eastAsia="Calibri"/>
          <w:color w:val="000000"/>
          <w:lang w:eastAsia="en-US"/>
        </w:rPr>
        <w:t>СанПиН, 2.4.2.</w:t>
      </w:r>
      <w:r w:rsidR="004A1038" w:rsidRPr="004A1038">
        <w:rPr>
          <w:rFonts w:eastAsia="Calibri"/>
          <w:color w:val="000000"/>
          <w:lang w:eastAsia="en-US"/>
        </w:rPr>
        <w:t>2821-10</w:t>
      </w:r>
      <w:r w:rsidR="00F672B8" w:rsidRPr="004A1038">
        <w:rPr>
          <w:rFonts w:eastAsia="Calibri"/>
          <w:color w:val="000000"/>
          <w:lang w:eastAsia="en-US"/>
        </w:rPr>
        <w:t xml:space="preserve"> «</w:t>
      </w:r>
      <w:r w:rsidR="004A1038">
        <w:rPr>
          <w:rFonts w:eastAsia="Calibri"/>
          <w:color w:val="000000"/>
          <w:lang w:eastAsia="en-US"/>
        </w:rPr>
        <w:t>Санитарн</w:t>
      </w:r>
      <w:proofErr w:type="gramStart"/>
      <w:r w:rsidR="004A1038">
        <w:rPr>
          <w:rFonts w:eastAsia="Calibri"/>
          <w:color w:val="000000"/>
          <w:lang w:eastAsia="en-US"/>
        </w:rPr>
        <w:t>о-</w:t>
      </w:r>
      <w:proofErr w:type="gramEnd"/>
      <w:r w:rsidR="004A1038">
        <w:rPr>
          <w:rFonts w:eastAsia="Calibri"/>
          <w:color w:val="000000"/>
          <w:lang w:eastAsia="en-US"/>
        </w:rPr>
        <w:t xml:space="preserve"> эпидемиологические требования к условиям и организации обучения, содержания в общеобразовательных организациях» с изменениями от24.11.2015</w:t>
      </w:r>
    </w:p>
    <w:p w:rsidR="00F672B8" w:rsidRPr="00F672B8" w:rsidRDefault="004A1038" w:rsidP="00871982">
      <w:pPr>
        <w:numPr>
          <w:ilvl w:val="0"/>
          <w:numId w:val="60"/>
        </w:numPr>
        <w:tabs>
          <w:tab w:val="left" w:pos="1260"/>
        </w:tabs>
        <w:autoSpaceDE w:val="0"/>
        <w:autoSpaceDN w:val="0"/>
        <w:adjustRightInd w:val="0"/>
        <w:contextualSpacing/>
        <w:jc w:val="both"/>
        <w:rPr>
          <w:rFonts w:eastAsia="Calibri"/>
          <w:color w:val="000000"/>
          <w:lang w:eastAsia="en-US"/>
        </w:rPr>
      </w:pPr>
      <w:r w:rsidRPr="00F672B8">
        <w:rPr>
          <w:rFonts w:eastAsia="Calibri"/>
          <w:color w:val="000000"/>
          <w:lang w:eastAsia="en-US"/>
        </w:rPr>
        <w:t xml:space="preserve"> </w:t>
      </w:r>
      <w:r w:rsidR="00F672B8" w:rsidRPr="00F672B8">
        <w:rPr>
          <w:rFonts w:eastAsia="Calibri"/>
          <w:color w:val="000000"/>
          <w:lang w:eastAsia="en-US"/>
        </w:rPr>
        <w:t xml:space="preserve">Об организации обучения  в первом классе четырехлетней начальной школы (Письмо МО РФ № 202/11-13 от 25.09.2000); </w:t>
      </w:r>
    </w:p>
    <w:p w:rsidR="00F672B8" w:rsidRPr="00F672B8" w:rsidRDefault="00F672B8" w:rsidP="00871982">
      <w:pPr>
        <w:numPr>
          <w:ilvl w:val="0"/>
          <w:numId w:val="60"/>
        </w:numPr>
        <w:tabs>
          <w:tab w:val="left" w:pos="1260"/>
        </w:tabs>
        <w:autoSpaceDE w:val="0"/>
        <w:autoSpaceDN w:val="0"/>
        <w:adjustRightInd w:val="0"/>
        <w:contextualSpacing/>
        <w:jc w:val="both"/>
        <w:rPr>
          <w:rFonts w:eastAsia="Calibri"/>
          <w:color w:val="000000"/>
          <w:lang w:eastAsia="en-US"/>
        </w:rPr>
      </w:pPr>
      <w:r w:rsidRPr="00F672B8">
        <w:rPr>
          <w:rFonts w:eastAsia="Calibri"/>
          <w:color w:val="000000"/>
          <w:lang w:eastAsia="en-US"/>
        </w:rPr>
        <w:t>О недопустимости перегрузок обучающихся в начальной школе (Письмо МО РФ № 220/11-13 от 20.02.1999);</w:t>
      </w:r>
    </w:p>
    <w:p w:rsidR="00F672B8" w:rsidRPr="00F672B8" w:rsidRDefault="00F672B8" w:rsidP="00871982">
      <w:pPr>
        <w:numPr>
          <w:ilvl w:val="0"/>
          <w:numId w:val="60"/>
        </w:numPr>
        <w:tabs>
          <w:tab w:val="left" w:pos="1260"/>
        </w:tabs>
        <w:autoSpaceDE w:val="0"/>
        <w:autoSpaceDN w:val="0"/>
        <w:adjustRightInd w:val="0"/>
        <w:contextualSpacing/>
        <w:jc w:val="both"/>
        <w:rPr>
          <w:rFonts w:eastAsia="Calibri"/>
          <w:lang w:eastAsia="en-US"/>
        </w:rPr>
      </w:pPr>
      <w:r w:rsidRPr="00F672B8">
        <w:rPr>
          <w:rFonts w:eastAsia="Calibri"/>
          <w:lang w:eastAsia="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F672B8" w:rsidRPr="00F672B8" w:rsidRDefault="00F672B8" w:rsidP="00871982">
      <w:pPr>
        <w:numPr>
          <w:ilvl w:val="0"/>
          <w:numId w:val="60"/>
        </w:numPr>
        <w:tabs>
          <w:tab w:val="left" w:pos="1260"/>
        </w:tabs>
        <w:autoSpaceDE w:val="0"/>
        <w:autoSpaceDN w:val="0"/>
        <w:adjustRightInd w:val="0"/>
        <w:contextualSpacing/>
        <w:jc w:val="both"/>
        <w:rPr>
          <w:rFonts w:eastAsia="Calibri"/>
          <w:lang w:eastAsia="en-US"/>
        </w:rPr>
      </w:pPr>
      <w:r w:rsidRPr="00F672B8">
        <w:rPr>
          <w:rFonts w:eastAsia="Calibri"/>
          <w:lang w:eastAsia="en-US"/>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F672B8">
          <w:rPr>
            <w:rFonts w:eastAsia="Calibri"/>
            <w:lang w:eastAsia="en-US"/>
          </w:rPr>
          <w:t>2009 г</w:t>
        </w:r>
      </w:smartTag>
      <w:r w:rsidRPr="00F672B8">
        <w:rPr>
          <w:rFonts w:eastAsia="Calibri"/>
          <w:lang w:eastAsia="en-US"/>
        </w:rPr>
        <w:t>.);</w:t>
      </w:r>
    </w:p>
    <w:p w:rsidR="00F672B8" w:rsidRPr="00F672B8" w:rsidRDefault="00F672B8" w:rsidP="00871982">
      <w:pPr>
        <w:numPr>
          <w:ilvl w:val="0"/>
          <w:numId w:val="60"/>
        </w:numPr>
        <w:tabs>
          <w:tab w:val="left" w:pos="1260"/>
        </w:tabs>
        <w:autoSpaceDE w:val="0"/>
        <w:autoSpaceDN w:val="0"/>
        <w:adjustRightInd w:val="0"/>
        <w:contextualSpacing/>
        <w:jc w:val="both"/>
        <w:rPr>
          <w:rFonts w:eastAsia="Calibri"/>
          <w:lang w:eastAsia="en-US"/>
        </w:rPr>
      </w:pPr>
      <w:r w:rsidRPr="00F672B8">
        <w:rPr>
          <w:rFonts w:eastAsia="Calibri"/>
          <w:lang w:eastAsia="en-US"/>
        </w:rPr>
        <w:t xml:space="preserve">Концепция УМК «Школа России». </w:t>
      </w:r>
    </w:p>
    <w:p w:rsidR="00F672B8" w:rsidRPr="00F672B8" w:rsidRDefault="00F672B8" w:rsidP="00F672B8">
      <w:pPr>
        <w:shd w:val="clear" w:color="auto" w:fill="FFFFFF"/>
        <w:autoSpaceDE w:val="0"/>
        <w:autoSpaceDN w:val="0"/>
        <w:adjustRightInd w:val="0"/>
        <w:ind w:firstLine="708"/>
        <w:jc w:val="both"/>
        <w:rPr>
          <w:rFonts w:eastAsia="Calibri"/>
          <w:lang w:eastAsia="en-US"/>
        </w:rPr>
      </w:pPr>
      <w:r w:rsidRPr="00F672B8">
        <w:rPr>
          <w:rFonts w:eastAsia="Calibri"/>
          <w:color w:val="000000"/>
          <w:lang w:eastAsia="en-US"/>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F672B8" w:rsidRPr="00F672B8" w:rsidRDefault="00F672B8" w:rsidP="00871982">
      <w:pPr>
        <w:numPr>
          <w:ilvl w:val="0"/>
          <w:numId w:val="61"/>
        </w:numPr>
        <w:shd w:val="clear" w:color="auto" w:fill="FFFFFF"/>
        <w:autoSpaceDE w:val="0"/>
        <w:autoSpaceDN w:val="0"/>
        <w:adjustRightInd w:val="0"/>
        <w:jc w:val="both"/>
        <w:rPr>
          <w:rFonts w:eastAsia="Calibri"/>
          <w:lang w:eastAsia="en-US"/>
        </w:rPr>
      </w:pPr>
      <w:r w:rsidRPr="00F672B8">
        <w:rPr>
          <w:rFonts w:eastAsia="Calibri"/>
          <w:color w:val="000000"/>
          <w:lang w:eastAsia="en-US"/>
        </w:rPr>
        <w:t>неблагоприятные социальные, экономические и экологические условия;</w:t>
      </w:r>
    </w:p>
    <w:p w:rsidR="00F672B8" w:rsidRPr="00F672B8" w:rsidRDefault="00F672B8" w:rsidP="00871982">
      <w:pPr>
        <w:numPr>
          <w:ilvl w:val="0"/>
          <w:numId w:val="61"/>
        </w:numPr>
        <w:shd w:val="clear" w:color="auto" w:fill="FFFFFF"/>
        <w:autoSpaceDE w:val="0"/>
        <w:autoSpaceDN w:val="0"/>
        <w:adjustRightInd w:val="0"/>
        <w:jc w:val="both"/>
        <w:rPr>
          <w:rFonts w:eastAsia="Calibri"/>
          <w:lang w:eastAsia="en-US"/>
        </w:rPr>
      </w:pPr>
      <w:r w:rsidRPr="00F672B8">
        <w:rPr>
          <w:rFonts w:eastAsia="Calibri"/>
          <w:color w:val="000000"/>
          <w:lang w:eastAsia="en-US"/>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672B8" w:rsidRPr="00F672B8" w:rsidRDefault="00F672B8" w:rsidP="00871982">
      <w:pPr>
        <w:numPr>
          <w:ilvl w:val="0"/>
          <w:numId w:val="61"/>
        </w:numPr>
        <w:shd w:val="clear" w:color="auto" w:fill="FFFFFF"/>
        <w:autoSpaceDE w:val="0"/>
        <w:autoSpaceDN w:val="0"/>
        <w:adjustRightInd w:val="0"/>
        <w:jc w:val="both"/>
        <w:rPr>
          <w:rFonts w:eastAsia="Calibri"/>
          <w:lang w:eastAsia="en-US"/>
        </w:rPr>
      </w:pPr>
      <w:r w:rsidRPr="00F672B8">
        <w:rPr>
          <w:rFonts w:eastAsia="Calibri"/>
          <w:color w:val="000000"/>
          <w:lang w:eastAsia="en-US"/>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672B8" w:rsidRPr="00F672B8" w:rsidRDefault="00F672B8" w:rsidP="00871982">
      <w:pPr>
        <w:numPr>
          <w:ilvl w:val="0"/>
          <w:numId w:val="61"/>
        </w:numPr>
        <w:shd w:val="clear" w:color="auto" w:fill="FFFFFF"/>
        <w:autoSpaceDE w:val="0"/>
        <w:autoSpaceDN w:val="0"/>
        <w:adjustRightInd w:val="0"/>
        <w:jc w:val="both"/>
        <w:rPr>
          <w:rFonts w:eastAsia="Calibri"/>
          <w:lang w:eastAsia="en-US"/>
        </w:rPr>
      </w:pPr>
      <w:r w:rsidRPr="00F672B8">
        <w:rPr>
          <w:rFonts w:eastAsia="Calibri"/>
          <w:color w:val="000000"/>
          <w:lang w:eastAsia="en-US"/>
        </w:rPr>
        <w:t>активно формируемые в младшем школьном возрасте комплексы знаний, установок, правил поведения, привычек;</w:t>
      </w:r>
    </w:p>
    <w:p w:rsidR="00F672B8" w:rsidRPr="00F672B8" w:rsidRDefault="00F672B8" w:rsidP="00871982">
      <w:pPr>
        <w:numPr>
          <w:ilvl w:val="0"/>
          <w:numId w:val="61"/>
        </w:numPr>
        <w:shd w:val="clear" w:color="auto" w:fill="FFFFFF"/>
        <w:contextualSpacing/>
        <w:jc w:val="both"/>
        <w:rPr>
          <w:rFonts w:eastAsia="Calibri"/>
          <w:b/>
          <w:bCs/>
          <w:i/>
          <w:color w:val="000000"/>
          <w:spacing w:val="-4"/>
          <w:lang w:eastAsia="en-US"/>
        </w:rPr>
      </w:pPr>
      <w:r w:rsidRPr="00F672B8">
        <w:rPr>
          <w:rFonts w:eastAsia="Calibri"/>
          <w:color w:val="000000"/>
          <w:lang w:eastAsia="en-US"/>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F672B8" w:rsidRPr="00F672B8" w:rsidRDefault="00F672B8" w:rsidP="00F672B8">
      <w:pPr>
        <w:shd w:val="clear" w:color="auto" w:fill="FFFFFF"/>
        <w:ind w:firstLine="709"/>
        <w:contextualSpacing/>
        <w:jc w:val="both"/>
        <w:rPr>
          <w:rFonts w:eastAsia="Calibri"/>
          <w:bCs/>
          <w:color w:val="000000"/>
          <w:spacing w:val="-4"/>
          <w:lang w:eastAsia="en-US"/>
        </w:rPr>
      </w:pPr>
      <w:r w:rsidRPr="00F672B8">
        <w:rPr>
          <w:rFonts w:eastAsia="Calibri"/>
          <w:bCs/>
          <w:color w:val="000000"/>
          <w:spacing w:val="-4"/>
          <w:lang w:eastAsia="en-US"/>
        </w:rPr>
        <w:t>Задачи формирования культуры здорового и безопасного образа жизни обучающихся:</w:t>
      </w:r>
    </w:p>
    <w:p w:rsidR="00F672B8" w:rsidRPr="00F672B8" w:rsidRDefault="00F672B8" w:rsidP="00F672B8">
      <w:pPr>
        <w:shd w:val="clear" w:color="auto" w:fill="FFFFFF"/>
        <w:contextualSpacing/>
        <w:jc w:val="both"/>
        <w:rPr>
          <w:rFonts w:eastAsia="Calibri"/>
          <w:bCs/>
          <w:color w:val="000000"/>
          <w:spacing w:val="-4"/>
          <w:lang w:eastAsia="en-US"/>
        </w:rPr>
      </w:pPr>
    </w:p>
    <w:p w:rsidR="00F672B8" w:rsidRPr="00F672B8" w:rsidRDefault="00F672B8" w:rsidP="00871982">
      <w:pPr>
        <w:numPr>
          <w:ilvl w:val="0"/>
          <w:numId w:val="62"/>
        </w:numPr>
        <w:shd w:val="clear" w:color="auto" w:fill="FFFFFF"/>
        <w:autoSpaceDE w:val="0"/>
        <w:autoSpaceDN w:val="0"/>
        <w:adjustRightInd w:val="0"/>
        <w:jc w:val="both"/>
        <w:rPr>
          <w:rFonts w:eastAsia="Calibri"/>
          <w:lang w:eastAsia="en-US"/>
        </w:rPr>
      </w:pPr>
      <w:r w:rsidRPr="00F672B8">
        <w:rPr>
          <w:rFonts w:eastAsia="Calibri"/>
          <w:color w:val="000000"/>
          <w:lang w:eastAsia="en-US"/>
        </w:rPr>
        <w:t>сформировать представление о позитивных факторах, влияющих на здоровье;</w:t>
      </w:r>
    </w:p>
    <w:p w:rsidR="00F672B8" w:rsidRPr="00F672B8" w:rsidRDefault="00F672B8" w:rsidP="00871982">
      <w:pPr>
        <w:numPr>
          <w:ilvl w:val="0"/>
          <w:numId w:val="62"/>
        </w:numPr>
        <w:shd w:val="clear" w:color="auto" w:fill="FFFFFF"/>
        <w:autoSpaceDE w:val="0"/>
        <w:autoSpaceDN w:val="0"/>
        <w:adjustRightInd w:val="0"/>
        <w:jc w:val="both"/>
        <w:rPr>
          <w:rFonts w:eastAsia="Calibri"/>
          <w:lang w:eastAsia="en-US"/>
        </w:rPr>
      </w:pPr>
      <w:r w:rsidRPr="00F672B8">
        <w:rPr>
          <w:rFonts w:eastAsia="Calibri"/>
          <w:color w:val="000000"/>
          <w:lang w:eastAsia="en-US"/>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672B8" w:rsidRPr="00F672B8" w:rsidRDefault="00F672B8" w:rsidP="00871982">
      <w:pPr>
        <w:numPr>
          <w:ilvl w:val="0"/>
          <w:numId w:val="62"/>
        </w:numPr>
        <w:shd w:val="clear" w:color="auto" w:fill="FFFFFF"/>
        <w:autoSpaceDE w:val="0"/>
        <w:autoSpaceDN w:val="0"/>
        <w:adjustRightInd w:val="0"/>
        <w:jc w:val="both"/>
        <w:rPr>
          <w:rFonts w:eastAsia="Calibri"/>
          <w:lang w:eastAsia="en-US"/>
        </w:rPr>
      </w:pPr>
      <w:r w:rsidRPr="00F672B8">
        <w:rPr>
          <w:rFonts w:eastAsia="Calibri"/>
          <w:color w:val="000000"/>
          <w:lang w:eastAsia="en-US"/>
        </w:rPr>
        <w:t>научить обучающихся осознанно выбирать поступки, поведение, позволяющие сохранять и укреплять здоровье;</w:t>
      </w:r>
    </w:p>
    <w:p w:rsidR="00F672B8" w:rsidRPr="00F672B8" w:rsidRDefault="00F672B8" w:rsidP="00871982">
      <w:pPr>
        <w:numPr>
          <w:ilvl w:val="0"/>
          <w:numId w:val="62"/>
        </w:numPr>
        <w:shd w:val="clear" w:color="auto" w:fill="FFFFFF"/>
        <w:autoSpaceDE w:val="0"/>
        <w:autoSpaceDN w:val="0"/>
        <w:adjustRightInd w:val="0"/>
        <w:jc w:val="both"/>
        <w:rPr>
          <w:rFonts w:eastAsia="Calibri"/>
          <w:lang w:eastAsia="en-US"/>
        </w:rPr>
      </w:pPr>
      <w:r w:rsidRPr="00F672B8">
        <w:rPr>
          <w:rFonts w:eastAsia="Calibri"/>
          <w:color w:val="000000"/>
          <w:lang w:eastAsia="en-US"/>
        </w:rPr>
        <w:t>научить выполнять правила личной гигиены и развить готовность на основе её использования самостоятельно поддерживать своё здоровье;</w:t>
      </w:r>
    </w:p>
    <w:p w:rsidR="00F672B8" w:rsidRPr="00F672B8" w:rsidRDefault="00F672B8" w:rsidP="00871982">
      <w:pPr>
        <w:numPr>
          <w:ilvl w:val="0"/>
          <w:numId w:val="62"/>
        </w:numPr>
        <w:jc w:val="both"/>
        <w:rPr>
          <w:rFonts w:eastAsia="Calibri"/>
          <w:color w:val="000000"/>
          <w:lang w:eastAsia="en-US"/>
        </w:rPr>
      </w:pPr>
      <w:r w:rsidRPr="00F672B8">
        <w:rPr>
          <w:rFonts w:eastAsia="Calibri"/>
          <w:color w:val="000000"/>
          <w:lang w:eastAsia="en-US"/>
        </w:rPr>
        <w:t>сформировать представление о правильном (здоровом) питании, его режиме, структуре, полезных продуктах;</w:t>
      </w:r>
    </w:p>
    <w:p w:rsidR="00F672B8" w:rsidRPr="00F672B8" w:rsidRDefault="00F672B8" w:rsidP="00871982">
      <w:pPr>
        <w:numPr>
          <w:ilvl w:val="0"/>
          <w:numId w:val="62"/>
        </w:numPr>
        <w:shd w:val="clear" w:color="auto" w:fill="FFFFFF"/>
        <w:autoSpaceDE w:val="0"/>
        <w:autoSpaceDN w:val="0"/>
        <w:adjustRightInd w:val="0"/>
        <w:jc w:val="both"/>
        <w:rPr>
          <w:rFonts w:eastAsia="Calibri"/>
          <w:lang w:eastAsia="en-US"/>
        </w:rPr>
      </w:pPr>
      <w:r w:rsidRPr="00F672B8">
        <w:rPr>
          <w:rFonts w:eastAsia="Calibri"/>
          <w:color w:val="000000"/>
          <w:lang w:eastAsia="en-US"/>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672B8" w:rsidRPr="00F672B8" w:rsidRDefault="00F672B8" w:rsidP="00871982">
      <w:pPr>
        <w:numPr>
          <w:ilvl w:val="0"/>
          <w:numId w:val="62"/>
        </w:numPr>
        <w:shd w:val="clear" w:color="auto" w:fill="FFFFFF"/>
        <w:autoSpaceDE w:val="0"/>
        <w:autoSpaceDN w:val="0"/>
        <w:adjustRightInd w:val="0"/>
        <w:jc w:val="both"/>
        <w:rPr>
          <w:rFonts w:eastAsia="Calibri"/>
          <w:lang w:eastAsia="en-US"/>
        </w:rPr>
      </w:pPr>
      <w:r w:rsidRPr="00F672B8">
        <w:rPr>
          <w:rFonts w:eastAsia="Calibri"/>
          <w:color w:val="000000"/>
          <w:lang w:eastAsia="en-US"/>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F672B8">
        <w:rPr>
          <w:rFonts w:eastAsia="Calibri"/>
          <w:color w:val="000000"/>
          <w:lang w:eastAsia="en-US"/>
        </w:rPr>
        <w:t>психоактивных</w:t>
      </w:r>
      <w:proofErr w:type="spellEnd"/>
      <w:r w:rsidRPr="00F672B8">
        <w:rPr>
          <w:rFonts w:eastAsia="Calibri"/>
          <w:color w:val="000000"/>
          <w:lang w:eastAsia="en-US"/>
        </w:rPr>
        <w:t xml:space="preserve"> веществ, их пагубном влиянии на здоровье;</w:t>
      </w:r>
    </w:p>
    <w:p w:rsidR="00F672B8" w:rsidRPr="00F672B8" w:rsidRDefault="00F672B8" w:rsidP="00871982">
      <w:pPr>
        <w:numPr>
          <w:ilvl w:val="0"/>
          <w:numId w:val="62"/>
        </w:numPr>
        <w:shd w:val="clear" w:color="auto" w:fill="FFFFFF"/>
        <w:autoSpaceDE w:val="0"/>
        <w:autoSpaceDN w:val="0"/>
        <w:adjustRightInd w:val="0"/>
        <w:jc w:val="both"/>
        <w:rPr>
          <w:rFonts w:eastAsia="Calibri"/>
          <w:lang w:eastAsia="en-US"/>
        </w:rPr>
      </w:pPr>
      <w:r w:rsidRPr="00F672B8">
        <w:rPr>
          <w:rFonts w:eastAsia="Calibri"/>
          <w:color w:val="000000"/>
          <w:lang w:eastAsia="en-US"/>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672B8" w:rsidRPr="00F672B8" w:rsidRDefault="00F672B8" w:rsidP="00871982">
      <w:pPr>
        <w:numPr>
          <w:ilvl w:val="0"/>
          <w:numId w:val="62"/>
        </w:numPr>
        <w:shd w:val="clear" w:color="auto" w:fill="FFFFFF"/>
        <w:autoSpaceDE w:val="0"/>
        <w:autoSpaceDN w:val="0"/>
        <w:adjustRightInd w:val="0"/>
        <w:jc w:val="both"/>
        <w:rPr>
          <w:rFonts w:eastAsia="Calibri"/>
          <w:lang w:eastAsia="en-US"/>
        </w:rPr>
      </w:pPr>
      <w:r w:rsidRPr="00F672B8">
        <w:rPr>
          <w:rFonts w:eastAsia="Calibri"/>
          <w:color w:val="000000"/>
          <w:lang w:eastAsia="en-US"/>
        </w:rPr>
        <w:t>обучить элементарным навыкам эмоциональной разгрузки (релаксации);</w:t>
      </w:r>
    </w:p>
    <w:p w:rsidR="00F672B8" w:rsidRPr="00F672B8" w:rsidRDefault="00F672B8" w:rsidP="00871982">
      <w:pPr>
        <w:numPr>
          <w:ilvl w:val="0"/>
          <w:numId w:val="62"/>
        </w:numPr>
        <w:shd w:val="clear" w:color="auto" w:fill="FFFFFF"/>
        <w:autoSpaceDE w:val="0"/>
        <w:autoSpaceDN w:val="0"/>
        <w:adjustRightInd w:val="0"/>
        <w:jc w:val="both"/>
        <w:rPr>
          <w:rFonts w:eastAsia="Calibri"/>
          <w:lang w:eastAsia="en-US"/>
        </w:rPr>
      </w:pPr>
      <w:r w:rsidRPr="00F672B8">
        <w:rPr>
          <w:rFonts w:eastAsia="Calibri"/>
          <w:color w:val="000000"/>
          <w:lang w:eastAsia="en-US"/>
        </w:rPr>
        <w:t>сформировать навыки позитивного коммуникативного общения;</w:t>
      </w:r>
    </w:p>
    <w:p w:rsidR="00F672B8" w:rsidRPr="00F672B8" w:rsidRDefault="00F672B8" w:rsidP="00871982">
      <w:pPr>
        <w:numPr>
          <w:ilvl w:val="0"/>
          <w:numId w:val="62"/>
        </w:numPr>
        <w:shd w:val="clear" w:color="auto" w:fill="FFFFFF"/>
        <w:autoSpaceDE w:val="0"/>
        <w:autoSpaceDN w:val="0"/>
        <w:adjustRightInd w:val="0"/>
        <w:jc w:val="both"/>
        <w:rPr>
          <w:rFonts w:eastAsia="Calibri"/>
          <w:lang w:eastAsia="en-US"/>
        </w:rPr>
      </w:pPr>
      <w:r w:rsidRPr="00F672B8">
        <w:rPr>
          <w:rFonts w:eastAsia="Calibri"/>
          <w:color w:val="000000"/>
          <w:lang w:eastAsia="en-US"/>
        </w:rPr>
        <w:t>сформировать представление об основных компонентах культуры здоровья и здорового образа жизни;</w:t>
      </w:r>
    </w:p>
    <w:p w:rsidR="00F672B8" w:rsidRPr="00F672B8" w:rsidRDefault="00F672B8" w:rsidP="00871982">
      <w:pPr>
        <w:numPr>
          <w:ilvl w:val="0"/>
          <w:numId w:val="62"/>
        </w:numPr>
        <w:jc w:val="both"/>
        <w:rPr>
          <w:rFonts w:eastAsia="Calibri"/>
          <w:color w:val="000000"/>
          <w:lang w:eastAsia="en-US"/>
        </w:rPr>
      </w:pPr>
      <w:r w:rsidRPr="00F672B8">
        <w:rPr>
          <w:rFonts w:eastAsia="Calibri"/>
          <w:color w:val="000000"/>
          <w:lang w:eastAsia="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672B8" w:rsidRPr="00F672B8" w:rsidRDefault="00F672B8" w:rsidP="00871982">
      <w:pPr>
        <w:numPr>
          <w:ilvl w:val="0"/>
          <w:numId w:val="62"/>
        </w:numPr>
        <w:jc w:val="both"/>
        <w:rPr>
          <w:rFonts w:eastAsia="Calibri"/>
          <w:color w:val="000000"/>
          <w:lang w:eastAsia="en-US"/>
        </w:rPr>
      </w:pPr>
      <w:r w:rsidRPr="00F672B8">
        <w:rPr>
          <w:rFonts w:eastAsia="Calibri"/>
          <w:color w:val="000000"/>
          <w:lang w:eastAsia="en-US"/>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F672B8" w:rsidRPr="00F672B8" w:rsidRDefault="00F672B8" w:rsidP="00F672B8">
      <w:pPr>
        <w:ind w:firstLine="708"/>
        <w:jc w:val="both"/>
        <w:rPr>
          <w:rFonts w:eastAsia="Calibri"/>
          <w:color w:val="000000"/>
          <w:lang w:eastAsia="en-US"/>
        </w:rPr>
      </w:pPr>
    </w:p>
    <w:p w:rsidR="00F672B8" w:rsidRPr="00F672B8" w:rsidRDefault="00F672B8" w:rsidP="00F672B8">
      <w:pPr>
        <w:jc w:val="center"/>
        <w:rPr>
          <w:rFonts w:eastAsia="Calibri"/>
          <w:lang w:eastAsia="en-US"/>
        </w:rPr>
      </w:pPr>
      <w:r w:rsidRPr="00F672B8">
        <w:rPr>
          <w:rFonts w:eastAsia="Calibri"/>
          <w:color w:val="000000"/>
          <w:lang w:eastAsia="en-US"/>
        </w:rPr>
        <w:t>Направления реализации программы</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 xml:space="preserve">1. Создание </w:t>
      </w:r>
      <w:proofErr w:type="spellStart"/>
      <w:r w:rsidRPr="00F672B8">
        <w:rPr>
          <w:rFonts w:eastAsia="Calibri"/>
          <w:color w:val="000000"/>
          <w:lang w:eastAsia="en-US"/>
        </w:rPr>
        <w:t>здоровьесберегающей</w:t>
      </w:r>
      <w:proofErr w:type="spellEnd"/>
      <w:r w:rsidRPr="00F672B8">
        <w:rPr>
          <w:rFonts w:eastAsia="Calibri"/>
          <w:color w:val="000000"/>
          <w:lang w:eastAsia="en-US"/>
        </w:rPr>
        <w:t xml:space="preserve"> инфраструктуры образовательного учреждения. </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 xml:space="preserve">В школе работает столовая, позволяющая организовывать горячие завтраки и обеды в урочное время. </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-установлен режим работы столовой с учетом расписания и длительности пребывания детей в школе</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 в школе готовят повара</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-организована работа буфета</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-организовано бесплатное питание льготных групп учащихся</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В школе работают оснащенные спортивные залы (основной и тренажерный), имеется стадион, оборудованные  необходимым игровым и спортивным оборудованием и инвентарём, дети посещают бассейн.</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В школе работает медицинский кабинет.</w:t>
      </w:r>
    </w:p>
    <w:p w:rsidR="00F672B8" w:rsidRPr="00F672B8" w:rsidRDefault="00F672B8" w:rsidP="00F672B8">
      <w:pPr>
        <w:shd w:val="clear" w:color="auto" w:fill="FFFFFF"/>
        <w:autoSpaceDE w:val="0"/>
        <w:autoSpaceDN w:val="0"/>
        <w:adjustRightInd w:val="0"/>
        <w:jc w:val="both"/>
        <w:rPr>
          <w:rFonts w:eastAsia="Calibri"/>
          <w:color w:val="000000"/>
          <w:lang w:eastAsia="en-US"/>
        </w:rPr>
      </w:pP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lastRenderedPageBreak/>
        <w:t xml:space="preserve">Эффективное функционирование созданной </w:t>
      </w:r>
      <w:proofErr w:type="spellStart"/>
      <w:r w:rsidRPr="00F672B8">
        <w:rPr>
          <w:rFonts w:eastAsia="Calibri"/>
          <w:color w:val="000000"/>
          <w:lang w:eastAsia="en-US"/>
        </w:rPr>
        <w:t>здоровьсберегающей</w:t>
      </w:r>
      <w:proofErr w:type="spellEnd"/>
      <w:r w:rsidRPr="00F672B8">
        <w:rPr>
          <w:rFonts w:eastAsia="Calibri"/>
          <w:color w:val="000000"/>
          <w:lang w:eastAsia="en-US"/>
        </w:rPr>
        <w:t xml:space="preserve"> инфраструктуры в школе поддерживает квалифицированный состав специалистов:</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 логопед</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-психолог ППМС центра</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-социальный педагог</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-учителя физкультуры</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-врач и медицинская сестра</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p>
    <w:p w:rsidR="00F672B8" w:rsidRPr="00F672B8" w:rsidRDefault="00F672B8" w:rsidP="00F672B8">
      <w:pPr>
        <w:spacing w:beforeAutospacing="1" w:afterAutospacing="1"/>
        <w:ind w:right="147" w:firstLine="708"/>
        <w:jc w:val="both"/>
      </w:pPr>
      <w:r w:rsidRPr="00F672B8">
        <w:t>2. Использование возможностей УМК «Школа России» в образовательном процессе.</w:t>
      </w:r>
    </w:p>
    <w:p w:rsidR="00F672B8" w:rsidRPr="00F672B8" w:rsidRDefault="00F672B8" w:rsidP="00F672B8">
      <w:pPr>
        <w:shd w:val="clear" w:color="auto" w:fill="FFFFFF"/>
        <w:autoSpaceDE w:val="0"/>
        <w:autoSpaceDN w:val="0"/>
        <w:adjustRightInd w:val="0"/>
        <w:ind w:firstLine="720"/>
        <w:jc w:val="both"/>
        <w:rPr>
          <w:rFonts w:eastAsia="Calibri"/>
          <w:lang w:eastAsia="en-US"/>
        </w:rPr>
      </w:pPr>
      <w:r w:rsidRPr="00F672B8">
        <w:rPr>
          <w:rFonts w:eastAsia="Calibri"/>
          <w:lang w:eastAsia="en-US"/>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w:t>
      </w:r>
    </w:p>
    <w:p w:rsidR="00F672B8" w:rsidRPr="00F672B8" w:rsidRDefault="00F672B8" w:rsidP="00F672B8">
      <w:pPr>
        <w:shd w:val="clear" w:color="auto" w:fill="FFFFFF"/>
        <w:autoSpaceDE w:val="0"/>
        <w:autoSpaceDN w:val="0"/>
        <w:adjustRightInd w:val="0"/>
        <w:ind w:firstLine="720"/>
        <w:jc w:val="both"/>
        <w:rPr>
          <w:rFonts w:eastAsia="Calibri"/>
          <w:lang w:eastAsia="en-US"/>
        </w:rPr>
      </w:pPr>
      <w:r w:rsidRPr="00F672B8">
        <w:rPr>
          <w:rFonts w:eastAsia="Calibri"/>
          <w:lang w:eastAsia="en-US"/>
        </w:rPr>
        <w:t xml:space="preserve">УМК «Школа России».  </w:t>
      </w:r>
    </w:p>
    <w:p w:rsidR="00F672B8" w:rsidRPr="00F672B8" w:rsidRDefault="00F672B8" w:rsidP="00F672B8">
      <w:pPr>
        <w:ind w:firstLine="708"/>
        <w:jc w:val="both"/>
        <w:rPr>
          <w:rFonts w:eastAsia="Calibri"/>
          <w:lang w:eastAsia="en-US"/>
        </w:rPr>
      </w:pPr>
      <w:r w:rsidRPr="00F672B8">
        <w:rPr>
          <w:rFonts w:eastAsia="Calibri"/>
          <w:lang w:eastAsia="en-US"/>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F672B8" w:rsidRPr="00F672B8" w:rsidRDefault="00F672B8" w:rsidP="00F672B8">
      <w:pPr>
        <w:ind w:firstLine="708"/>
        <w:jc w:val="both"/>
        <w:rPr>
          <w:rFonts w:eastAsia="Calibri"/>
          <w:lang w:eastAsia="en-US"/>
        </w:rPr>
      </w:pPr>
      <w:r w:rsidRPr="00F672B8">
        <w:rPr>
          <w:rFonts w:eastAsia="Calibri"/>
          <w:lang w:eastAsia="en-US"/>
        </w:rPr>
        <w:t xml:space="preserve"> 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roofErr w:type="gramStart"/>
      <w:r w:rsidRPr="00F672B8">
        <w:rPr>
          <w:rFonts w:eastAsia="Calibri"/>
          <w:lang w:eastAsia="en-US"/>
        </w:rPr>
        <w:t>?».</w:t>
      </w:r>
      <w:r w:rsidR="00A10E72">
        <w:rPr>
          <w:rFonts w:eastAsia="Calibri"/>
          <w:lang w:eastAsia="en-US"/>
        </w:rPr>
        <w:t xml:space="preserve">, </w:t>
      </w:r>
      <w:proofErr w:type="gramEnd"/>
      <w:r w:rsidR="00A10E72">
        <w:rPr>
          <w:rFonts w:eastAsia="Calibri"/>
          <w:lang w:eastAsia="en-US"/>
        </w:rPr>
        <w:t>модуль «Дорожная безопасность»</w:t>
      </w:r>
    </w:p>
    <w:p w:rsidR="00F672B8" w:rsidRPr="00F672B8" w:rsidRDefault="00F672B8" w:rsidP="00F672B8">
      <w:pPr>
        <w:ind w:firstLine="708"/>
        <w:jc w:val="both"/>
        <w:rPr>
          <w:rFonts w:eastAsia="Calibri"/>
          <w:lang w:eastAsia="en-US"/>
        </w:rPr>
      </w:pPr>
      <w:r w:rsidRPr="00F672B8">
        <w:rPr>
          <w:rFonts w:eastAsia="Calibri"/>
          <w:lang w:eastAsia="en-US"/>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F672B8" w:rsidRPr="00F672B8" w:rsidRDefault="00F672B8" w:rsidP="00F672B8">
      <w:pPr>
        <w:shd w:val="clear" w:color="auto" w:fill="FFFFFF"/>
        <w:autoSpaceDE w:val="0"/>
        <w:autoSpaceDN w:val="0"/>
        <w:adjustRightInd w:val="0"/>
        <w:ind w:firstLine="708"/>
        <w:jc w:val="both"/>
        <w:rPr>
          <w:rFonts w:eastAsia="Calibri"/>
          <w:lang w:eastAsia="en-US"/>
        </w:rPr>
      </w:pPr>
      <w:r w:rsidRPr="00F672B8">
        <w:rPr>
          <w:rFonts w:eastAsia="Calibri"/>
          <w:lang w:eastAsia="en-US"/>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F672B8" w:rsidRPr="00F672B8" w:rsidRDefault="00F672B8" w:rsidP="00F672B8">
      <w:pPr>
        <w:shd w:val="clear" w:color="auto" w:fill="FFFFFF"/>
        <w:autoSpaceDE w:val="0"/>
        <w:autoSpaceDN w:val="0"/>
        <w:adjustRightInd w:val="0"/>
        <w:ind w:firstLine="567"/>
        <w:jc w:val="both"/>
        <w:rPr>
          <w:rFonts w:eastAsia="Calibri"/>
        </w:rPr>
      </w:pPr>
      <w:r w:rsidRPr="00F672B8">
        <w:t>Особое внимание в курсе уделяется тому, что 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F672B8">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F672B8">
        <w:softHyphen/>
        <w:t>ных Красной книги. Посильное участие в охране природы. Личная ответственность каждого человека за сохранность природы.</w:t>
      </w:r>
    </w:p>
    <w:p w:rsidR="00F672B8" w:rsidRPr="00F672B8" w:rsidRDefault="00F672B8" w:rsidP="00F672B8">
      <w:pPr>
        <w:shd w:val="clear" w:color="auto" w:fill="FFFFFF"/>
        <w:autoSpaceDE w:val="0"/>
        <w:autoSpaceDN w:val="0"/>
        <w:adjustRightInd w:val="0"/>
        <w:ind w:firstLine="567"/>
        <w:jc w:val="both"/>
        <w:rPr>
          <w:rFonts w:eastAsia="Calibri"/>
        </w:rPr>
      </w:pPr>
      <w:r w:rsidRPr="00F672B8">
        <w:t>Всемирное наследие. Международная Красная книга. Между</w:t>
      </w:r>
      <w:r w:rsidRPr="00F672B8">
        <w:softHyphen/>
        <w:t>народные экологические организации (2—3 примера). Между</w:t>
      </w:r>
      <w:r w:rsidRPr="00F672B8">
        <w:softHyphen/>
        <w:t>народные экологические дни, их значение, участие детей в их проведении.</w:t>
      </w:r>
    </w:p>
    <w:p w:rsidR="00F672B8" w:rsidRPr="00F672B8" w:rsidRDefault="00F672B8" w:rsidP="00F672B8">
      <w:pPr>
        <w:shd w:val="clear" w:color="auto" w:fill="FFFFFF"/>
        <w:autoSpaceDE w:val="0"/>
        <w:autoSpaceDN w:val="0"/>
        <w:adjustRightInd w:val="0"/>
        <w:ind w:firstLine="708"/>
        <w:jc w:val="both"/>
        <w:rPr>
          <w:rFonts w:eastAsia="Calibri"/>
          <w:lang w:eastAsia="en-US"/>
        </w:rPr>
      </w:pPr>
    </w:p>
    <w:p w:rsidR="00F672B8" w:rsidRPr="00F672B8" w:rsidRDefault="00F672B8" w:rsidP="00F672B8">
      <w:pPr>
        <w:shd w:val="clear" w:color="auto" w:fill="FFFFFF"/>
        <w:autoSpaceDE w:val="0"/>
        <w:autoSpaceDN w:val="0"/>
        <w:adjustRightInd w:val="0"/>
        <w:ind w:firstLine="708"/>
        <w:jc w:val="both"/>
        <w:rPr>
          <w:rFonts w:eastAsia="Calibri"/>
          <w:lang w:eastAsia="en-US"/>
        </w:rPr>
      </w:pPr>
      <w:r w:rsidRPr="00F672B8">
        <w:rPr>
          <w:rFonts w:eastAsia="Calibri"/>
          <w:lang w:eastAsia="en-US"/>
        </w:rPr>
        <w:t xml:space="preserve"> </w:t>
      </w:r>
    </w:p>
    <w:p w:rsidR="00F672B8" w:rsidRPr="00F672B8" w:rsidRDefault="00F672B8" w:rsidP="00F672B8">
      <w:pPr>
        <w:shd w:val="clear" w:color="auto" w:fill="FFFFFF"/>
        <w:autoSpaceDE w:val="0"/>
        <w:autoSpaceDN w:val="0"/>
        <w:adjustRightInd w:val="0"/>
        <w:ind w:firstLine="708"/>
        <w:jc w:val="both"/>
        <w:rPr>
          <w:rFonts w:eastAsia="Calibri"/>
          <w:lang w:eastAsia="en-US"/>
        </w:rPr>
      </w:pPr>
      <w:r w:rsidRPr="00F672B8">
        <w:rPr>
          <w:rFonts w:eastAsia="Calibri"/>
          <w:lang w:eastAsia="en-US"/>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F672B8" w:rsidRPr="00F672B8" w:rsidRDefault="00F672B8" w:rsidP="00F672B8">
      <w:pPr>
        <w:ind w:firstLine="709"/>
        <w:jc w:val="both"/>
        <w:rPr>
          <w:rFonts w:eastAsia="Calibri"/>
          <w:lang w:eastAsia="en-US"/>
        </w:rPr>
      </w:pPr>
      <w:r w:rsidRPr="00F672B8">
        <w:rPr>
          <w:rFonts w:eastAsia="Calibri"/>
          <w:lang w:eastAsia="en-US"/>
        </w:rPr>
        <w:lastRenderedPageBreak/>
        <w:t>В курсе «Английский язык» в учебниках “</w:t>
      </w:r>
      <w:r w:rsidRPr="00F672B8">
        <w:rPr>
          <w:rFonts w:eastAsia="Calibri"/>
          <w:lang w:val="en-US" w:eastAsia="en-US"/>
        </w:rPr>
        <w:t>English</w:t>
      </w:r>
      <w:r w:rsidRPr="00F672B8">
        <w:rPr>
          <w:rFonts w:eastAsia="Calibri"/>
          <w:lang w:eastAsia="en-US"/>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F672B8">
        <w:rPr>
          <w:rFonts w:eastAsia="Calibri"/>
          <w:lang w:val="en-US" w:eastAsia="en-US"/>
        </w:rPr>
        <w:t>Have</w:t>
      </w:r>
      <w:r w:rsidRPr="00F672B8">
        <w:rPr>
          <w:rFonts w:eastAsia="Calibri"/>
          <w:lang w:eastAsia="en-US"/>
        </w:rPr>
        <w:t xml:space="preserve"> </w:t>
      </w:r>
      <w:r w:rsidRPr="00F672B8">
        <w:rPr>
          <w:rFonts w:eastAsia="Calibri"/>
          <w:lang w:val="en-US" w:eastAsia="en-US"/>
        </w:rPr>
        <w:t>you</w:t>
      </w:r>
      <w:r w:rsidRPr="00F672B8">
        <w:rPr>
          <w:rFonts w:eastAsia="Calibri"/>
          <w:lang w:eastAsia="en-US"/>
        </w:rPr>
        <w:t xml:space="preserve"> </w:t>
      </w:r>
      <w:r w:rsidRPr="00F672B8">
        <w:rPr>
          <w:rFonts w:eastAsia="Calibri"/>
          <w:lang w:val="en-US" w:eastAsia="en-US"/>
        </w:rPr>
        <w:t>ever</w:t>
      </w:r>
      <w:r w:rsidRPr="00F672B8">
        <w:rPr>
          <w:rFonts w:eastAsia="Calibri"/>
          <w:lang w:eastAsia="en-US"/>
        </w:rPr>
        <w:t xml:space="preserve"> </w:t>
      </w:r>
      <w:r w:rsidRPr="00F672B8">
        <w:rPr>
          <w:rFonts w:eastAsia="Calibri"/>
          <w:lang w:val="en-US" w:eastAsia="en-US"/>
        </w:rPr>
        <w:t>been</w:t>
      </w:r>
      <w:r w:rsidRPr="00F672B8">
        <w:rPr>
          <w:rFonts w:eastAsia="Calibri"/>
          <w:lang w:eastAsia="en-US"/>
        </w:rPr>
        <w:t xml:space="preserve"> </w:t>
      </w:r>
      <w:r w:rsidRPr="00F672B8">
        <w:rPr>
          <w:rFonts w:eastAsia="Calibri"/>
          <w:lang w:val="en-US" w:eastAsia="en-US"/>
        </w:rPr>
        <w:t>on</w:t>
      </w:r>
      <w:r w:rsidRPr="00F672B8">
        <w:rPr>
          <w:rFonts w:eastAsia="Calibri"/>
          <w:lang w:eastAsia="en-US"/>
        </w:rPr>
        <w:t xml:space="preserve"> </w:t>
      </w:r>
      <w:r w:rsidRPr="00F672B8">
        <w:rPr>
          <w:rFonts w:eastAsia="Calibri"/>
          <w:lang w:val="en-US" w:eastAsia="en-US"/>
        </w:rPr>
        <w:t>a</w:t>
      </w:r>
      <w:r w:rsidRPr="00F672B8">
        <w:rPr>
          <w:rFonts w:eastAsia="Calibri"/>
          <w:lang w:eastAsia="en-US"/>
        </w:rPr>
        <w:t xml:space="preserve"> </w:t>
      </w:r>
      <w:r w:rsidRPr="00F672B8">
        <w:rPr>
          <w:rFonts w:eastAsia="Calibri"/>
          <w:lang w:val="en-US" w:eastAsia="en-US"/>
        </w:rPr>
        <w:t>picnic</w:t>
      </w:r>
      <w:r w:rsidRPr="00F672B8">
        <w:rPr>
          <w:rFonts w:eastAsia="Calibri"/>
          <w:lang w:eastAsia="en-US"/>
        </w:rPr>
        <w:t xml:space="preserve">? (3 </w:t>
      </w:r>
      <w:proofErr w:type="spellStart"/>
      <w:r w:rsidRPr="00F672B8">
        <w:rPr>
          <w:rFonts w:eastAsia="Calibri"/>
          <w:lang w:eastAsia="en-US"/>
        </w:rPr>
        <w:t>кл</w:t>
      </w:r>
      <w:proofErr w:type="spellEnd"/>
      <w:r w:rsidRPr="00F672B8">
        <w:rPr>
          <w:rFonts w:eastAsia="Calibri"/>
          <w:lang w:eastAsia="en-US"/>
        </w:rPr>
        <w:t>.), подвижным играм (</w:t>
      </w:r>
      <w:r w:rsidRPr="00F672B8">
        <w:rPr>
          <w:rFonts w:eastAsia="Calibri"/>
          <w:lang w:val="en-US" w:eastAsia="en-US"/>
        </w:rPr>
        <w:t>We</w:t>
      </w:r>
      <w:r w:rsidRPr="00F672B8">
        <w:rPr>
          <w:rFonts w:eastAsia="Calibri"/>
          <w:lang w:eastAsia="en-US"/>
        </w:rPr>
        <w:t xml:space="preserve"> </w:t>
      </w:r>
      <w:r w:rsidRPr="00F672B8">
        <w:rPr>
          <w:rFonts w:eastAsia="Calibri"/>
          <w:lang w:val="en-US" w:eastAsia="en-US"/>
        </w:rPr>
        <w:t>like</w:t>
      </w:r>
      <w:r w:rsidRPr="00F672B8">
        <w:rPr>
          <w:rFonts w:eastAsia="Calibri"/>
          <w:lang w:eastAsia="en-US"/>
        </w:rPr>
        <w:t xml:space="preserve"> </w:t>
      </w:r>
      <w:r w:rsidRPr="00F672B8">
        <w:rPr>
          <w:rFonts w:eastAsia="Calibri"/>
          <w:lang w:val="en-US" w:eastAsia="en-US"/>
        </w:rPr>
        <w:t>playing</w:t>
      </w:r>
      <w:r w:rsidRPr="00F672B8">
        <w:rPr>
          <w:rFonts w:eastAsia="Calibri"/>
          <w:lang w:eastAsia="en-US"/>
        </w:rPr>
        <w:t xml:space="preserve"> </w:t>
      </w:r>
      <w:r w:rsidRPr="00F672B8">
        <w:rPr>
          <w:rFonts w:eastAsia="Calibri"/>
          <w:lang w:val="en-US" w:eastAsia="en-US"/>
        </w:rPr>
        <w:t>games</w:t>
      </w:r>
      <w:r w:rsidRPr="00F672B8">
        <w:rPr>
          <w:rFonts w:eastAsia="Calibri"/>
          <w:lang w:eastAsia="en-US"/>
        </w:rPr>
        <w:t xml:space="preserve">), участию в спортивных соревнованиях (Расспросите друг друга о том, какие виды спорта или игры удаются вам лучше других. (2 </w:t>
      </w:r>
      <w:proofErr w:type="spellStart"/>
      <w:r w:rsidRPr="00F672B8">
        <w:rPr>
          <w:rFonts w:eastAsia="Calibri"/>
          <w:lang w:eastAsia="en-US"/>
        </w:rPr>
        <w:t>кл</w:t>
      </w:r>
      <w:proofErr w:type="spellEnd"/>
      <w:r w:rsidRPr="00F672B8">
        <w:rPr>
          <w:rFonts w:eastAsia="Calibri"/>
          <w:lang w:eastAsia="en-US"/>
        </w:rPr>
        <w:t>.).</w:t>
      </w:r>
    </w:p>
    <w:p w:rsidR="00F672B8" w:rsidRPr="00F672B8" w:rsidRDefault="00F672B8" w:rsidP="00F672B8">
      <w:pPr>
        <w:ind w:firstLine="709"/>
        <w:jc w:val="both"/>
        <w:rPr>
          <w:rFonts w:eastAsia="Calibri"/>
          <w:lang w:eastAsia="en-US"/>
        </w:rPr>
      </w:pPr>
      <w:r w:rsidRPr="00F672B8">
        <w:rPr>
          <w:rFonts w:eastAsia="Calibri"/>
          <w:lang w:eastAsia="en-US"/>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F672B8">
        <w:rPr>
          <w:rFonts w:eastAsia="Calibri"/>
          <w:lang w:val="en-US" w:eastAsia="en-US"/>
        </w:rPr>
        <w:t>My</w:t>
      </w:r>
      <w:r w:rsidRPr="00F672B8">
        <w:rPr>
          <w:rFonts w:eastAsia="Calibri"/>
          <w:lang w:eastAsia="en-US"/>
        </w:rPr>
        <w:t xml:space="preserve"> </w:t>
      </w:r>
      <w:proofErr w:type="spellStart"/>
      <w:r w:rsidRPr="00F672B8">
        <w:rPr>
          <w:rFonts w:eastAsia="Calibri"/>
          <w:lang w:val="en-US" w:eastAsia="en-US"/>
        </w:rPr>
        <w:t>favourite</w:t>
      </w:r>
      <w:proofErr w:type="spellEnd"/>
      <w:r w:rsidRPr="00F672B8">
        <w:rPr>
          <w:rFonts w:eastAsia="Calibri"/>
          <w:lang w:eastAsia="en-US"/>
        </w:rPr>
        <w:t xml:space="preserve"> </w:t>
      </w:r>
      <w:r w:rsidRPr="00F672B8">
        <w:rPr>
          <w:rFonts w:eastAsia="Calibri"/>
          <w:lang w:val="en-US" w:eastAsia="en-US"/>
        </w:rPr>
        <w:t>mascot</w:t>
      </w:r>
      <w:r w:rsidRPr="00F672B8">
        <w:rPr>
          <w:rFonts w:eastAsia="Calibri"/>
          <w:lang w:eastAsia="en-US"/>
        </w:rPr>
        <w:t xml:space="preserve">. Кого бы вы хотели видеть в роли талисмана Олимпийских игр, которые будут проходить в России, в городе Сочи? (2 </w:t>
      </w:r>
      <w:proofErr w:type="spellStart"/>
      <w:r w:rsidRPr="00F672B8">
        <w:rPr>
          <w:rFonts w:eastAsia="Calibri"/>
          <w:lang w:eastAsia="en-US"/>
        </w:rPr>
        <w:t>кл</w:t>
      </w:r>
      <w:proofErr w:type="spellEnd"/>
      <w:r w:rsidRPr="00F672B8">
        <w:rPr>
          <w:rFonts w:eastAsia="Calibri"/>
          <w:lang w:eastAsia="en-US"/>
        </w:rPr>
        <w:t xml:space="preserve">.). Олимпийские игры бывают летними и зимними. Какие из представленных ниже видов спорта летние, а какие зимние? (2 </w:t>
      </w:r>
      <w:proofErr w:type="spellStart"/>
      <w:r w:rsidRPr="00F672B8">
        <w:rPr>
          <w:rFonts w:eastAsia="Calibri"/>
          <w:lang w:eastAsia="en-US"/>
        </w:rPr>
        <w:t>кл</w:t>
      </w:r>
      <w:proofErr w:type="spellEnd"/>
      <w:r w:rsidRPr="00F672B8">
        <w:rPr>
          <w:rFonts w:eastAsia="Calibri"/>
          <w:lang w:eastAsia="en-US"/>
        </w:rPr>
        <w:t xml:space="preserve">.). </w:t>
      </w:r>
    </w:p>
    <w:p w:rsidR="00F672B8" w:rsidRPr="00F672B8" w:rsidRDefault="00F672B8" w:rsidP="00F672B8">
      <w:pPr>
        <w:shd w:val="clear" w:color="auto" w:fill="FFFFFF"/>
        <w:autoSpaceDE w:val="0"/>
        <w:autoSpaceDN w:val="0"/>
        <w:adjustRightInd w:val="0"/>
        <w:ind w:firstLine="708"/>
        <w:jc w:val="both"/>
        <w:rPr>
          <w:rFonts w:eastAsia="Calibri"/>
          <w:lang w:eastAsia="en-US"/>
        </w:rPr>
      </w:pPr>
      <w:r w:rsidRPr="00F672B8">
        <w:rPr>
          <w:rFonts w:eastAsia="Calibri"/>
          <w:lang w:eastAsia="en-US"/>
        </w:rPr>
        <w:t>В курсе «Основы религиозных культур и светской этики»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F672B8" w:rsidRPr="00F672B8" w:rsidRDefault="00F672B8" w:rsidP="00F672B8">
      <w:pPr>
        <w:shd w:val="clear" w:color="auto" w:fill="FFFFFF"/>
        <w:autoSpaceDE w:val="0"/>
        <w:autoSpaceDN w:val="0"/>
        <w:adjustRightInd w:val="0"/>
        <w:ind w:firstLine="708"/>
        <w:jc w:val="both"/>
        <w:rPr>
          <w:rFonts w:eastAsia="Calibri"/>
          <w:lang w:eastAsia="en-US"/>
        </w:rPr>
      </w:pPr>
      <w:r w:rsidRPr="00F672B8">
        <w:rPr>
          <w:rFonts w:eastAsia="Calibri"/>
          <w:lang w:eastAsia="en-US"/>
        </w:rPr>
        <w:t xml:space="preserve">В курсе «Физическая культура» весь материал учебника (1-4 </w:t>
      </w:r>
      <w:proofErr w:type="spellStart"/>
      <w:r w:rsidRPr="00F672B8">
        <w:rPr>
          <w:rFonts w:eastAsia="Calibri"/>
          <w:lang w:eastAsia="en-US"/>
        </w:rPr>
        <w:t>кл</w:t>
      </w:r>
      <w:proofErr w:type="spellEnd"/>
      <w:r w:rsidRPr="00F672B8">
        <w:rPr>
          <w:rFonts w:eastAsia="Calibri"/>
          <w:lang w:eastAsia="en-US"/>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F672B8" w:rsidRPr="00F672B8" w:rsidRDefault="00F672B8" w:rsidP="00F672B8">
      <w:pPr>
        <w:shd w:val="clear" w:color="auto" w:fill="FFFFFF"/>
        <w:autoSpaceDE w:val="0"/>
        <w:autoSpaceDN w:val="0"/>
        <w:adjustRightInd w:val="0"/>
        <w:ind w:firstLine="708"/>
        <w:jc w:val="both"/>
        <w:rPr>
          <w:rFonts w:eastAsia="Calibri"/>
          <w:lang w:eastAsia="en-US"/>
        </w:rPr>
      </w:pPr>
      <w:r w:rsidRPr="00F672B8">
        <w:rPr>
          <w:rFonts w:eastAsia="Calibri"/>
          <w:lang w:eastAsia="en-US"/>
        </w:rPr>
        <w:t xml:space="preserve">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F672B8" w:rsidRPr="00F672B8" w:rsidRDefault="00F672B8" w:rsidP="00F672B8">
      <w:pPr>
        <w:shd w:val="clear" w:color="auto" w:fill="FFFFFF"/>
        <w:autoSpaceDE w:val="0"/>
        <w:autoSpaceDN w:val="0"/>
        <w:adjustRightInd w:val="0"/>
        <w:ind w:firstLine="708"/>
        <w:jc w:val="both"/>
        <w:rPr>
          <w:rFonts w:eastAsia="Calibri"/>
          <w:lang w:eastAsia="en-US"/>
        </w:rPr>
      </w:pPr>
      <w:r w:rsidRPr="00F672B8">
        <w:rPr>
          <w:rFonts w:eastAsia="Calibri"/>
          <w:lang w:eastAsia="en-US"/>
        </w:rPr>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F672B8" w:rsidRPr="00F672B8" w:rsidRDefault="00F672B8" w:rsidP="00F672B8">
      <w:pPr>
        <w:spacing w:after="120"/>
        <w:ind w:firstLine="567"/>
        <w:jc w:val="both"/>
        <w:rPr>
          <w:rFonts w:eastAsia="Calibri"/>
          <w:lang w:eastAsia="en-US"/>
        </w:rPr>
      </w:pPr>
      <w:r w:rsidRPr="00F672B8">
        <w:rPr>
          <w:rFonts w:eastAsia="Calibri"/>
          <w:lang w:eastAsia="en-US"/>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F672B8" w:rsidRPr="00F672B8" w:rsidRDefault="00F672B8" w:rsidP="00F672B8">
      <w:pPr>
        <w:shd w:val="clear" w:color="auto" w:fill="FFFFFF"/>
        <w:autoSpaceDE w:val="0"/>
        <w:autoSpaceDN w:val="0"/>
        <w:adjustRightInd w:val="0"/>
        <w:ind w:firstLine="720"/>
        <w:jc w:val="both"/>
        <w:rPr>
          <w:rFonts w:eastAsia="Calibri"/>
          <w:color w:val="000000"/>
          <w:lang w:eastAsia="en-US"/>
        </w:rPr>
      </w:pPr>
      <w:r w:rsidRPr="00F672B8">
        <w:rPr>
          <w:rFonts w:eastAsia="Calibri"/>
          <w:lang w:eastAsia="en-US"/>
        </w:rPr>
        <w:t xml:space="preserve"> </w:t>
      </w:r>
      <w:r w:rsidRPr="00F672B8">
        <w:rPr>
          <w:rFonts w:eastAsia="Calibri"/>
          <w:color w:val="000000"/>
          <w:lang w:eastAsia="en-US"/>
        </w:rPr>
        <w:t xml:space="preserve">3. Рациональная организация учебной и </w:t>
      </w:r>
      <w:proofErr w:type="spellStart"/>
      <w:r w:rsidRPr="00F672B8">
        <w:rPr>
          <w:rFonts w:eastAsia="Calibri"/>
          <w:color w:val="000000"/>
          <w:lang w:eastAsia="en-US"/>
        </w:rPr>
        <w:t>внеучебной</w:t>
      </w:r>
      <w:proofErr w:type="spellEnd"/>
      <w:r w:rsidRPr="00F672B8">
        <w:rPr>
          <w:rFonts w:eastAsia="Calibri"/>
          <w:color w:val="000000"/>
          <w:lang w:eastAsia="en-US"/>
        </w:rPr>
        <w:t xml:space="preserve"> деятельности обучающихся.</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Организация образовательного процесса строится с учетом гигиенических норм и требований к орга</w:t>
      </w:r>
      <w:r w:rsidRPr="00F672B8">
        <w:rPr>
          <w:rFonts w:eastAsia="Calibri"/>
          <w:color w:val="000000"/>
          <w:lang w:eastAsia="en-US"/>
        </w:rPr>
        <w:softHyphen/>
        <w:t xml:space="preserve">низации и объёму учебной и </w:t>
      </w:r>
      <w:proofErr w:type="spellStart"/>
      <w:r w:rsidRPr="00F672B8">
        <w:rPr>
          <w:rFonts w:eastAsia="Calibri"/>
          <w:color w:val="000000"/>
          <w:lang w:eastAsia="en-US"/>
        </w:rPr>
        <w:t>внеучебной</w:t>
      </w:r>
      <w:proofErr w:type="spellEnd"/>
      <w:r w:rsidRPr="00F672B8">
        <w:rPr>
          <w:rFonts w:eastAsia="Calibri"/>
          <w:color w:val="000000"/>
          <w:lang w:eastAsia="en-US"/>
        </w:rPr>
        <w:t xml:space="preserve"> нагрузки (выполнение домашних заданий, занятия в кружках и спортивных секциях).</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p>
    <w:p w:rsidR="00F672B8" w:rsidRPr="00F672B8" w:rsidRDefault="00F672B8" w:rsidP="00F672B8">
      <w:pPr>
        <w:autoSpaceDE w:val="0"/>
        <w:autoSpaceDN w:val="0"/>
        <w:adjustRightInd w:val="0"/>
        <w:ind w:firstLine="708"/>
        <w:jc w:val="both"/>
        <w:rPr>
          <w:rFonts w:eastAsia="Calibri"/>
          <w:lang w:eastAsia="en-US"/>
        </w:rPr>
      </w:pPr>
      <w:r w:rsidRPr="00F672B8">
        <w:rPr>
          <w:rFonts w:eastAsia="Calibri"/>
          <w:color w:val="000000"/>
          <w:lang w:eastAsia="en-US"/>
        </w:rPr>
        <w:t xml:space="preserve">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w:t>
      </w:r>
      <w:r w:rsidRPr="00F672B8">
        <w:rPr>
          <w:rFonts w:eastAsia="Calibri"/>
          <w:lang w:eastAsia="en-US"/>
        </w:rPr>
        <w:t xml:space="preserve">«Школа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w:t>
      </w:r>
      <w:r w:rsidRPr="00F672B8">
        <w:rPr>
          <w:rFonts w:eastAsia="Calibri"/>
          <w:lang w:eastAsia="en-US"/>
        </w:rPr>
        <w:lastRenderedPageBreak/>
        <w:t>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F672B8" w:rsidRPr="00F672B8" w:rsidRDefault="00F672B8" w:rsidP="00F672B8">
      <w:pPr>
        <w:shd w:val="clear" w:color="auto" w:fill="FFFFFF"/>
        <w:autoSpaceDE w:val="0"/>
        <w:autoSpaceDN w:val="0"/>
        <w:adjustRightInd w:val="0"/>
        <w:jc w:val="both"/>
        <w:rPr>
          <w:rFonts w:eastAsia="Calibri"/>
          <w:color w:val="000000"/>
          <w:lang w:eastAsia="en-US"/>
        </w:rPr>
      </w:pP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В школе строго соблюдаются все требования к использованию технических средств обучения, в том числе компьютеров и аудиовизуальных средств.</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p>
    <w:p w:rsidR="00F672B8" w:rsidRPr="00F672B8" w:rsidRDefault="00F672B8" w:rsidP="00F672B8">
      <w:pPr>
        <w:shd w:val="clear" w:color="auto" w:fill="FFFFFF"/>
        <w:autoSpaceDE w:val="0"/>
        <w:autoSpaceDN w:val="0"/>
        <w:adjustRightInd w:val="0"/>
        <w:ind w:firstLine="708"/>
        <w:jc w:val="both"/>
        <w:rPr>
          <w:rFonts w:eastAsia="Calibri"/>
          <w:lang w:eastAsia="en-US"/>
        </w:rPr>
      </w:pPr>
      <w:r w:rsidRPr="00F672B8">
        <w:rPr>
          <w:rFonts w:eastAsia="Calibri"/>
          <w:color w:val="000000"/>
          <w:lang w:eastAsia="en-US"/>
        </w:rPr>
        <w:t>Педагогический коллектив учитывает в образовательной деятельности индивидуальные осо</w:t>
      </w:r>
      <w:r w:rsidRPr="00F672B8">
        <w:rPr>
          <w:rFonts w:eastAsia="Calibri"/>
          <w:color w:val="000000"/>
          <w:lang w:eastAsia="en-US"/>
        </w:rPr>
        <w:softHyphen/>
        <w:t xml:space="preserve">бенности развития учащихся: темпа развития и темп деятельности. </w:t>
      </w:r>
      <w:r w:rsidRPr="00F672B8">
        <w:rPr>
          <w:rFonts w:eastAsia="Calibri"/>
          <w:lang w:eastAsia="en-US"/>
        </w:rPr>
        <w:t>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F672B8" w:rsidRPr="00F672B8" w:rsidRDefault="00F672B8" w:rsidP="00F672B8">
      <w:pPr>
        <w:shd w:val="clear" w:color="auto" w:fill="FFFFFF"/>
        <w:autoSpaceDE w:val="0"/>
        <w:autoSpaceDN w:val="0"/>
        <w:adjustRightInd w:val="0"/>
        <w:jc w:val="both"/>
        <w:rPr>
          <w:rFonts w:eastAsia="Calibri"/>
          <w:color w:val="000000"/>
          <w:lang w:eastAsia="en-US"/>
        </w:rPr>
      </w:pPr>
    </w:p>
    <w:p w:rsidR="00F672B8" w:rsidRPr="00F672B8" w:rsidRDefault="00F672B8" w:rsidP="00F672B8">
      <w:pPr>
        <w:shd w:val="clear" w:color="auto" w:fill="FFFFFF"/>
        <w:autoSpaceDE w:val="0"/>
        <w:autoSpaceDN w:val="0"/>
        <w:adjustRightInd w:val="0"/>
        <w:jc w:val="both"/>
        <w:rPr>
          <w:rFonts w:eastAsia="Calibri"/>
          <w:color w:val="000000"/>
          <w:lang w:eastAsia="en-US"/>
        </w:rPr>
      </w:pPr>
    </w:p>
    <w:p w:rsidR="00F672B8" w:rsidRPr="00F672B8" w:rsidRDefault="00F672B8" w:rsidP="00F672B8">
      <w:pPr>
        <w:shd w:val="clear" w:color="auto" w:fill="FFFFFF"/>
        <w:autoSpaceDE w:val="0"/>
        <w:autoSpaceDN w:val="0"/>
        <w:adjustRightInd w:val="0"/>
        <w:jc w:val="both"/>
        <w:rPr>
          <w:rFonts w:eastAsia="Calibri"/>
          <w:color w:val="000000"/>
          <w:lang w:eastAsia="en-US"/>
        </w:rPr>
      </w:pPr>
      <w:r w:rsidRPr="00F672B8">
        <w:rPr>
          <w:rFonts w:eastAsia="Calibri"/>
          <w:color w:val="000000"/>
          <w:lang w:eastAsia="en-US"/>
        </w:rPr>
        <w:t xml:space="preserve">4. Организация физкультурно-оздоровительной работы </w:t>
      </w:r>
    </w:p>
    <w:p w:rsidR="00F672B8" w:rsidRPr="00F672B8" w:rsidRDefault="00F672B8" w:rsidP="00F672B8">
      <w:pPr>
        <w:shd w:val="clear" w:color="auto" w:fill="FFFFFF"/>
        <w:autoSpaceDE w:val="0"/>
        <w:autoSpaceDN w:val="0"/>
        <w:adjustRightInd w:val="0"/>
        <w:jc w:val="both"/>
        <w:rPr>
          <w:rFonts w:eastAsia="Calibri"/>
          <w:color w:val="000000"/>
          <w:lang w:eastAsia="en-US"/>
        </w:rPr>
      </w:pP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F672B8" w:rsidRPr="00F672B8" w:rsidRDefault="00F672B8" w:rsidP="00871982">
      <w:pPr>
        <w:numPr>
          <w:ilvl w:val="0"/>
          <w:numId w:val="63"/>
        </w:numPr>
        <w:shd w:val="clear" w:color="auto" w:fill="FFFFFF"/>
        <w:autoSpaceDE w:val="0"/>
        <w:autoSpaceDN w:val="0"/>
        <w:adjustRightInd w:val="0"/>
        <w:jc w:val="both"/>
        <w:rPr>
          <w:rFonts w:eastAsia="Calibri"/>
          <w:lang w:eastAsia="en-US"/>
        </w:rPr>
      </w:pPr>
      <w:r w:rsidRPr="00F672B8">
        <w:rPr>
          <w:rFonts w:eastAsia="Calibri"/>
          <w:color w:val="000000"/>
          <w:lang w:eastAsia="en-US"/>
        </w:rPr>
        <w:t>полноценную и эффективную работу с обучающимися всех групп здоровья (на уроках физкультуры, в кружках.);</w:t>
      </w:r>
    </w:p>
    <w:p w:rsidR="00F672B8" w:rsidRPr="00F672B8" w:rsidRDefault="00F672B8" w:rsidP="00871982">
      <w:pPr>
        <w:numPr>
          <w:ilvl w:val="0"/>
          <w:numId w:val="63"/>
        </w:numPr>
        <w:shd w:val="clear" w:color="auto" w:fill="FFFFFF"/>
        <w:autoSpaceDE w:val="0"/>
        <w:autoSpaceDN w:val="0"/>
        <w:adjustRightInd w:val="0"/>
        <w:jc w:val="both"/>
        <w:rPr>
          <w:rFonts w:eastAsia="Calibri"/>
          <w:lang w:eastAsia="en-US"/>
        </w:rPr>
      </w:pPr>
      <w:r w:rsidRPr="00F672B8">
        <w:rPr>
          <w:rFonts w:eastAsia="Calibri"/>
          <w:color w:val="000000"/>
          <w:lang w:eastAsia="en-US"/>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F672B8" w:rsidRPr="00F672B8" w:rsidRDefault="00F672B8" w:rsidP="00871982">
      <w:pPr>
        <w:numPr>
          <w:ilvl w:val="0"/>
          <w:numId w:val="63"/>
        </w:numPr>
        <w:shd w:val="clear" w:color="auto" w:fill="FFFFFF"/>
        <w:autoSpaceDE w:val="0"/>
        <w:autoSpaceDN w:val="0"/>
        <w:adjustRightInd w:val="0"/>
        <w:jc w:val="both"/>
        <w:rPr>
          <w:rFonts w:eastAsia="Calibri"/>
          <w:lang w:eastAsia="en-US"/>
        </w:rPr>
      </w:pPr>
      <w:r w:rsidRPr="00F672B8">
        <w:rPr>
          <w:rFonts w:eastAsia="Calibri"/>
          <w:color w:val="000000"/>
          <w:lang w:eastAsia="en-US"/>
        </w:rPr>
        <w:t>организацию динамической паузы между 3-м и 4-м урокам для 1 классов;</w:t>
      </w:r>
    </w:p>
    <w:p w:rsidR="00F672B8" w:rsidRPr="00F672B8" w:rsidRDefault="00F672B8" w:rsidP="00871982">
      <w:pPr>
        <w:numPr>
          <w:ilvl w:val="0"/>
          <w:numId w:val="63"/>
        </w:numPr>
        <w:shd w:val="clear" w:color="auto" w:fill="FFFFFF"/>
        <w:autoSpaceDE w:val="0"/>
        <w:autoSpaceDN w:val="0"/>
        <w:adjustRightInd w:val="0"/>
        <w:jc w:val="both"/>
        <w:rPr>
          <w:rFonts w:eastAsia="Calibri"/>
          <w:lang w:eastAsia="en-US"/>
        </w:rPr>
      </w:pPr>
      <w:r w:rsidRPr="00F672B8">
        <w:rPr>
          <w:rFonts w:eastAsia="Calibri"/>
          <w:color w:val="000000"/>
          <w:lang w:eastAsia="en-US"/>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672B8" w:rsidRPr="00F672B8" w:rsidRDefault="00F672B8" w:rsidP="00871982">
      <w:pPr>
        <w:numPr>
          <w:ilvl w:val="0"/>
          <w:numId w:val="63"/>
        </w:numPr>
        <w:shd w:val="clear" w:color="auto" w:fill="FFFFFF"/>
        <w:autoSpaceDE w:val="0"/>
        <w:autoSpaceDN w:val="0"/>
        <w:adjustRightInd w:val="0"/>
        <w:jc w:val="both"/>
        <w:rPr>
          <w:rFonts w:eastAsia="Calibri"/>
          <w:lang w:eastAsia="en-US"/>
        </w:rPr>
      </w:pPr>
      <w:r w:rsidRPr="00F672B8">
        <w:rPr>
          <w:rFonts w:eastAsia="Calibri"/>
          <w:color w:val="000000"/>
          <w:lang w:eastAsia="en-US"/>
        </w:rPr>
        <w:t>организацию работы спортивных кружков и создание условий для их эффективного функционирования;</w:t>
      </w:r>
    </w:p>
    <w:p w:rsidR="00F672B8" w:rsidRPr="00F672B8" w:rsidRDefault="00F672B8" w:rsidP="00871982">
      <w:pPr>
        <w:numPr>
          <w:ilvl w:val="0"/>
          <w:numId w:val="63"/>
        </w:numPr>
        <w:shd w:val="clear" w:color="auto" w:fill="FFFFFF"/>
        <w:autoSpaceDE w:val="0"/>
        <w:autoSpaceDN w:val="0"/>
        <w:adjustRightInd w:val="0"/>
        <w:jc w:val="both"/>
        <w:rPr>
          <w:rFonts w:eastAsia="Calibri"/>
          <w:lang w:eastAsia="en-US"/>
        </w:rPr>
      </w:pPr>
      <w:r w:rsidRPr="00F672B8">
        <w:rPr>
          <w:rFonts w:eastAsia="Calibri"/>
          <w:color w:val="000000"/>
          <w:lang w:eastAsia="en-US"/>
        </w:rPr>
        <w:t>регулярное проведение спортивно-оздоровительных мероприятий (дней спорта, соревнований, олимпиад,  и т. п.).</w:t>
      </w:r>
    </w:p>
    <w:p w:rsidR="00F672B8" w:rsidRPr="00F672B8" w:rsidRDefault="00F672B8" w:rsidP="00F672B8">
      <w:pPr>
        <w:shd w:val="clear" w:color="auto" w:fill="FFFFFF"/>
        <w:autoSpaceDE w:val="0"/>
        <w:autoSpaceDN w:val="0"/>
        <w:adjustRightInd w:val="0"/>
        <w:ind w:left="720"/>
        <w:jc w:val="both"/>
        <w:rPr>
          <w:rFonts w:eastAsia="Calibri"/>
          <w:lang w:eastAsia="en-US"/>
        </w:rPr>
      </w:pPr>
    </w:p>
    <w:p w:rsidR="00F672B8" w:rsidRPr="00F672B8" w:rsidRDefault="00F672B8" w:rsidP="00F672B8">
      <w:pPr>
        <w:shd w:val="clear" w:color="auto" w:fill="FFFFFF"/>
        <w:autoSpaceDE w:val="0"/>
        <w:autoSpaceDN w:val="0"/>
        <w:adjustRightInd w:val="0"/>
        <w:jc w:val="both"/>
        <w:rPr>
          <w:rFonts w:eastAsia="Calibri"/>
          <w:color w:val="000000"/>
          <w:lang w:eastAsia="en-US"/>
        </w:rPr>
      </w:pPr>
    </w:p>
    <w:p w:rsidR="00F672B8" w:rsidRPr="00F672B8" w:rsidRDefault="00F672B8" w:rsidP="00F672B8">
      <w:pPr>
        <w:shd w:val="clear" w:color="auto" w:fill="FFFFFF"/>
        <w:autoSpaceDE w:val="0"/>
        <w:autoSpaceDN w:val="0"/>
        <w:adjustRightInd w:val="0"/>
        <w:jc w:val="both"/>
        <w:rPr>
          <w:rFonts w:eastAsia="Calibri"/>
          <w:color w:val="000000"/>
          <w:lang w:eastAsia="en-US"/>
        </w:rPr>
      </w:pPr>
      <w:r w:rsidRPr="00F672B8">
        <w:rPr>
          <w:rFonts w:eastAsia="Calibri"/>
          <w:color w:val="000000"/>
          <w:lang w:eastAsia="en-US"/>
        </w:rPr>
        <w:t xml:space="preserve">5. Реализация дополнительных образовательных программ </w:t>
      </w:r>
    </w:p>
    <w:p w:rsidR="00F672B8" w:rsidRPr="00F672B8" w:rsidRDefault="00F672B8" w:rsidP="00F672B8">
      <w:pPr>
        <w:shd w:val="clear" w:color="auto" w:fill="FFFFFF"/>
        <w:autoSpaceDE w:val="0"/>
        <w:autoSpaceDN w:val="0"/>
        <w:adjustRightInd w:val="0"/>
        <w:jc w:val="both"/>
        <w:rPr>
          <w:rFonts w:eastAsia="Calibri"/>
          <w:color w:val="000000"/>
          <w:lang w:eastAsia="en-US"/>
        </w:rPr>
      </w:pP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 семейный праздник « Папа, мама и я – спортивная семья»</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-конкурсы рисунка о здоровом образе  жизни по различной тематике</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-соревнования между классами и параллелями</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r w:rsidRPr="00F672B8">
        <w:rPr>
          <w:rFonts w:eastAsia="Calibri"/>
          <w:color w:val="000000"/>
          <w:lang w:eastAsia="en-US"/>
        </w:rPr>
        <w:t>-день ГО</w:t>
      </w:r>
    </w:p>
    <w:p w:rsidR="00F672B8" w:rsidRPr="00F672B8" w:rsidRDefault="00F672B8" w:rsidP="00F672B8">
      <w:pPr>
        <w:shd w:val="clear" w:color="auto" w:fill="FFFFFF"/>
        <w:autoSpaceDE w:val="0"/>
        <w:autoSpaceDN w:val="0"/>
        <w:adjustRightInd w:val="0"/>
        <w:ind w:firstLine="708"/>
        <w:jc w:val="both"/>
        <w:rPr>
          <w:rFonts w:eastAsia="Calibri"/>
          <w:color w:val="000000"/>
          <w:lang w:eastAsia="en-US"/>
        </w:rPr>
      </w:pPr>
    </w:p>
    <w:p w:rsidR="00F672B8" w:rsidRPr="00F672B8" w:rsidRDefault="00F672B8" w:rsidP="00F672B8">
      <w:pPr>
        <w:shd w:val="clear" w:color="auto" w:fill="FFFFFF"/>
        <w:autoSpaceDE w:val="0"/>
        <w:autoSpaceDN w:val="0"/>
        <w:adjustRightInd w:val="0"/>
        <w:jc w:val="both"/>
        <w:rPr>
          <w:rFonts w:eastAsia="Calibri"/>
          <w:color w:val="000000"/>
          <w:lang w:eastAsia="en-US"/>
        </w:rPr>
      </w:pPr>
      <w:r w:rsidRPr="00F672B8">
        <w:rPr>
          <w:rFonts w:eastAsia="Calibri"/>
          <w:color w:val="000000"/>
          <w:lang w:eastAsia="en-US"/>
        </w:rPr>
        <w:t xml:space="preserve">6. Просветительская работа с родителями (законными представителями). </w:t>
      </w:r>
    </w:p>
    <w:p w:rsidR="00F672B8" w:rsidRPr="00F672B8" w:rsidRDefault="00F672B8" w:rsidP="00F672B8">
      <w:pPr>
        <w:shd w:val="clear" w:color="auto" w:fill="FFFFFF"/>
        <w:autoSpaceDE w:val="0"/>
        <w:autoSpaceDN w:val="0"/>
        <w:adjustRightInd w:val="0"/>
        <w:jc w:val="both"/>
        <w:rPr>
          <w:rFonts w:eastAsia="Calibri"/>
          <w:color w:val="000000"/>
          <w:lang w:eastAsia="en-US"/>
        </w:rPr>
      </w:pPr>
    </w:p>
    <w:p w:rsidR="00F672B8" w:rsidRPr="00F672B8" w:rsidRDefault="00F672B8" w:rsidP="00F672B8">
      <w:pPr>
        <w:shd w:val="clear" w:color="auto" w:fill="FFFFFF"/>
        <w:autoSpaceDE w:val="0"/>
        <w:autoSpaceDN w:val="0"/>
        <w:adjustRightInd w:val="0"/>
        <w:ind w:firstLine="708"/>
        <w:jc w:val="both"/>
        <w:rPr>
          <w:rFonts w:eastAsia="Calibri"/>
          <w:lang w:eastAsia="en-US"/>
        </w:rPr>
      </w:pPr>
      <w:r w:rsidRPr="00F672B8">
        <w:rPr>
          <w:rFonts w:eastAsia="Calibri"/>
          <w:color w:val="000000"/>
          <w:lang w:eastAsia="en-US"/>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F672B8" w:rsidRPr="00F672B8" w:rsidRDefault="00F672B8" w:rsidP="00871982">
      <w:pPr>
        <w:numPr>
          <w:ilvl w:val="0"/>
          <w:numId w:val="64"/>
        </w:numPr>
        <w:shd w:val="clear" w:color="auto" w:fill="FFFFFF"/>
        <w:autoSpaceDE w:val="0"/>
        <w:autoSpaceDN w:val="0"/>
        <w:adjustRightInd w:val="0"/>
        <w:jc w:val="both"/>
        <w:rPr>
          <w:rFonts w:eastAsia="Calibri"/>
          <w:color w:val="000000"/>
          <w:lang w:eastAsia="en-US"/>
        </w:rPr>
      </w:pPr>
      <w:r w:rsidRPr="00F672B8">
        <w:rPr>
          <w:rFonts w:eastAsia="Calibri"/>
          <w:color w:val="000000"/>
          <w:lang w:eastAsia="en-US"/>
        </w:rPr>
        <w:t>проведение соответствующих лекций, информация на родительских собраниях</w:t>
      </w:r>
    </w:p>
    <w:p w:rsidR="00F672B8" w:rsidRPr="00F672B8" w:rsidRDefault="00F672B8" w:rsidP="00871982">
      <w:pPr>
        <w:numPr>
          <w:ilvl w:val="0"/>
          <w:numId w:val="64"/>
        </w:numPr>
        <w:shd w:val="clear" w:color="auto" w:fill="FFFFFF"/>
        <w:autoSpaceDE w:val="0"/>
        <w:autoSpaceDN w:val="0"/>
        <w:adjustRightInd w:val="0"/>
        <w:jc w:val="both"/>
        <w:rPr>
          <w:rFonts w:eastAsia="Calibri"/>
          <w:color w:val="000000"/>
          <w:lang w:eastAsia="en-US"/>
        </w:rPr>
      </w:pPr>
      <w:r w:rsidRPr="00F672B8">
        <w:rPr>
          <w:rFonts w:eastAsia="Calibri"/>
          <w:color w:val="000000"/>
          <w:lang w:eastAsia="en-US"/>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F672B8" w:rsidRPr="00F672B8" w:rsidRDefault="00F672B8" w:rsidP="00F672B8">
      <w:pPr>
        <w:jc w:val="center"/>
        <w:rPr>
          <w:rFonts w:eastAsia="Calibri"/>
          <w:color w:val="000000"/>
          <w:lang w:eastAsia="en-US"/>
        </w:rPr>
      </w:pPr>
      <w:r w:rsidRPr="00F672B8">
        <w:rPr>
          <w:rFonts w:eastAsia="Calibri"/>
          <w:color w:val="000000"/>
          <w:lang w:eastAsia="en-US"/>
        </w:rPr>
        <w:t>Оценка эффективности реализации программы</w:t>
      </w:r>
    </w:p>
    <w:p w:rsidR="00F672B8" w:rsidRPr="00F672B8" w:rsidRDefault="00F672B8" w:rsidP="00F672B8">
      <w:pPr>
        <w:jc w:val="both"/>
        <w:rPr>
          <w:rFonts w:eastAsia="Calibri"/>
          <w:color w:val="000000"/>
          <w:lang w:eastAsia="en-US"/>
        </w:rPr>
      </w:pPr>
    </w:p>
    <w:p w:rsidR="00F672B8" w:rsidRPr="00F672B8" w:rsidRDefault="00F672B8" w:rsidP="00F672B8">
      <w:pPr>
        <w:ind w:firstLine="708"/>
        <w:jc w:val="both"/>
        <w:rPr>
          <w:rFonts w:eastAsia="Calibri"/>
          <w:lang w:eastAsia="en-US"/>
        </w:rPr>
      </w:pPr>
      <w:r w:rsidRPr="00F672B8">
        <w:rPr>
          <w:rFonts w:eastAsia="Calibri"/>
          <w:lang w:eastAsia="en-US"/>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F672B8" w:rsidRPr="00F672B8" w:rsidRDefault="00F672B8" w:rsidP="00F672B8">
      <w:pPr>
        <w:ind w:firstLine="708"/>
        <w:jc w:val="both"/>
        <w:rPr>
          <w:rFonts w:eastAsia="Calibri"/>
          <w:lang w:eastAsia="en-US"/>
        </w:rPr>
      </w:pPr>
      <w:r w:rsidRPr="00F672B8">
        <w:rPr>
          <w:rFonts w:eastAsia="Calibri"/>
          <w:lang w:eastAsia="en-US"/>
        </w:rPr>
        <w:t>- отчеты учителей физической культуры о состоянии здоровья учащихся (ограничения в занятии спортом, подготовительная группа здоровья)</w:t>
      </w:r>
    </w:p>
    <w:p w:rsidR="00F672B8" w:rsidRPr="00F672B8" w:rsidRDefault="00F672B8" w:rsidP="00F672B8">
      <w:pPr>
        <w:ind w:firstLine="708"/>
        <w:jc w:val="both"/>
        <w:rPr>
          <w:rFonts w:eastAsia="Calibri"/>
          <w:lang w:eastAsia="en-US"/>
        </w:rPr>
      </w:pPr>
      <w:r w:rsidRPr="00F672B8">
        <w:rPr>
          <w:rFonts w:eastAsia="Calibri"/>
          <w:lang w:eastAsia="en-US"/>
        </w:rPr>
        <w:t>-отчеты организатора по питанию</w:t>
      </w:r>
    </w:p>
    <w:p w:rsidR="00F672B8" w:rsidRPr="00F672B8" w:rsidRDefault="00F672B8" w:rsidP="00F672B8">
      <w:pPr>
        <w:ind w:firstLine="708"/>
        <w:jc w:val="both"/>
        <w:rPr>
          <w:rFonts w:eastAsia="Calibri"/>
          <w:lang w:eastAsia="en-US"/>
        </w:rPr>
      </w:pPr>
      <w:r w:rsidRPr="00F672B8">
        <w:rPr>
          <w:rFonts w:eastAsia="Calibri"/>
          <w:lang w:eastAsia="en-US"/>
        </w:rPr>
        <w:t>-отчеты медицинской сестры</w:t>
      </w:r>
    </w:p>
    <w:p w:rsidR="00F672B8" w:rsidRPr="00F672B8" w:rsidRDefault="00F672B8" w:rsidP="00F672B8">
      <w:pPr>
        <w:jc w:val="both"/>
        <w:rPr>
          <w:rFonts w:eastAsia="Calibri"/>
          <w:lang w:eastAsia="en-US"/>
        </w:rPr>
      </w:pPr>
    </w:p>
    <w:p w:rsidR="00F672B8" w:rsidRPr="00F672B8" w:rsidRDefault="00F672B8" w:rsidP="00F672B8">
      <w:pPr>
        <w:ind w:firstLine="708"/>
        <w:jc w:val="both"/>
        <w:rPr>
          <w:rFonts w:eastAsia="Calibri"/>
          <w:color w:val="000000"/>
          <w:lang w:eastAsia="en-US"/>
        </w:rPr>
      </w:pPr>
      <w:r w:rsidRPr="00F672B8">
        <w:rPr>
          <w:rFonts w:eastAsia="Calibri"/>
          <w:color w:val="000000"/>
          <w:lang w:eastAsia="en-US"/>
        </w:rPr>
        <w:t xml:space="preserve">Развиваемые у учащихся в образовательном процессе компетенции в области </w:t>
      </w:r>
      <w:proofErr w:type="spellStart"/>
      <w:r w:rsidRPr="00F672B8">
        <w:rPr>
          <w:rFonts w:eastAsia="Calibri"/>
          <w:color w:val="000000"/>
          <w:lang w:eastAsia="en-US"/>
        </w:rPr>
        <w:t>здоровьсбережения</w:t>
      </w:r>
      <w:proofErr w:type="spellEnd"/>
      <w:r w:rsidRPr="00F672B8">
        <w:rPr>
          <w:rFonts w:eastAsia="Calibri"/>
          <w:color w:val="000000"/>
          <w:lang w:eastAsia="en-US"/>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r>
        <w:rPr>
          <w:rFonts w:eastAsia="Calibri"/>
          <w:color w:val="000000"/>
          <w:lang w:eastAsia="en-US"/>
        </w:rPr>
        <w:t>курс «Расти здоровым»</w:t>
      </w:r>
      <w:r w:rsidRPr="00F672B8">
        <w:rPr>
          <w:rFonts w:eastAsia="Calibri"/>
          <w:color w:val="000000"/>
          <w:lang w:eastAsia="en-US"/>
        </w:rPr>
        <w:t xml:space="preserve">, проекты).  </w:t>
      </w:r>
    </w:p>
    <w:p w:rsidR="00684718" w:rsidRPr="00B50C7E" w:rsidRDefault="00684718" w:rsidP="00413904">
      <w:pPr>
        <w:pStyle w:val="21"/>
        <w:numPr>
          <w:ilvl w:val="0"/>
          <w:numId w:val="0"/>
        </w:numPr>
        <w:ind w:left="680"/>
        <w:rPr>
          <w:rStyle w:val="Zag11"/>
          <w:color w:val="auto"/>
        </w:rPr>
      </w:pPr>
    </w:p>
    <w:p w:rsidR="00684718" w:rsidRPr="003B2B4B" w:rsidRDefault="00684718" w:rsidP="002638C0">
      <w:pPr>
        <w:pStyle w:val="aff"/>
        <w:numPr>
          <w:ilvl w:val="1"/>
          <w:numId w:val="2"/>
        </w:numPr>
        <w:ind w:left="0" w:firstLine="0"/>
      </w:pPr>
      <w:bookmarkStart w:id="140" w:name="_Toc288394105"/>
      <w:bookmarkStart w:id="141" w:name="_Toc288410572"/>
      <w:bookmarkStart w:id="142" w:name="_Toc288410701"/>
      <w:bookmarkStart w:id="143" w:name="_Toc294246110"/>
      <w:r w:rsidRPr="003B2B4B">
        <w:t>Программа коррекционной работы</w:t>
      </w:r>
      <w:bookmarkEnd w:id="140"/>
      <w:bookmarkEnd w:id="141"/>
      <w:bookmarkEnd w:id="142"/>
      <w:bookmarkEnd w:id="143"/>
    </w:p>
    <w:p w:rsidR="00EA1379" w:rsidRPr="00EA1379" w:rsidRDefault="00EA1379" w:rsidP="00EA1379">
      <w:pPr>
        <w:ind w:firstLine="708"/>
        <w:jc w:val="both"/>
        <w:rPr>
          <w:rFonts w:eastAsia="Calibri"/>
          <w:lang w:eastAsia="en-US"/>
        </w:rPr>
      </w:pPr>
      <w:bookmarkStart w:id="144" w:name="_Toc288394106"/>
      <w:bookmarkStart w:id="145" w:name="_Toc288410573"/>
      <w:bookmarkStart w:id="146" w:name="_Toc288410702"/>
      <w:bookmarkStart w:id="147" w:name="_Toc294246111"/>
      <w:r w:rsidRPr="00EA1379">
        <w:rPr>
          <w:rFonts w:eastAsia="Calibri"/>
          <w:lang w:eastAsia="en-US"/>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EA1379" w:rsidRPr="00EA1379" w:rsidRDefault="00EA1379" w:rsidP="00EA1379">
      <w:pPr>
        <w:ind w:firstLine="708"/>
        <w:jc w:val="both"/>
        <w:rPr>
          <w:rFonts w:eastAsia="Calibri"/>
          <w:lang w:eastAsia="en-US"/>
        </w:rPr>
      </w:pPr>
      <w:r w:rsidRPr="00EA1379">
        <w:rPr>
          <w:rFonts w:eastAsia="Calibri"/>
          <w:lang w:eastAsia="en-US"/>
        </w:rPr>
        <w:t>Программа коррекционной работы направлена на:</w:t>
      </w:r>
    </w:p>
    <w:p w:rsidR="00EA1379" w:rsidRPr="00EA1379" w:rsidRDefault="00EA1379" w:rsidP="00871982">
      <w:pPr>
        <w:numPr>
          <w:ilvl w:val="0"/>
          <w:numId w:val="66"/>
        </w:numPr>
        <w:jc w:val="both"/>
        <w:rPr>
          <w:rFonts w:eastAsia="Calibri"/>
          <w:lang w:eastAsia="en-US"/>
        </w:rPr>
      </w:pPr>
      <w:r w:rsidRPr="00EA1379">
        <w:rPr>
          <w:rFonts w:eastAsia="Calibri"/>
          <w:lang w:eastAsia="en-US"/>
        </w:rPr>
        <w:t>преодоление затруднений учащихся в учебной деятельности;</w:t>
      </w:r>
    </w:p>
    <w:p w:rsidR="00EA1379" w:rsidRPr="00EA1379" w:rsidRDefault="00EA1379" w:rsidP="00871982">
      <w:pPr>
        <w:numPr>
          <w:ilvl w:val="0"/>
          <w:numId w:val="66"/>
        </w:numPr>
        <w:jc w:val="both"/>
        <w:rPr>
          <w:rFonts w:eastAsia="Calibri"/>
          <w:lang w:eastAsia="en-US"/>
        </w:rPr>
      </w:pPr>
      <w:r w:rsidRPr="00EA1379">
        <w:rPr>
          <w:rFonts w:eastAsia="Calibri"/>
          <w:lang w:eastAsia="en-US"/>
        </w:rPr>
        <w:t xml:space="preserve">овладение навыками адаптации учащихся к социуму; </w:t>
      </w:r>
    </w:p>
    <w:p w:rsidR="00EA1379" w:rsidRPr="00EA1379" w:rsidRDefault="00EA1379" w:rsidP="00871982">
      <w:pPr>
        <w:numPr>
          <w:ilvl w:val="0"/>
          <w:numId w:val="66"/>
        </w:numPr>
        <w:jc w:val="both"/>
        <w:rPr>
          <w:rFonts w:eastAsia="Calibri"/>
          <w:lang w:eastAsia="en-US"/>
        </w:rPr>
      </w:pPr>
      <w:r w:rsidRPr="00EA1379">
        <w:rPr>
          <w:rFonts w:eastAsia="Calibri"/>
          <w:lang w:eastAsia="en-US"/>
        </w:rPr>
        <w:t>психолого-медико-педагогическое сопровождение школьников, имеющих проблемы в обучении;</w:t>
      </w:r>
    </w:p>
    <w:p w:rsidR="00EA1379" w:rsidRPr="00EA1379" w:rsidRDefault="00EA1379" w:rsidP="00871982">
      <w:pPr>
        <w:numPr>
          <w:ilvl w:val="0"/>
          <w:numId w:val="66"/>
        </w:numPr>
        <w:jc w:val="both"/>
        <w:rPr>
          <w:rFonts w:eastAsia="Calibri"/>
          <w:lang w:eastAsia="en-US"/>
        </w:rPr>
      </w:pPr>
      <w:r w:rsidRPr="00EA1379">
        <w:rPr>
          <w:rFonts w:eastAsia="Calibri"/>
          <w:lang w:eastAsia="en-US"/>
        </w:rPr>
        <w:t>развитие творческого потенциала учащихся (одаренных детей);</w:t>
      </w:r>
    </w:p>
    <w:p w:rsidR="00EA1379" w:rsidRPr="00EA1379" w:rsidRDefault="00EA1379" w:rsidP="00871982">
      <w:pPr>
        <w:numPr>
          <w:ilvl w:val="0"/>
          <w:numId w:val="66"/>
        </w:numPr>
        <w:jc w:val="both"/>
        <w:rPr>
          <w:rFonts w:eastAsia="Calibri"/>
          <w:lang w:eastAsia="en-US"/>
        </w:rPr>
      </w:pPr>
      <w:r w:rsidRPr="00EA1379">
        <w:rPr>
          <w:rFonts w:eastAsia="Calibri"/>
          <w:lang w:eastAsia="en-US"/>
        </w:rPr>
        <w:t>развитие потенциала учащихся с ограниченными возможностями</w:t>
      </w:r>
      <w:r w:rsidR="003416EB">
        <w:rPr>
          <w:rFonts w:eastAsia="Calibri"/>
          <w:lang w:eastAsia="en-US"/>
        </w:rPr>
        <w:t xml:space="preserve"> (в этом году таких учащихся нет)</w:t>
      </w:r>
      <w:r w:rsidRPr="00EA1379">
        <w:rPr>
          <w:rFonts w:eastAsia="Calibri"/>
          <w:lang w:eastAsia="en-US"/>
        </w:rPr>
        <w:t>.</w:t>
      </w:r>
    </w:p>
    <w:p w:rsidR="00EA1379" w:rsidRPr="00EA1379" w:rsidRDefault="00EA1379" w:rsidP="00EA1379">
      <w:pPr>
        <w:jc w:val="both"/>
        <w:rPr>
          <w:rFonts w:eastAsia="Calibri"/>
          <w:lang w:eastAsia="en-US"/>
        </w:rPr>
      </w:pPr>
    </w:p>
    <w:p w:rsidR="00EA1379" w:rsidRPr="00EA1379" w:rsidRDefault="00EA1379" w:rsidP="00EA1379">
      <w:pPr>
        <w:jc w:val="both"/>
        <w:rPr>
          <w:rFonts w:eastAsia="Calibri"/>
          <w:lang w:eastAsia="en-US"/>
        </w:rPr>
      </w:pPr>
      <w:r w:rsidRPr="00EA1379">
        <w:rPr>
          <w:rFonts w:eastAsia="Calibri"/>
          <w:lang w:eastAsia="en-US"/>
        </w:rPr>
        <w:t>1) Преодоление затруднений учащихся в учебной деятельности</w:t>
      </w:r>
    </w:p>
    <w:p w:rsidR="00EA1379" w:rsidRPr="00EA1379" w:rsidRDefault="00EA1379" w:rsidP="00EA1379">
      <w:pPr>
        <w:shd w:val="clear" w:color="auto" w:fill="FFFFFF"/>
        <w:autoSpaceDE w:val="0"/>
        <w:autoSpaceDN w:val="0"/>
        <w:adjustRightInd w:val="0"/>
        <w:ind w:firstLine="709"/>
        <w:jc w:val="both"/>
        <w:rPr>
          <w:rFonts w:eastAsia="Calibri"/>
          <w:iCs/>
          <w:lang w:eastAsia="en-US"/>
        </w:rPr>
      </w:pPr>
      <w:r w:rsidRPr="00EA1379">
        <w:rPr>
          <w:rFonts w:eastAsia="Calibri"/>
          <w:spacing w:val="-4"/>
          <w:lang w:eastAsia="en-US"/>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EA1379">
        <w:rPr>
          <w:rFonts w:eastAsia="Calibri"/>
          <w:iCs/>
          <w:lang w:eastAsia="en-US"/>
        </w:rPr>
        <w:t xml:space="preserve">Методический аппарат </w:t>
      </w:r>
      <w:r w:rsidRPr="00EA1379">
        <w:rPr>
          <w:rFonts w:eastAsia="Calibri"/>
          <w:lang w:eastAsia="en-US"/>
        </w:rPr>
        <w:t>системы</w:t>
      </w:r>
      <w:r w:rsidRPr="00EA1379">
        <w:rPr>
          <w:rFonts w:eastAsia="Calibri"/>
          <w:iCs/>
          <w:lang w:eastAsia="en-US"/>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EA1379" w:rsidRPr="00EA1379" w:rsidRDefault="00EA1379" w:rsidP="00EA1379">
      <w:pPr>
        <w:ind w:firstLine="709"/>
        <w:jc w:val="both"/>
        <w:rPr>
          <w:rFonts w:eastAsia="Calibri"/>
          <w:lang w:eastAsia="en-US"/>
        </w:rPr>
      </w:pPr>
      <w:r w:rsidRPr="00EA1379">
        <w:rPr>
          <w:rFonts w:eastAsia="Calibri"/>
          <w:lang w:eastAsia="en-US"/>
        </w:rPr>
        <w:t xml:space="preserve">Преодолению  </w:t>
      </w:r>
      <w:proofErr w:type="spellStart"/>
      <w:r w:rsidRPr="00EA1379">
        <w:rPr>
          <w:rFonts w:eastAsia="Calibri"/>
          <w:lang w:eastAsia="en-US"/>
        </w:rPr>
        <w:t>неуспешности</w:t>
      </w:r>
      <w:proofErr w:type="spellEnd"/>
      <w:r w:rsidRPr="00EA1379">
        <w:rPr>
          <w:rFonts w:eastAsia="Calibri"/>
          <w:lang w:eastAsia="en-US"/>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EA1379" w:rsidRPr="00EA1379" w:rsidRDefault="00EA1379" w:rsidP="00EA1379">
      <w:pPr>
        <w:ind w:left="-10" w:firstLine="718"/>
        <w:jc w:val="both"/>
        <w:rPr>
          <w:rFonts w:eastAsia="Calibri"/>
          <w:color w:val="000000"/>
          <w:lang w:eastAsia="en-US"/>
        </w:rPr>
      </w:pPr>
      <w:r w:rsidRPr="00EA1379">
        <w:rPr>
          <w:rFonts w:eastAsia="Calibri"/>
          <w:lang w:eastAsia="en-US"/>
        </w:rPr>
        <w:t xml:space="preserve">В учебниках курса «Математика» </w:t>
      </w:r>
      <w:r w:rsidRPr="00EA1379">
        <w:rPr>
          <w:rFonts w:eastAsia="Calibri"/>
          <w:color w:val="000000"/>
          <w:lang w:eastAsia="en-US"/>
        </w:rPr>
        <w:t xml:space="preserve">в конце каждого урока представлены задания для самопроверки. Каждая тема во всех учебниках заканчивается разделами; «Что узнали. Чему </w:t>
      </w:r>
      <w:r w:rsidRPr="00EA1379">
        <w:rPr>
          <w:rFonts w:eastAsia="Calibri"/>
          <w:color w:val="000000"/>
          <w:lang w:eastAsia="en-US"/>
        </w:rPr>
        <w:lastRenderedPageBreak/>
        <w:t xml:space="preserve">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EA1379" w:rsidRPr="00EA1379" w:rsidRDefault="00EA1379" w:rsidP="00EA1379">
      <w:pPr>
        <w:ind w:left="-10" w:firstLine="718"/>
        <w:jc w:val="both"/>
        <w:rPr>
          <w:rFonts w:eastAsia="Calibri"/>
          <w:color w:val="000000"/>
          <w:lang w:eastAsia="en-US"/>
        </w:rPr>
      </w:pPr>
      <w:r w:rsidRPr="00EA1379">
        <w:rPr>
          <w:rFonts w:eastAsia="Calibri"/>
          <w:color w:val="000000"/>
          <w:lang w:eastAsia="en-US"/>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EA1379" w:rsidRPr="00EA1379" w:rsidRDefault="00EA1379" w:rsidP="00EA1379">
      <w:pPr>
        <w:ind w:left="-10" w:firstLine="718"/>
        <w:jc w:val="both"/>
        <w:rPr>
          <w:rFonts w:eastAsia="Calibri"/>
          <w:color w:val="000000"/>
          <w:lang w:eastAsia="en-US"/>
        </w:rPr>
      </w:pPr>
      <w:r w:rsidRPr="00EA1379">
        <w:rPr>
          <w:rFonts w:eastAsia="Calibri"/>
          <w:color w:val="000000"/>
          <w:lang w:eastAsia="en-US"/>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EA1379" w:rsidRPr="00EA1379" w:rsidRDefault="00EA1379" w:rsidP="00EA1379">
      <w:pPr>
        <w:ind w:firstLine="709"/>
        <w:jc w:val="both"/>
        <w:rPr>
          <w:rFonts w:eastAsia="Calibri"/>
          <w:lang w:eastAsia="en-US"/>
        </w:rPr>
      </w:pPr>
      <w:r w:rsidRPr="00EA1379">
        <w:rPr>
          <w:rFonts w:eastAsia="Calibri"/>
          <w:lang w:eastAsia="en-US"/>
        </w:rPr>
        <w:t>В курсе «Изобразительное искусство»,  начиная с первого класса,</w:t>
      </w:r>
      <w:r w:rsidRPr="00EA1379" w:rsidDel="00F50297">
        <w:rPr>
          <w:rFonts w:eastAsia="Calibri"/>
          <w:lang w:eastAsia="en-US"/>
        </w:rPr>
        <w:t xml:space="preserve"> </w:t>
      </w:r>
      <w:r w:rsidRPr="00EA1379">
        <w:rPr>
          <w:rFonts w:eastAsia="Calibri"/>
          <w:lang w:eastAsia="en-US"/>
        </w:rPr>
        <w:t>формируется</w:t>
      </w:r>
      <w:r w:rsidRPr="00EA1379" w:rsidDel="00F50297">
        <w:rPr>
          <w:rFonts w:eastAsia="Calibri"/>
          <w:lang w:eastAsia="en-US"/>
        </w:rPr>
        <w:t xml:space="preserve"> </w:t>
      </w:r>
      <w:r w:rsidRPr="00EA1379">
        <w:rPr>
          <w:rFonts w:eastAsia="Calibri"/>
          <w:lang w:eastAsia="en-US"/>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EA1379" w:rsidRPr="00EA1379" w:rsidRDefault="00EA1379" w:rsidP="00EA1379">
      <w:pPr>
        <w:ind w:firstLine="708"/>
        <w:jc w:val="both"/>
        <w:rPr>
          <w:rFonts w:eastAsia="Calibri"/>
          <w:lang w:eastAsia="en-US"/>
        </w:rPr>
      </w:pPr>
      <w:r w:rsidRPr="00EA1379">
        <w:rPr>
          <w:rFonts w:eastAsia="Calibri"/>
          <w:iCs/>
          <w:lang w:eastAsia="en-US"/>
        </w:rPr>
        <w:t xml:space="preserve">В курсе «Технология» </w:t>
      </w:r>
      <w:r w:rsidRPr="00EA1379">
        <w:rPr>
          <w:rFonts w:eastAsia="Calibri"/>
          <w:lang w:eastAsia="en-US"/>
        </w:rPr>
        <w:t>составление плана  является основой обучения предмету.</w:t>
      </w:r>
      <w:r w:rsidRPr="00EA1379">
        <w:rPr>
          <w:rFonts w:eastAsia="Calibri"/>
          <w:iCs/>
          <w:lang w:eastAsia="en-US"/>
        </w:rPr>
        <w:t xml:space="preserve"> </w:t>
      </w:r>
      <w:r w:rsidRPr="00EA1379">
        <w:rPr>
          <w:rFonts w:eastAsia="Calibri"/>
          <w:lang w:eastAsia="en-US"/>
        </w:rPr>
        <w:t xml:space="preserve">Исходя из возрастных особенностей младших школьников, в учебниках (1—4 </w:t>
      </w:r>
      <w:proofErr w:type="spellStart"/>
      <w:r w:rsidRPr="00EA1379">
        <w:rPr>
          <w:rFonts w:eastAsia="Calibri"/>
          <w:lang w:eastAsia="en-US"/>
        </w:rPr>
        <w:t>кл</w:t>
      </w:r>
      <w:proofErr w:type="spellEnd"/>
      <w:r w:rsidRPr="00EA1379">
        <w:rPr>
          <w:rFonts w:eastAsia="Calibri"/>
          <w:lang w:eastAsia="en-US"/>
        </w:rPr>
        <w:t xml:space="preserve">.)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EA1379" w:rsidRPr="00EA1379" w:rsidRDefault="00EA1379" w:rsidP="00EA1379">
      <w:pPr>
        <w:tabs>
          <w:tab w:val="num" w:pos="643"/>
        </w:tabs>
        <w:ind w:firstLine="567"/>
        <w:jc w:val="both"/>
        <w:rPr>
          <w:bCs/>
          <w:spacing w:val="1"/>
        </w:rPr>
      </w:pPr>
      <w:r w:rsidRPr="00EA1379">
        <w:rPr>
          <w:bCs/>
          <w:spacing w:val="1"/>
        </w:rPr>
        <w:t xml:space="preserve">   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EA1379" w:rsidRPr="00EA1379" w:rsidRDefault="00EA1379" w:rsidP="00EA1379">
      <w:pPr>
        <w:tabs>
          <w:tab w:val="num" w:pos="643"/>
        </w:tabs>
        <w:ind w:firstLine="567"/>
        <w:jc w:val="both"/>
        <w:rPr>
          <w:bCs/>
          <w:spacing w:val="1"/>
        </w:rPr>
      </w:pPr>
      <w:r w:rsidRPr="00EA1379">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EA1379" w:rsidRPr="00EA1379" w:rsidRDefault="00EA1379" w:rsidP="00EA1379">
      <w:pPr>
        <w:tabs>
          <w:tab w:val="left" w:pos="993"/>
        </w:tabs>
        <w:autoSpaceDE w:val="0"/>
        <w:autoSpaceDN w:val="0"/>
        <w:adjustRightInd w:val="0"/>
        <w:jc w:val="both"/>
        <w:rPr>
          <w:rFonts w:eastAsia="Calibri"/>
          <w:iCs/>
          <w:lang w:eastAsia="en-US"/>
        </w:rPr>
      </w:pPr>
      <w:r w:rsidRPr="00EA1379">
        <w:rPr>
          <w:rFonts w:eastAsia="Calibri"/>
          <w:iCs/>
          <w:lang w:eastAsia="en-US"/>
        </w:rPr>
        <w:tab/>
        <w:t>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EA1379" w:rsidRPr="00EA1379" w:rsidRDefault="00EA1379" w:rsidP="00EA1379">
      <w:pPr>
        <w:jc w:val="both"/>
        <w:rPr>
          <w:rFonts w:eastAsia="Calibri"/>
          <w:lang w:eastAsia="en-US"/>
        </w:rPr>
      </w:pPr>
      <w:r w:rsidRPr="00EA1379">
        <w:rPr>
          <w:rFonts w:eastAsia="Calibri"/>
          <w:lang w:eastAsia="en-US"/>
        </w:rPr>
        <w:t xml:space="preserve">                Способы работы:</w:t>
      </w:r>
    </w:p>
    <w:p w:rsidR="00EA1379" w:rsidRPr="00EA1379" w:rsidRDefault="00EA1379" w:rsidP="00EA1379">
      <w:pPr>
        <w:jc w:val="both"/>
        <w:rPr>
          <w:rFonts w:eastAsia="Calibri"/>
          <w:lang w:eastAsia="en-US"/>
        </w:rPr>
      </w:pPr>
      <w:r w:rsidRPr="00EA1379">
        <w:rPr>
          <w:rFonts w:eastAsia="Calibri"/>
          <w:lang w:eastAsia="en-US"/>
        </w:rPr>
        <w:t>-</w:t>
      </w:r>
      <w:proofErr w:type="spellStart"/>
      <w:r w:rsidRPr="00EA1379">
        <w:rPr>
          <w:rFonts w:eastAsia="Calibri"/>
          <w:lang w:eastAsia="en-US"/>
        </w:rPr>
        <w:t>разноуровневые</w:t>
      </w:r>
      <w:proofErr w:type="spellEnd"/>
      <w:r w:rsidRPr="00EA1379">
        <w:rPr>
          <w:rFonts w:eastAsia="Calibri"/>
          <w:lang w:eastAsia="en-US"/>
        </w:rPr>
        <w:t xml:space="preserve"> домашние задания</w:t>
      </w:r>
    </w:p>
    <w:p w:rsidR="00EA1379" w:rsidRPr="00EA1379" w:rsidRDefault="00EA1379" w:rsidP="00EA1379">
      <w:pPr>
        <w:jc w:val="both"/>
        <w:rPr>
          <w:rFonts w:eastAsia="Calibri"/>
          <w:lang w:eastAsia="en-US"/>
        </w:rPr>
      </w:pPr>
      <w:r w:rsidRPr="00EA1379">
        <w:rPr>
          <w:rFonts w:eastAsia="Calibri"/>
          <w:lang w:eastAsia="en-US"/>
        </w:rPr>
        <w:t>-консультации для учащихся</w:t>
      </w:r>
    </w:p>
    <w:p w:rsidR="00EA1379" w:rsidRPr="00EA1379" w:rsidRDefault="00EA1379" w:rsidP="00EA1379">
      <w:pPr>
        <w:jc w:val="both"/>
        <w:rPr>
          <w:rFonts w:eastAsia="Calibri"/>
          <w:lang w:eastAsia="en-US"/>
        </w:rPr>
      </w:pPr>
      <w:r w:rsidRPr="00EA1379">
        <w:rPr>
          <w:rFonts w:eastAsia="Calibri"/>
          <w:lang w:eastAsia="en-US"/>
        </w:rPr>
        <w:t>-психологическая помощь</w:t>
      </w:r>
      <w:r>
        <w:rPr>
          <w:rFonts w:eastAsia="Calibri"/>
          <w:lang w:eastAsia="en-US"/>
        </w:rPr>
        <w:t xml:space="preserve"> (при обращении родителей)</w:t>
      </w:r>
    </w:p>
    <w:p w:rsidR="00EA1379" w:rsidRPr="00EA1379" w:rsidRDefault="00EA1379" w:rsidP="00EA1379">
      <w:pPr>
        <w:jc w:val="both"/>
        <w:rPr>
          <w:rFonts w:eastAsia="Calibri"/>
          <w:lang w:eastAsia="en-US"/>
        </w:rPr>
      </w:pPr>
      <w:r w:rsidRPr="00EA1379">
        <w:rPr>
          <w:rFonts w:eastAsia="Calibri"/>
          <w:lang w:eastAsia="en-US"/>
        </w:rPr>
        <w:t>-работа логопеда</w:t>
      </w:r>
    </w:p>
    <w:p w:rsidR="00EA1379" w:rsidRPr="00EA1379" w:rsidRDefault="00EA1379" w:rsidP="00EA1379">
      <w:pPr>
        <w:jc w:val="both"/>
        <w:rPr>
          <w:rFonts w:eastAsia="Calibri"/>
          <w:lang w:eastAsia="en-US"/>
        </w:rPr>
      </w:pPr>
    </w:p>
    <w:p w:rsidR="00EA1379" w:rsidRPr="00EA1379" w:rsidRDefault="00EA1379" w:rsidP="00EA1379">
      <w:pPr>
        <w:jc w:val="both"/>
        <w:rPr>
          <w:rFonts w:eastAsia="Calibri"/>
          <w:lang w:eastAsia="en-US"/>
        </w:rPr>
      </w:pPr>
      <w:r w:rsidRPr="00EA1379">
        <w:rPr>
          <w:rFonts w:eastAsia="Calibri"/>
          <w:lang w:eastAsia="en-US"/>
        </w:rPr>
        <w:t xml:space="preserve">2) Овладение навыками адаптации учащихся к социуму </w:t>
      </w:r>
    </w:p>
    <w:p w:rsidR="00EA1379" w:rsidRPr="00EA1379" w:rsidRDefault="00EA1379" w:rsidP="00EA1379">
      <w:pPr>
        <w:shd w:val="clear" w:color="auto" w:fill="FFFFFF"/>
        <w:autoSpaceDE w:val="0"/>
        <w:autoSpaceDN w:val="0"/>
        <w:adjustRightInd w:val="0"/>
        <w:ind w:firstLine="567"/>
        <w:jc w:val="both"/>
        <w:rPr>
          <w:rFonts w:eastAsia="Calibri"/>
          <w:lang w:eastAsia="en-US"/>
        </w:rPr>
      </w:pPr>
      <w:r w:rsidRPr="00EA1379">
        <w:rPr>
          <w:rFonts w:eastAsia="Calibri"/>
          <w:lang w:eastAsia="en-US"/>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EA1379" w:rsidRPr="00EA1379" w:rsidRDefault="00EA1379" w:rsidP="00EA1379">
      <w:pPr>
        <w:shd w:val="clear" w:color="auto" w:fill="FFFFFF"/>
        <w:autoSpaceDE w:val="0"/>
        <w:autoSpaceDN w:val="0"/>
        <w:adjustRightInd w:val="0"/>
        <w:ind w:firstLine="567"/>
        <w:jc w:val="both"/>
        <w:rPr>
          <w:rFonts w:eastAsia="Calibri"/>
          <w:lang w:eastAsia="en-US"/>
        </w:rPr>
      </w:pPr>
      <w:r w:rsidRPr="00EA1379">
        <w:rPr>
          <w:rFonts w:eastAsia="Calibri"/>
          <w:lang w:eastAsia="en-US"/>
        </w:rPr>
        <w:lastRenderedPageBreak/>
        <w:t xml:space="preserve">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EA1379" w:rsidRPr="00EA1379" w:rsidRDefault="00EA1379" w:rsidP="00EA1379">
      <w:pPr>
        <w:shd w:val="clear" w:color="auto" w:fill="FFFFFF"/>
        <w:autoSpaceDE w:val="0"/>
        <w:autoSpaceDN w:val="0"/>
        <w:adjustRightInd w:val="0"/>
        <w:ind w:firstLine="567"/>
        <w:jc w:val="both"/>
        <w:rPr>
          <w:rFonts w:eastAsia="Calibri"/>
          <w:lang w:eastAsia="en-US"/>
        </w:rPr>
      </w:pPr>
      <w:r w:rsidRPr="00EA1379">
        <w:rPr>
          <w:rFonts w:eastAsia="Calibri"/>
          <w:lang w:eastAsia="en-US"/>
        </w:rPr>
        <w:t>Курсы «Литературное чтение», «Русский язык», «Иностранные языки»  формируют нормы и правила произношения,  использования слов в речи, вводит ребенка в мир русского и иностранных языков, литературы.</w:t>
      </w:r>
    </w:p>
    <w:p w:rsidR="00EA1379" w:rsidRPr="00EA1379" w:rsidRDefault="00EA1379" w:rsidP="00EA1379">
      <w:pPr>
        <w:shd w:val="clear" w:color="auto" w:fill="FFFFFF"/>
        <w:autoSpaceDE w:val="0"/>
        <w:autoSpaceDN w:val="0"/>
        <w:adjustRightInd w:val="0"/>
        <w:ind w:firstLine="567"/>
        <w:jc w:val="both"/>
        <w:rPr>
          <w:rFonts w:eastAsia="Calibri"/>
          <w:lang w:eastAsia="en-US"/>
        </w:rPr>
      </w:pPr>
      <w:r w:rsidRPr="00EA1379">
        <w:rPr>
          <w:rFonts w:eastAsia="Calibri"/>
          <w:lang w:eastAsia="en-US"/>
        </w:rPr>
        <w:t>Курсы «Изобразительное искусство, «Музыка»  знакомят школьника с миром прекрасного.</w:t>
      </w:r>
    </w:p>
    <w:p w:rsidR="00EA1379" w:rsidRPr="00EA1379" w:rsidRDefault="00EA1379" w:rsidP="00EA1379">
      <w:pPr>
        <w:shd w:val="clear" w:color="auto" w:fill="FFFFFF"/>
        <w:autoSpaceDE w:val="0"/>
        <w:autoSpaceDN w:val="0"/>
        <w:adjustRightInd w:val="0"/>
        <w:ind w:firstLine="567"/>
        <w:jc w:val="both"/>
        <w:rPr>
          <w:rFonts w:eastAsia="Calibri"/>
          <w:lang w:eastAsia="en-US"/>
        </w:rPr>
      </w:pPr>
      <w:r w:rsidRPr="00EA1379">
        <w:rPr>
          <w:rFonts w:eastAsia="Calibri"/>
          <w:lang w:eastAsia="en-US"/>
        </w:rPr>
        <w:t xml:space="preserve"> 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EA1379" w:rsidRPr="00EA1379" w:rsidRDefault="00EA1379" w:rsidP="00EA1379">
      <w:pPr>
        <w:shd w:val="clear" w:color="auto" w:fill="FFFFFF"/>
        <w:autoSpaceDE w:val="0"/>
        <w:autoSpaceDN w:val="0"/>
        <w:adjustRightInd w:val="0"/>
        <w:ind w:firstLine="567"/>
        <w:jc w:val="both"/>
        <w:rPr>
          <w:rFonts w:eastAsia="Calibri"/>
          <w:lang w:eastAsia="en-US"/>
        </w:rPr>
      </w:pPr>
      <w:r w:rsidRPr="00EA1379">
        <w:rPr>
          <w:rFonts w:eastAsia="Calibri"/>
          <w:lang w:eastAsia="en-US"/>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EA1379" w:rsidRPr="00EA1379" w:rsidRDefault="00EA1379" w:rsidP="00EA1379">
      <w:pPr>
        <w:jc w:val="both"/>
        <w:rPr>
          <w:rFonts w:eastAsia="Calibri"/>
          <w:lang w:eastAsia="en-US"/>
        </w:rPr>
      </w:pPr>
    </w:p>
    <w:p w:rsidR="00EA1379" w:rsidRPr="00EA1379" w:rsidRDefault="00EA1379" w:rsidP="00EA1379">
      <w:pPr>
        <w:jc w:val="both"/>
        <w:rPr>
          <w:rFonts w:eastAsia="Calibri"/>
          <w:lang w:eastAsia="en-US"/>
        </w:rPr>
      </w:pPr>
    </w:p>
    <w:p w:rsidR="00EA1379" w:rsidRPr="00EA1379" w:rsidRDefault="00EA1379" w:rsidP="00EA1379">
      <w:pPr>
        <w:jc w:val="both"/>
        <w:rPr>
          <w:rFonts w:eastAsia="Calibri"/>
          <w:lang w:eastAsia="en-US"/>
        </w:rPr>
      </w:pPr>
      <w:r w:rsidRPr="00EA1379">
        <w:rPr>
          <w:rFonts w:eastAsia="Calibri"/>
          <w:lang w:eastAsia="en-US"/>
        </w:rPr>
        <w:t>3) Психолого-медико-педагогическое сопровождение школьников, имеющих проблемы в обучении</w:t>
      </w:r>
      <w:r>
        <w:rPr>
          <w:rFonts w:eastAsia="Calibri"/>
          <w:lang w:eastAsia="en-US"/>
        </w:rPr>
        <w:t xml:space="preserve"> специалистами школы (социальный педагог, логопед) и специалистами ЦПМС центра Кировского района</w:t>
      </w:r>
    </w:p>
    <w:p w:rsidR="00EA1379" w:rsidRPr="00EA1379" w:rsidRDefault="00EA1379" w:rsidP="00EA1379">
      <w:pPr>
        <w:jc w:val="both"/>
        <w:rPr>
          <w:rFonts w:eastAsia="Calibri"/>
          <w:lang w:eastAsia="en-US"/>
        </w:rPr>
      </w:pPr>
      <w:r w:rsidRPr="00EA1379">
        <w:rPr>
          <w:rFonts w:eastAsia="Calibri"/>
          <w:lang w:eastAsia="en-US"/>
        </w:rPr>
        <w:t>Субъектами деятельности являются:</w:t>
      </w:r>
    </w:p>
    <w:p w:rsidR="00EA1379" w:rsidRPr="00EA1379" w:rsidRDefault="00EA1379" w:rsidP="00871982">
      <w:pPr>
        <w:numPr>
          <w:ilvl w:val="0"/>
          <w:numId w:val="67"/>
        </w:numPr>
        <w:tabs>
          <w:tab w:val="clear" w:pos="1080"/>
          <w:tab w:val="num" w:pos="360"/>
        </w:tabs>
        <w:ind w:left="360" w:firstLine="0"/>
        <w:jc w:val="both"/>
        <w:rPr>
          <w:rFonts w:eastAsia="Calibri"/>
          <w:kern w:val="2"/>
        </w:rPr>
      </w:pPr>
      <w:r w:rsidRPr="00EA1379">
        <w:rPr>
          <w:rFonts w:eastAsia="Calibri"/>
        </w:rPr>
        <w:t>дети и подростки различных категорий, обучающиеся в образовательном учреждении;</w:t>
      </w:r>
    </w:p>
    <w:p w:rsidR="00EA1379" w:rsidRPr="00EA1379" w:rsidRDefault="00EA1379" w:rsidP="00871982">
      <w:pPr>
        <w:numPr>
          <w:ilvl w:val="0"/>
          <w:numId w:val="67"/>
        </w:numPr>
        <w:tabs>
          <w:tab w:val="clear" w:pos="1080"/>
          <w:tab w:val="num" w:pos="360"/>
        </w:tabs>
        <w:ind w:left="360" w:firstLine="0"/>
        <w:jc w:val="both"/>
        <w:rPr>
          <w:rFonts w:eastAsia="Calibri"/>
          <w:kern w:val="2"/>
        </w:rPr>
      </w:pPr>
      <w:r w:rsidRPr="00EA1379">
        <w:rPr>
          <w:rFonts w:eastAsia="Calibri"/>
          <w:kern w:val="2"/>
        </w:rPr>
        <w:t>родители (законные представители) обучающихся;</w:t>
      </w:r>
    </w:p>
    <w:p w:rsidR="00EA1379" w:rsidRPr="00EA1379" w:rsidRDefault="00EA1379" w:rsidP="00871982">
      <w:pPr>
        <w:numPr>
          <w:ilvl w:val="0"/>
          <w:numId w:val="67"/>
        </w:numPr>
        <w:tabs>
          <w:tab w:val="clear" w:pos="1080"/>
          <w:tab w:val="num" w:pos="360"/>
        </w:tabs>
        <w:ind w:left="360" w:firstLine="0"/>
        <w:jc w:val="both"/>
        <w:rPr>
          <w:rFonts w:eastAsia="Calibri"/>
          <w:kern w:val="2"/>
        </w:rPr>
      </w:pPr>
      <w:r w:rsidRPr="00EA1379">
        <w:rPr>
          <w:rFonts w:eastAsia="Calibri"/>
          <w:kern w:val="2"/>
        </w:rPr>
        <w:t>педагоги образовательного учреждения;</w:t>
      </w:r>
    </w:p>
    <w:p w:rsidR="00EA1379" w:rsidRPr="00EA1379" w:rsidRDefault="00EA1379" w:rsidP="00871982">
      <w:pPr>
        <w:numPr>
          <w:ilvl w:val="0"/>
          <w:numId w:val="67"/>
        </w:numPr>
        <w:tabs>
          <w:tab w:val="clear" w:pos="1080"/>
          <w:tab w:val="num" w:pos="360"/>
        </w:tabs>
        <w:ind w:left="360" w:firstLine="0"/>
        <w:jc w:val="both"/>
        <w:rPr>
          <w:rFonts w:eastAsia="Calibri"/>
        </w:rPr>
      </w:pPr>
      <w:r w:rsidRPr="00EA1379">
        <w:rPr>
          <w:rFonts w:eastAsia="Calibri"/>
          <w:kern w:val="2"/>
        </w:rPr>
        <w:t>руководители образовательного учреждения.</w:t>
      </w:r>
    </w:p>
    <w:p w:rsidR="00EA1379" w:rsidRPr="00EA1379" w:rsidRDefault="00EA1379" w:rsidP="00EA1379">
      <w:pPr>
        <w:jc w:val="both"/>
        <w:rPr>
          <w:rFonts w:eastAsia="Calibri"/>
          <w:lang w:eastAsia="en-US"/>
        </w:rPr>
      </w:pPr>
      <w:r>
        <w:rPr>
          <w:rFonts w:eastAsia="Calibri"/>
          <w:lang w:eastAsia="en-US"/>
        </w:rPr>
        <w:t xml:space="preserve"> </w:t>
      </w:r>
      <w:r>
        <w:rPr>
          <w:rFonts w:eastAsia="Calibri"/>
          <w:lang w:eastAsia="en-US"/>
        </w:rPr>
        <w:tab/>
      </w:r>
      <w:r w:rsidRPr="00EA1379">
        <w:rPr>
          <w:rFonts w:eastAsia="Calibri"/>
          <w:lang w:eastAsia="en-US"/>
        </w:rPr>
        <w:t xml:space="preserve">Деятельность обеспечивается специалистами, окончившими высшее учебное заведение по «Логопедия» (квалификация Учитель-логопед), «Социальная педагогика» (квалификация Социальный педагог) или специалистами, прошедшим переподготовку, и получившим диплом соответствующего образца. Взаимодействие </w:t>
      </w:r>
      <w:r>
        <w:rPr>
          <w:rFonts w:eastAsia="Calibri"/>
          <w:lang w:eastAsia="en-US"/>
        </w:rPr>
        <w:t xml:space="preserve">логопеда, социального педагога и учителей </w:t>
      </w:r>
      <w:r w:rsidRPr="00EA1379">
        <w:rPr>
          <w:rFonts w:eastAsia="Calibri"/>
          <w:lang w:eastAsia="en-US"/>
        </w:rPr>
        <w:t>осуществляется на основе комплексного подхода к решению потенциальных или актуальных проблем обучающихся, что пре</w:t>
      </w:r>
      <w:r>
        <w:rPr>
          <w:rFonts w:eastAsia="Calibri"/>
          <w:lang w:eastAsia="en-US"/>
        </w:rPr>
        <w:t xml:space="preserve">дполагает тесное взаимодействие, </w:t>
      </w:r>
      <w:r w:rsidRPr="00EA1379">
        <w:rPr>
          <w:rFonts w:eastAsia="Calibri"/>
          <w:lang w:eastAsia="en-US"/>
        </w:rPr>
        <w:t xml:space="preserve">взаимопонимание, </w:t>
      </w:r>
      <w:proofErr w:type="spellStart"/>
      <w:r w:rsidRPr="00EA1379">
        <w:rPr>
          <w:rFonts w:eastAsia="Calibri"/>
          <w:lang w:eastAsia="en-US"/>
        </w:rPr>
        <w:t>взаимодополнение</w:t>
      </w:r>
      <w:proofErr w:type="spellEnd"/>
      <w:r w:rsidRPr="00EA1379">
        <w:rPr>
          <w:rFonts w:eastAsia="Calibri"/>
          <w:lang w:eastAsia="en-US"/>
        </w:rPr>
        <w:t xml:space="preserve"> и высокую профессиональную ком</w:t>
      </w:r>
      <w:r>
        <w:rPr>
          <w:rFonts w:eastAsia="Calibri"/>
          <w:lang w:eastAsia="en-US"/>
        </w:rPr>
        <w:t>петентность каждого специалиста.</w:t>
      </w:r>
    </w:p>
    <w:p w:rsidR="00EA1379" w:rsidRPr="00EA1379" w:rsidRDefault="00EA1379" w:rsidP="00EA1379">
      <w:pPr>
        <w:spacing w:beforeAutospacing="1" w:afterAutospacing="1"/>
        <w:rPr>
          <w:color w:val="000000"/>
        </w:rPr>
      </w:pPr>
      <w:r w:rsidRPr="00EA1379">
        <w:rPr>
          <w:color w:val="000000"/>
        </w:rPr>
        <w:t>Основными принципами работы являются:</w:t>
      </w:r>
    </w:p>
    <w:p w:rsidR="00EA1379" w:rsidRPr="00EA1379" w:rsidRDefault="00EA1379" w:rsidP="00871982">
      <w:pPr>
        <w:numPr>
          <w:ilvl w:val="0"/>
          <w:numId w:val="68"/>
        </w:numPr>
        <w:tabs>
          <w:tab w:val="clear" w:pos="1080"/>
          <w:tab w:val="num" w:pos="360"/>
        </w:tabs>
        <w:ind w:left="360" w:firstLine="0"/>
        <w:jc w:val="both"/>
        <w:rPr>
          <w:rFonts w:eastAsia="Calibri"/>
          <w:color w:val="000000"/>
          <w:lang w:eastAsia="en-US"/>
        </w:rPr>
      </w:pPr>
      <w:r w:rsidRPr="00EA1379">
        <w:rPr>
          <w:rFonts w:eastAsia="Calibri"/>
          <w:color w:val="000000"/>
          <w:lang w:eastAsia="en-US"/>
        </w:rPr>
        <w:t>приоритет интересов ребенка;</w:t>
      </w:r>
    </w:p>
    <w:p w:rsidR="00EA1379" w:rsidRPr="00EA1379" w:rsidRDefault="00EA1379" w:rsidP="00871982">
      <w:pPr>
        <w:numPr>
          <w:ilvl w:val="0"/>
          <w:numId w:val="68"/>
        </w:numPr>
        <w:tabs>
          <w:tab w:val="clear" w:pos="1080"/>
          <w:tab w:val="num" w:pos="360"/>
        </w:tabs>
        <w:ind w:left="360" w:firstLine="0"/>
        <w:jc w:val="both"/>
        <w:rPr>
          <w:rFonts w:eastAsia="Calibri"/>
          <w:color w:val="000000"/>
          <w:lang w:eastAsia="en-US"/>
        </w:rPr>
      </w:pPr>
      <w:r w:rsidRPr="00EA1379">
        <w:rPr>
          <w:rFonts w:eastAsia="Calibri"/>
          <w:color w:val="000000"/>
          <w:lang w:eastAsia="en-US"/>
        </w:rPr>
        <w:t>непрерывный и комплексный подход в организации сопровождения;</w:t>
      </w:r>
    </w:p>
    <w:p w:rsidR="00EA1379" w:rsidRPr="00EA1379" w:rsidRDefault="00EA1379" w:rsidP="00871982">
      <w:pPr>
        <w:numPr>
          <w:ilvl w:val="0"/>
          <w:numId w:val="68"/>
        </w:numPr>
        <w:tabs>
          <w:tab w:val="clear" w:pos="1080"/>
          <w:tab w:val="num" w:pos="360"/>
        </w:tabs>
        <w:spacing w:after="100" w:afterAutospacing="1"/>
        <w:ind w:left="357" w:firstLine="0"/>
        <w:jc w:val="both"/>
        <w:rPr>
          <w:rFonts w:eastAsia="Calibri"/>
          <w:color w:val="000000"/>
          <w:lang w:eastAsia="en-US"/>
        </w:rPr>
      </w:pPr>
      <w:r w:rsidRPr="00EA1379">
        <w:rPr>
          <w:rFonts w:eastAsia="Calibri"/>
          <w:color w:val="000000"/>
          <w:lang w:eastAsia="en-US"/>
        </w:rPr>
        <w:t>работа по методу междисциплинарной команды.</w:t>
      </w:r>
    </w:p>
    <w:p w:rsidR="00EA1379" w:rsidRPr="00EA1379" w:rsidRDefault="00EA1379" w:rsidP="00EA1379">
      <w:pPr>
        <w:rPr>
          <w:rFonts w:eastAsia="Calibri"/>
          <w:color w:val="000000"/>
          <w:lang w:eastAsia="en-US"/>
        </w:rPr>
      </w:pPr>
      <w:r w:rsidRPr="00EA1379">
        <w:rPr>
          <w:rFonts w:eastAsia="Calibri"/>
          <w:color w:val="000000"/>
          <w:lang w:eastAsia="en-US"/>
        </w:rPr>
        <w:t>Руководство по административной лини</w:t>
      </w:r>
      <w:r>
        <w:rPr>
          <w:rFonts w:eastAsia="Calibri"/>
          <w:color w:val="000000"/>
          <w:lang w:eastAsia="en-US"/>
        </w:rPr>
        <w:t>и</w:t>
      </w:r>
      <w:r w:rsidRPr="00EA1379">
        <w:rPr>
          <w:rFonts w:eastAsia="Calibri"/>
          <w:color w:val="000000"/>
          <w:lang w:eastAsia="en-US"/>
        </w:rPr>
        <w:t xml:space="preserve"> осуществляет директор образовательного учреждения, по  профессиональной линии –ППМС-центр Кировского района».</w:t>
      </w:r>
    </w:p>
    <w:p w:rsidR="00EA1379" w:rsidRPr="00EA1379" w:rsidRDefault="00EA1379" w:rsidP="00EA1379">
      <w:pPr>
        <w:rPr>
          <w:rFonts w:eastAsia="Calibri"/>
          <w:color w:val="000000"/>
          <w:lang w:eastAsia="en-US"/>
        </w:rPr>
      </w:pPr>
    </w:p>
    <w:p w:rsidR="00331E26" w:rsidRPr="00331E26" w:rsidRDefault="00331E26" w:rsidP="00331E26">
      <w:pPr>
        <w:pStyle w:val="a3"/>
        <w:spacing w:line="240" w:lineRule="auto"/>
        <w:ind w:firstLine="454"/>
        <w:rPr>
          <w:spacing w:val="4"/>
          <w:sz w:val="24"/>
          <w:szCs w:val="24"/>
        </w:rPr>
      </w:pPr>
      <w:r w:rsidRPr="00331E26">
        <w:rPr>
          <w:sz w:val="24"/>
          <w:szCs w:val="24"/>
        </w:rPr>
        <w:t xml:space="preserve"> Программа коррекционной работы предусматривает созда</w:t>
      </w:r>
      <w:r w:rsidRPr="00331E26">
        <w:rPr>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331E26">
        <w:rPr>
          <w:sz w:val="24"/>
          <w:szCs w:val="24"/>
        </w:rPr>
        <w:t>индивидуализации и дифференциации образовательного про</w:t>
      </w:r>
      <w:r w:rsidRPr="00331E26">
        <w:rPr>
          <w:spacing w:val="4"/>
          <w:sz w:val="24"/>
          <w:szCs w:val="24"/>
        </w:rPr>
        <w:t>цесса.</w:t>
      </w:r>
    </w:p>
    <w:p w:rsidR="00331E26" w:rsidRPr="00331E26" w:rsidRDefault="00331E26" w:rsidP="00331E26">
      <w:pPr>
        <w:autoSpaceDE w:val="0"/>
        <w:autoSpaceDN w:val="0"/>
        <w:adjustRightInd w:val="0"/>
        <w:ind w:firstLine="454"/>
        <w:jc w:val="both"/>
        <w:textAlignment w:val="center"/>
      </w:pPr>
      <w:r w:rsidRPr="00331E26">
        <w:rPr>
          <w:b/>
          <w:bCs/>
        </w:rPr>
        <w:t>Задачи программы:</w:t>
      </w:r>
    </w:p>
    <w:p w:rsidR="00331E26" w:rsidRPr="00331E26" w:rsidRDefault="00331E26" w:rsidP="00331E26">
      <w:pPr>
        <w:ind w:firstLine="680"/>
        <w:contextualSpacing/>
        <w:jc w:val="both"/>
        <w:outlineLvl w:val="1"/>
      </w:pPr>
      <w:r w:rsidRPr="00331E26">
        <w:t>своевременное выявление детей с трудностями адаптации, обусловленными ограниченными возможностями здоровья;</w:t>
      </w:r>
    </w:p>
    <w:p w:rsidR="00331E26" w:rsidRPr="00331E26" w:rsidRDefault="00331E26" w:rsidP="00331E26">
      <w:pPr>
        <w:ind w:firstLine="680"/>
        <w:contextualSpacing/>
        <w:jc w:val="both"/>
        <w:outlineLvl w:val="1"/>
      </w:pPr>
      <w:r w:rsidRPr="00331E26">
        <w:t xml:space="preserve">определение особых образовательных потребностей детей с ОВЗ, </w:t>
      </w:r>
      <w:proofErr w:type="spellStart"/>
      <w:r w:rsidRPr="00331E26">
        <w:t>детей­инвалидов</w:t>
      </w:r>
      <w:proofErr w:type="spellEnd"/>
      <w:r w:rsidRPr="00331E26">
        <w:t>;</w:t>
      </w:r>
    </w:p>
    <w:p w:rsidR="00331E26" w:rsidRPr="00331E26" w:rsidRDefault="00331E26" w:rsidP="00331E26">
      <w:pPr>
        <w:ind w:firstLine="680"/>
        <w:contextualSpacing/>
        <w:jc w:val="both"/>
        <w:outlineLvl w:val="1"/>
      </w:pPr>
      <w:r w:rsidRPr="00331E26">
        <w:t xml:space="preserve">осуществление индивидуально ориентированной </w:t>
      </w:r>
      <w:proofErr w:type="spellStart"/>
      <w:r w:rsidRPr="00331E26">
        <w:t>психолого­медико­педагогической</w:t>
      </w:r>
      <w:proofErr w:type="spellEnd"/>
      <w:r w:rsidRPr="00331E26">
        <w:t xml:space="preserve"> помощи детям с ОВЗ с учётом особенностей психического и (или) физического развития, </w:t>
      </w:r>
      <w:r w:rsidRPr="00331E26">
        <w:lastRenderedPageBreak/>
        <w:t xml:space="preserve">индивидуальных возможностей детей (в соответствии с рекомендациями </w:t>
      </w:r>
      <w:proofErr w:type="spellStart"/>
      <w:r w:rsidRPr="00331E26">
        <w:t>психолого­медико­педагогической</w:t>
      </w:r>
      <w:proofErr w:type="spellEnd"/>
      <w:r w:rsidRPr="00331E26">
        <w:t xml:space="preserve"> комиссии);</w:t>
      </w:r>
    </w:p>
    <w:p w:rsidR="00331E26" w:rsidRPr="00331E26" w:rsidRDefault="00331E26" w:rsidP="00331E26">
      <w:pPr>
        <w:ind w:firstLine="680"/>
        <w:contextualSpacing/>
        <w:jc w:val="both"/>
        <w:outlineLvl w:val="1"/>
      </w:pPr>
      <w:r w:rsidRPr="00331E26">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31E26" w:rsidRPr="00331E26" w:rsidRDefault="00331E26" w:rsidP="00331E26">
      <w:pPr>
        <w:ind w:firstLine="680"/>
        <w:contextualSpacing/>
        <w:jc w:val="both"/>
        <w:outlineLvl w:val="1"/>
      </w:pPr>
      <w:r w:rsidRPr="00331E26">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EA1379" w:rsidRPr="00331E26" w:rsidRDefault="00EA1379" w:rsidP="00331E26">
      <w:pPr>
        <w:autoSpaceDE w:val="0"/>
        <w:autoSpaceDN w:val="0"/>
        <w:adjustRightInd w:val="0"/>
        <w:ind w:firstLine="454"/>
        <w:jc w:val="both"/>
        <w:textAlignment w:val="center"/>
      </w:pPr>
      <w:r w:rsidRPr="00331E26">
        <w:rPr>
          <w:b/>
          <w:bCs/>
        </w:rPr>
        <w:t>Этапы реализации программы</w:t>
      </w:r>
    </w:p>
    <w:p w:rsidR="00EA1379" w:rsidRPr="00331E26" w:rsidRDefault="00EA1379" w:rsidP="00331E26">
      <w:pPr>
        <w:autoSpaceDE w:val="0"/>
        <w:autoSpaceDN w:val="0"/>
        <w:adjustRightInd w:val="0"/>
        <w:ind w:firstLine="454"/>
        <w:jc w:val="both"/>
        <w:textAlignment w:val="center"/>
        <w:rPr>
          <w:iCs/>
        </w:rPr>
      </w:pPr>
      <w:r w:rsidRPr="00331E26">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331E26">
        <w:t>дезорганизующих</w:t>
      </w:r>
      <w:proofErr w:type="spellEnd"/>
      <w:r w:rsidRPr="00331E26">
        <w:t xml:space="preserve"> факторов.</w:t>
      </w:r>
    </w:p>
    <w:p w:rsidR="00331E26" w:rsidRDefault="00EA1379" w:rsidP="00331E26">
      <w:pPr>
        <w:autoSpaceDE w:val="0"/>
        <w:autoSpaceDN w:val="0"/>
        <w:adjustRightInd w:val="0"/>
        <w:ind w:firstLine="454"/>
        <w:jc w:val="both"/>
        <w:textAlignment w:val="center"/>
      </w:pPr>
      <w:r w:rsidRPr="00331E26">
        <w:rPr>
          <w:iCs/>
          <w:spacing w:val="2"/>
        </w:rPr>
        <w:t>Этап сбора и анализа информации</w:t>
      </w:r>
      <w:r w:rsidRPr="00331E26">
        <w:rPr>
          <w:spacing w:val="2"/>
        </w:rPr>
        <w:t xml:space="preserve"> (</w:t>
      </w:r>
      <w:proofErr w:type="spellStart"/>
      <w:r w:rsidRPr="00331E26">
        <w:rPr>
          <w:spacing w:val="2"/>
        </w:rPr>
        <w:t>информационно­</w:t>
      </w:r>
      <w:r w:rsidRPr="00331E26">
        <w:t>аналитическая</w:t>
      </w:r>
      <w:proofErr w:type="spellEnd"/>
      <w:r w:rsidRPr="00331E26">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w:t>
      </w:r>
      <w:r w:rsidR="00331E26">
        <w:t>(классный руководитель, социальный педагог)</w:t>
      </w:r>
    </w:p>
    <w:p w:rsidR="00331E26" w:rsidRDefault="00EA1379" w:rsidP="00331E26">
      <w:pPr>
        <w:autoSpaceDE w:val="0"/>
        <w:autoSpaceDN w:val="0"/>
        <w:adjustRightInd w:val="0"/>
        <w:ind w:firstLine="454"/>
        <w:jc w:val="both"/>
        <w:textAlignment w:val="center"/>
        <w:rPr>
          <w:spacing w:val="-2"/>
        </w:rPr>
      </w:pPr>
      <w:r w:rsidRPr="00331E26">
        <w:rPr>
          <w:iCs/>
        </w:rPr>
        <w:t>Этап планирования, организации, координации</w:t>
      </w:r>
      <w:r w:rsidRPr="00331E26">
        <w:t xml:space="preserve"> (</w:t>
      </w:r>
      <w:r w:rsidR="00331E26">
        <w:t>составление графика консультаций</w:t>
      </w:r>
      <w:r w:rsidR="00331E26">
        <w:rPr>
          <w:spacing w:val="-2"/>
        </w:rPr>
        <w:t>).</w:t>
      </w:r>
    </w:p>
    <w:p w:rsidR="00331E26" w:rsidRDefault="00EA1379" w:rsidP="00331E26">
      <w:pPr>
        <w:autoSpaceDE w:val="0"/>
        <w:autoSpaceDN w:val="0"/>
        <w:adjustRightInd w:val="0"/>
        <w:ind w:firstLine="454"/>
        <w:jc w:val="both"/>
        <w:textAlignment w:val="center"/>
        <w:rPr>
          <w:spacing w:val="2"/>
        </w:rPr>
      </w:pPr>
      <w:r w:rsidRPr="00331E26">
        <w:rPr>
          <w:iCs/>
          <w:spacing w:val="2"/>
        </w:rPr>
        <w:t xml:space="preserve">Этап диагностики </w:t>
      </w:r>
      <w:proofErr w:type="spellStart"/>
      <w:r w:rsidRPr="00331E26">
        <w:rPr>
          <w:iCs/>
          <w:spacing w:val="2"/>
        </w:rPr>
        <w:t>коррекционно­развивающей</w:t>
      </w:r>
      <w:proofErr w:type="spellEnd"/>
      <w:r w:rsidRPr="00331E26">
        <w:rPr>
          <w:iCs/>
          <w:spacing w:val="2"/>
        </w:rPr>
        <w:t xml:space="preserve"> образо</w:t>
      </w:r>
      <w:r w:rsidRPr="00331E26">
        <w:rPr>
          <w:iCs/>
          <w:spacing w:val="-2"/>
        </w:rPr>
        <w:t xml:space="preserve">вательной среды </w:t>
      </w:r>
      <w:r w:rsidRPr="00331E26">
        <w:rPr>
          <w:spacing w:val="-2"/>
        </w:rPr>
        <w:t>(</w:t>
      </w:r>
      <w:proofErr w:type="spellStart"/>
      <w:r w:rsidRPr="00331E26">
        <w:rPr>
          <w:spacing w:val="-2"/>
        </w:rPr>
        <w:t>контрольно­диагностическая</w:t>
      </w:r>
      <w:proofErr w:type="spellEnd"/>
      <w:r w:rsidRPr="00331E26">
        <w:rPr>
          <w:spacing w:val="-2"/>
        </w:rPr>
        <w:t xml:space="preserve"> деятельность). </w:t>
      </w:r>
      <w:r w:rsidR="00331E26">
        <w:rPr>
          <w:spacing w:val="2"/>
        </w:rPr>
        <w:t xml:space="preserve">Результат взаимодействия (учитель, родители, социальный педагог и психолог </w:t>
      </w:r>
      <w:proofErr w:type="spellStart"/>
      <w:r w:rsidR="00331E26">
        <w:rPr>
          <w:spacing w:val="2"/>
        </w:rPr>
        <w:t>ЦПМСцентра</w:t>
      </w:r>
      <w:proofErr w:type="spellEnd"/>
      <w:r w:rsidR="00331E26">
        <w:rPr>
          <w:spacing w:val="2"/>
        </w:rPr>
        <w:t xml:space="preserve"> </w:t>
      </w:r>
    </w:p>
    <w:p w:rsidR="00EA1379" w:rsidRPr="00331E26" w:rsidRDefault="00EA1379" w:rsidP="00331E26">
      <w:pPr>
        <w:autoSpaceDE w:val="0"/>
        <w:autoSpaceDN w:val="0"/>
        <w:adjustRightInd w:val="0"/>
        <w:ind w:firstLine="454"/>
        <w:jc w:val="both"/>
        <w:textAlignment w:val="center"/>
        <w:rPr>
          <w:b/>
          <w:bCs/>
        </w:rPr>
      </w:pPr>
      <w:r w:rsidRPr="00331E26">
        <w:rPr>
          <w:iCs/>
          <w:spacing w:val="2"/>
        </w:rPr>
        <w:t>Этап регуляции и корректировки</w:t>
      </w:r>
      <w:r w:rsidRPr="00331E26">
        <w:rPr>
          <w:spacing w:val="2"/>
        </w:rPr>
        <w:t xml:space="preserve"> (</w:t>
      </w:r>
      <w:proofErr w:type="spellStart"/>
      <w:r w:rsidRPr="00331E26">
        <w:rPr>
          <w:spacing w:val="2"/>
        </w:rPr>
        <w:t>регулятивно­корректировочная</w:t>
      </w:r>
      <w:proofErr w:type="spellEnd"/>
      <w:r w:rsidRPr="00331E26">
        <w:rPr>
          <w:spacing w:val="2"/>
        </w:rPr>
        <w:t xml:space="preserve"> деятельность). Результатом является внесение </w:t>
      </w:r>
      <w:r w:rsidRPr="00331E26">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r w:rsidR="00331E26">
        <w:t xml:space="preserve">(проведение малых педагогических советов, взаимодействие с </w:t>
      </w:r>
      <w:proofErr w:type="spellStart"/>
      <w:r w:rsidR="00331E26">
        <w:t>роджителями</w:t>
      </w:r>
      <w:proofErr w:type="spellEnd"/>
      <w:r w:rsidR="00331E26">
        <w:t>)</w:t>
      </w:r>
      <w:r w:rsidRPr="00331E26">
        <w:t>.</w:t>
      </w:r>
    </w:p>
    <w:p w:rsidR="00EA1379" w:rsidRPr="00EA1379" w:rsidRDefault="00EA1379" w:rsidP="00EA1379">
      <w:pPr>
        <w:jc w:val="both"/>
        <w:rPr>
          <w:rFonts w:eastAsia="Calibri"/>
          <w:lang w:eastAsia="en-US"/>
        </w:rPr>
      </w:pPr>
    </w:p>
    <w:p w:rsidR="00EA1379" w:rsidRPr="00EA1379" w:rsidRDefault="00EA1379" w:rsidP="00EA1379">
      <w:pPr>
        <w:jc w:val="both"/>
        <w:rPr>
          <w:rFonts w:eastAsia="Calibri"/>
          <w:lang w:eastAsia="en-US"/>
        </w:rPr>
      </w:pPr>
    </w:p>
    <w:p w:rsidR="00EA1379" w:rsidRPr="00331E26" w:rsidRDefault="00EA1379" w:rsidP="00EA1379">
      <w:pPr>
        <w:jc w:val="both"/>
        <w:rPr>
          <w:rFonts w:eastAsia="Calibri"/>
          <w:b/>
          <w:lang w:eastAsia="en-US"/>
        </w:rPr>
      </w:pPr>
      <w:r w:rsidRPr="00331E26">
        <w:rPr>
          <w:rFonts w:eastAsia="Calibri"/>
          <w:b/>
          <w:lang w:eastAsia="en-US"/>
        </w:rPr>
        <w:t>Развитие творческого потенциала учащихся (одаренных детей)</w:t>
      </w:r>
    </w:p>
    <w:p w:rsidR="00EA1379" w:rsidRPr="00EA1379" w:rsidRDefault="00EA1379" w:rsidP="00EA1379">
      <w:pPr>
        <w:tabs>
          <w:tab w:val="left" w:pos="2336"/>
        </w:tabs>
        <w:ind w:right="11" w:firstLine="697"/>
        <w:jc w:val="both"/>
        <w:rPr>
          <w:rFonts w:eastAsia="Calibri"/>
          <w:spacing w:val="2"/>
          <w:lang w:eastAsia="en-US"/>
        </w:rPr>
      </w:pPr>
      <w:r w:rsidRPr="00EA1379">
        <w:rPr>
          <w:rFonts w:eastAsia="Calibri"/>
          <w:lang w:eastAsia="en-US"/>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EA1379" w:rsidRPr="00EA1379" w:rsidRDefault="00EA1379" w:rsidP="00EA1379">
      <w:pPr>
        <w:ind w:firstLine="708"/>
        <w:jc w:val="both"/>
        <w:rPr>
          <w:rFonts w:eastAsia="Calibri"/>
          <w:color w:val="000000"/>
          <w:lang w:eastAsia="en-US"/>
        </w:rPr>
      </w:pPr>
      <w:r w:rsidRPr="00EA1379">
        <w:rPr>
          <w:rFonts w:eastAsia="Calibri"/>
          <w:color w:val="000000"/>
          <w:lang w:eastAsia="en-US"/>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proofErr w:type="spellStart"/>
      <w:r w:rsidRPr="00EA1379">
        <w:rPr>
          <w:rFonts w:eastAsia="Calibri"/>
          <w:color w:val="000000"/>
          <w:lang w:eastAsia="en-US"/>
        </w:rPr>
        <w:t>познаватель-ных</w:t>
      </w:r>
      <w:proofErr w:type="spellEnd"/>
      <w:r w:rsidRPr="00EA1379">
        <w:rPr>
          <w:rFonts w:eastAsia="Calibri"/>
          <w:color w:val="000000"/>
          <w:lang w:eastAsia="en-US"/>
        </w:rPr>
        <w:t xml:space="preserve"> УУД и творческих способностей. </w:t>
      </w:r>
      <w:r w:rsidRPr="00EA1379">
        <w:rPr>
          <w:rFonts w:eastAsia="Calibri"/>
          <w:lang w:eastAsia="en-US"/>
        </w:rPr>
        <w:t>В учебниках «Школы России» в каждой  теме формулируются проблемные вопросы, учебные задачи или</w:t>
      </w:r>
      <w:r w:rsidRPr="00EA1379">
        <w:rPr>
          <w:rFonts w:eastAsia="Calibri"/>
          <w:color w:val="00B050"/>
          <w:lang w:eastAsia="en-US"/>
        </w:rPr>
        <w:t xml:space="preserve"> </w:t>
      </w:r>
      <w:r w:rsidRPr="00EA1379">
        <w:rPr>
          <w:rFonts w:eastAsia="Calibri"/>
          <w:lang w:eastAsia="en-US"/>
        </w:rPr>
        <w:t>создаются проблемные ситуации.</w:t>
      </w:r>
    </w:p>
    <w:p w:rsidR="00EA1379" w:rsidRPr="00EA1379" w:rsidRDefault="00EA1379" w:rsidP="00EA1379">
      <w:pPr>
        <w:ind w:firstLine="567"/>
        <w:jc w:val="both"/>
        <w:rPr>
          <w:rFonts w:eastAsia="Calibri"/>
          <w:lang w:eastAsia="en-US"/>
        </w:rPr>
      </w:pPr>
      <w:r w:rsidRPr="00EA1379">
        <w:rPr>
          <w:rFonts w:eastAsia="Calibri"/>
          <w:color w:val="000000"/>
          <w:lang w:eastAsia="en-US"/>
        </w:rPr>
        <w:t>В курсе «Русский язык» о</w:t>
      </w:r>
      <w:r w:rsidRPr="00EA1379">
        <w:rPr>
          <w:rFonts w:eastAsia="Calibri"/>
          <w:lang w:eastAsia="en-US"/>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EA1379" w:rsidRPr="00EA1379" w:rsidRDefault="00EA1379" w:rsidP="00EA1379">
      <w:pPr>
        <w:ind w:firstLine="567"/>
        <w:jc w:val="both"/>
        <w:rPr>
          <w:rFonts w:eastAsia="Calibri"/>
          <w:lang w:eastAsia="en-US"/>
        </w:rPr>
      </w:pPr>
      <w:r w:rsidRPr="00EA1379">
        <w:rPr>
          <w:rFonts w:eastAsia="Calibri"/>
          <w:lang w:eastAsia="en-US"/>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EA1379" w:rsidRPr="00EA1379" w:rsidRDefault="00EA1379" w:rsidP="00EA1379">
      <w:pPr>
        <w:ind w:firstLine="567"/>
        <w:jc w:val="both"/>
        <w:rPr>
          <w:rFonts w:eastAsia="Calibri"/>
          <w:color w:val="000000"/>
          <w:lang w:eastAsia="en-US"/>
        </w:rPr>
      </w:pPr>
      <w:r w:rsidRPr="00EA1379">
        <w:rPr>
          <w:rFonts w:eastAsia="Calibri"/>
          <w:lang w:eastAsia="en-US"/>
        </w:rPr>
        <w:t>В курсе «Математика» о</w:t>
      </w:r>
      <w:r w:rsidRPr="00EA1379">
        <w:rPr>
          <w:rFonts w:eastAsia="Calibri"/>
          <w:color w:val="000000"/>
          <w:lang w:eastAsia="en-US"/>
        </w:rPr>
        <w:t>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EA1379" w:rsidRPr="00EA1379" w:rsidRDefault="00EA1379" w:rsidP="00871982">
      <w:pPr>
        <w:numPr>
          <w:ilvl w:val="0"/>
          <w:numId w:val="65"/>
        </w:numPr>
        <w:jc w:val="both"/>
        <w:rPr>
          <w:rFonts w:eastAsia="Calibri"/>
          <w:color w:val="000000"/>
          <w:lang w:eastAsia="en-US"/>
        </w:rPr>
      </w:pPr>
      <w:r w:rsidRPr="00EA1379">
        <w:rPr>
          <w:rFonts w:eastAsia="Calibri"/>
          <w:color w:val="000000"/>
          <w:lang w:eastAsia="en-US"/>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EA1379" w:rsidRPr="00EA1379" w:rsidRDefault="00EA1379" w:rsidP="00871982">
      <w:pPr>
        <w:numPr>
          <w:ilvl w:val="0"/>
          <w:numId w:val="65"/>
        </w:numPr>
        <w:jc w:val="both"/>
        <w:rPr>
          <w:rFonts w:eastAsia="Calibri"/>
          <w:color w:val="000000"/>
          <w:lang w:eastAsia="en-US"/>
        </w:rPr>
      </w:pPr>
      <w:r w:rsidRPr="00EA1379">
        <w:rPr>
          <w:rFonts w:eastAsia="Calibri"/>
          <w:color w:val="000000"/>
          <w:lang w:eastAsia="en-US"/>
        </w:rPr>
        <w:t xml:space="preserve">провести классификацию объектов, чисел, равенств, значений величин, геометрических фигур и др. по заданному признаку; </w:t>
      </w:r>
    </w:p>
    <w:p w:rsidR="00EA1379" w:rsidRPr="00EA1379" w:rsidRDefault="00EA1379" w:rsidP="00871982">
      <w:pPr>
        <w:numPr>
          <w:ilvl w:val="0"/>
          <w:numId w:val="65"/>
        </w:numPr>
        <w:jc w:val="both"/>
        <w:rPr>
          <w:rFonts w:eastAsia="Calibri"/>
          <w:color w:val="000000"/>
          <w:lang w:eastAsia="en-US"/>
        </w:rPr>
      </w:pPr>
      <w:r w:rsidRPr="00EA1379">
        <w:rPr>
          <w:rFonts w:eastAsia="Calibri"/>
          <w:color w:val="000000"/>
          <w:lang w:eastAsia="en-US"/>
        </w:rPr>
        <w:t xml:space="preserve">провести логические рассуждения, использовать знания в новых условиях при выполнении заданий поискового характера. </w:t>
      </w:r>
    </w:p>
    <w:p w:rsidR="00EA1379" w:rsidRPr="00EA1379" w:rsidRDefault="00EA1379" w:rsidP="00EA1379">
      <w:pPr>
        <w:ind w:firstLine="567"/>
        <w:jc w:val="both"/>
        <w:rPr>
          <w:rFonts w:eastAsia="Calibri"/>
          <w:color w:val="000000"/>
          <w:lang w:eastAsia="en-US"/>
        </w:rPr>
      </w:pPr>
      <w:r w:rsidRPr="00EA1379">
        <w:rPr>
          <w:rFonts w:eastAsia="Calibri"/>
          <w:color w:val="000000"/>
          <w:lang w:eastAsia="en-US"/>
        </w:rPr>
        <w:lastRenderedPageBreak/>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EA1379" w:rsidRPr="00EA1379" w:rsidRDefault="00EA1379" w:rsidP="00EA1379">
      <w:pPr>
        <w:ind w:firstLine="567"/>
        <w:jc w:val="both"/>
        <w:rPr>
          <w:rFonts w:eastAsia="Calibri"/>
          <w:color w:val="000000"/>
          <w:lang w:eastAsia="en-US"/>
        </w:rPr>
      </w:pPr>
      <w:r w:rsidRPr="00EA1379">
        <w:rPr>
          <w:rFonts w:eastAsia="Calibri"/>
          <w:color w:val="000000"/>
          <w:lang w:eastAsia="en-US"/>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EA1379" w:rsidRPr="00EA1379" w:rsidRDefault="00EA1379" w:rsidP="00EA1379">
      <w:pPr>
        <w:ind w:firstLine="708"/>
        <w:jc w:val="both"/>
        <w:rPr>
          <w:rFonts w:eastAsia="Calibri"/>
          <w:lang w:eastAsia="en-US"/>
        </w:rPr>
      </w:pPr>
      <w:r w:rsidRPr="00EA1379">
        <w:rPr>
          <w:rFonts w:eastAsia="Calibri"/>
          <w:lang w:eastAsia="en-US"/>
        </w:rPr>
        <w:t xml:space="preserve"> </w:t>
      </w:r>
    </w:p>
    <w:p w:rsidR="00EA1379" w:rsidRPr="00EA1379" w:rsidRDefault="00EA1379" w:rsidP="00EA1379">
      <w:pPr>
        <w:ind w:firstLine="708"/>
        <w:jc w:val="both"/>
        <w:rPr>
          <w:rFonts w:eastAsia="Calibri"/>
          <w:lang w:eastAsia="en-US"/>
        </w:rPr>
      </w:pPr>
      <w:r w:rsidRPr="00EA1379">
        <w:rPr>
          <w:rFonts w:eastAsia="Calibri"/>
          <w:lang w:eastAsia="en-US"/>
        </w:rPr>
        <w:t xml:space="preserve"> 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информатики, которые предусмотрены в каждом учебнике с 1 по 4 класс.</w:t>
      </w:r>
    </w:p>
    <w:p w:rsidR="00EA1379" w:rsidRPr="00EA1379" w:rsidRDefault="00EA1379" w:rsidP="00EA1379">
      <w:pPr>
        <w:ind w:firstLine="697"/>
        <w:jc w:val="both"/>
        <w:rPr>
          <w:rFonts w:eastAsia="Calibri"/>
          <w:lang w:eastAsia="en-US"/>
        </w:rPr>
      </w:pPr>
      <w:r w:rsidRPr="00EA1379">
        <w:rPr>
          <w:rFonts w:eastAsia="Calibri"/>
          <w:lang w:eastAsia="en-US"/>
        </w:rPr>
        <w:t>Во внеурочной работе организуются творческие конкурсы, предметные олимпиады.</w:t>
      </w:r>
    </w:p>
    <w:p w:rsidR="00EA1379" w:rsidRPr="00EA1379" w:rsidRDefault="00EA1379" w:rsidP="00EA1379">
      <w:pPr>
        <w:ind w:firstLine="697"/>
        <w:jc w:val="both"/>
        <w:rPr>
          <w:rFonts w:eastAsia="Calibri"/>
          <w:lang w:eastAsia="en-US"/>
        </w:rPr>
      </w:pPr>
      <w:r w:rsidRPr="00EA1379">
        <w:rPr>
          <w:rFonts w:eastAsia="Calibri"/>
          <w:lang w:eastAsia="en-US"/>
        </w:rPr>
        <w:t>- школьный тур олимпиад по предметам 4 класс</w:t>
      </w:r>
    </w:p>
    <w:p w:rsidR="00090B11" w:rsidRDefault="00EA1379" w:rsidP="00090B11">
      <w:pPr>
        <w:ind w:firstLine="697"/>
        <w:jc w:val="both"/>
        <w:rPr>
          <w:rFonts w:eastAsia="Calibri"/>
          <w:lang w:eastAsia="en-US"/>
        </w:rPr>
      </w:pPr>
      <w:r w:rsidRPr="00EA1379">
        <w:rPr>
          <w:rFonts w:eastAsia="Calibri"/>
          <w:lang w:eastAsia="en-US"/>
        </w:rPr>
        <w:t>-научн</w:t>
      </w:r>
      <w:proofErr w:type="gramStart"/>
      <w:r w:rsidRPr="00EA1379">
        <w:rPr>
          <w:rFonts w:eastAsia="Calibri"/>
          <w:lang w:eastAsia="en-US"/>
        </w:rPr>
        <w:t>о-</w:t>
      </w:r>
      <w:proofErr w:type="gramEnd"/>
      <w:r w:rsidRPr="00EA1379">
        <w:rPr>
          <w:rFonts w:eastAsia="Calibri"/>
          <w:lang w:eastAsia="en-US"/>
        </w:rPr>
        <w:t xml:space="preserve"> практическая конференция 2-4 класс </w:t>
      </w:r>
    </w:p>
    <w:p w:rsidR="00CA5CD2" w:rsidRDefault="00CA5CD2" w:rsidP="00090B11">
      <w:pPr>
        <w:ind w:firstLine="697"/>
        <w:jc w:val="both"/>
        <w:rPr>
          <w:rFonts w:eastAsia="Calibri"/>
          <w:lang w:eastAsia="en-US"/>
        </w:rPr>
      </w:pPr>
      <w:r>
        <w:rPr>
          <w:rFonts w:eastAsia="Calibri"/>
          <w:lang w:eastAsia="en-US"/>
        </w:rPr>
        <w:t>-Участие в предметных неделях</w:t>
      </w:r>
    </w:p>
    <w:p w:rsidR="00090B11" w:rsidRDefault="00090B11" w:rsidP="00090B11">
      <w:pPr>
        <w:ind w:firstLine="697"/>
        <w:jc w:val="both"/>
        <w:rPr>
          <w:rFonts w:eastAsia="Calibri"/>
          <w:lang w:eastAsia="en-US"/>
        </w:rPr>
      </w:pPr>
      <w:r>
        <w:rPr>
          <w:rFonts w:eastAsia="Calibri"/>
          <w:lang w:eastAsia="en-US"/>
        </w:rPr>
        <w:t>-Логика</w:t>
      </w:r>
    </w:p>
    <w:p w:rsidR="00090B11" w:rsidRPr="00EA1379" w:rsidRDefault="00090B11" w:rsidP="00090B11">
      <w:pPr>
        <w:ind w:firstLine="697"/>
        <w:jc w:val="both"/>
        <w:rPr>
          <w:rFonts w:eastAsia="Calibri"/>
          <w:lang w:eastAsia="en-US"/>
        </w:rPr>
      </w:pPr>
      <w:r>
        <w:rPr>
          <w:rFonts w:eastAsia="Calibri"/>
          <w:lang w:eastAsia="en-US"/>
        </w:rPr>
        <w:t>-выставки достижений</w:t>
      </w:r>
    </w:p>
    <w:p w:rsidR="00EA1379" w:rsidRPr="00EA1379" w:rsidRDefault="00EA1379" w:rsidP="00EA1379">
      <w:pPr>
        <w:ind w:firstLine="697"/>
        <w:jc w:val="both"/>
        <w:rPr>
          <w:rFonts w:eastAsia="Calibri"/>
          <w:lang w:eastAsia="en-US"/>
        </w:rPr>
      </w:pPr>
      <w:r w:rsidRPr="00EA1379">
        <w:rPr>
          <w:rFonts w:eastAsia="Calibri"/>
          <w:lang w:eastAsia="en-US"/>
        </w:rPr>
        <w:t>-соревнования</w:t>
      </w:r>
    </w:p>
    <w:p w:rsidR="00EA1379" w:rsidRDefault="00EA1379" w:rsidP="00EA1379">
      <w:pPr>
        <w:ind w:firstLine="697"/>
        <w:jc w:val="both"/>
        <w:rPr>
          <w:rFonts w:eastAsia="Calibri"/>
          <w:lang w:eastAsia="en-US"/>
        </w:rPr>
      </w:pPr>
      <w:r w:rsidRPr="00EA1379">
        <w:rPr>
          <w:rFonts w:eastAsia="Calibri"/>
          <w:lang w:eastAsia="en-US"/>
        </w:rPr>
        <w:t xml:space="preserve">-конкурсы творческих работ </w:t>
      </w: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EA1379">
      <w:pPr>
        <w:ind w:firstLine="697"/>
        <w:jc w:val="both"/>
        <w:rPr>
          <w:rFonts w:eastAsia="Calibri"/>
          <w:lang w:eastAsia="en-US"/>
        </w:rPr>
      </w:pPr>
    </w:p>
    <w:p w:rsidR="00CA5CD2" w:rsidRDefault="00CA5CD2" w:rsidP="006E5F6B">
      <w:pPr>
        <w:jc w:val="both"/>
        <w:rPr>
          <w:rFonts w:eastAsia="Calibri"/>
          <w:lang w:eastAsia="en-US"/>
        </w:rPr>
      </w:pPr>
    </w:p>
    <w:p w:rsidR="00CA5CD2" w:rsidRDefault="00CA5CD2" w:rsidP="00EA1379">
      <w:pPr>
        <w:ind w:firstLine="697"/>
        <w:jc w:val="both"/>
        <w:rPr>
          <w:rFonts w:eastAsia="Calibri"/>
          <w:lang w:eastAsia="en-US"/>
        </w:rPr>
      </w:pPr>
    </w:p>
    <w:p w:rsidR="00CA5CD2" w:rsidRPr="00EA1379" w:rsidRDefault="00CA5CD2" w:rsidP="00EA1379">
      <w:pPr>
        <w:ind w:firstLine="697"/>
        <w:jc w:val="both"/>
        <w:rPr>
          <w:rFonts w:eastAsia="Calibri"/>
          <w:lang w:eastAsia="en-US"/>
        </w:rPr>
      </w:pPr>
    </w:p>
    <w:p w:rsidR="00684718" w:rsidRPr="0041436B" w:rsidRDefault="00684718" w:rsidP="002638C0">
      <w:pPr>
        <w:pStyle w:val="1"/>
        <w:numPr>
          <w:ilvl w:val="0"/>
          <w:numId w:val="2"/>
        </w:numPr>
        <w:ind w:left="0" w:firstLine="0"/>
      </w:pPr>
      <w:r w:rsidRPr="0041436B">
        <w:lastRenderedPageBreak/>
        <w:t>Организационный раздел</w:t>
      </w:r>
      <w:bookmarkEnd w:id="144"/>
      <w:bookmarkEnd w:id="145"/>
      <w:bookmarkEnd w:id="146"/>
      <w:bookmarkEnd w:id="147"/>
    </w:p>
    <w:p w:rsidR="00684718" w:rsidRPr="00A87A29" w:rsidRDefault="007336FE" w:rsidP="002638C0">
      <w:pPr>
        <w:pStyle w:val="aff"/>
        <w:numPr>
          <w:ilvl w:val="1"/>
          <w:numId w:val="2"/>
        </w:numPr>
        <w:ind w:left="0" w:firstLine="0"/>
      </w:pPr>
      <w:bookmarkStart w:id="148" w:name="_Toc294246112"/>
      <w:bookmarkStart w:id="149" w:name="_Toc288394107"/>
      <w:bookmarkStart w:id="150" w:name="_Toc288410574"/>
      <w:bookmarkStart w:id="151" w:name="_Toc288410703"/>
      <w:r>
        <w:t>У</w:t>
      </w:r>
      <w:r w:rsidR="00684718" w:rsidRPr="004902B1">
        <w:t>чебный план</w:t>
      </w:r>
      <w:r>
        <w:t xml:space="preserve"> </w:t>
      </w:r>
      <w:r w:rsidR="00684718" w:rsidRPr="002C5232">
        <w:t>начального общего образования</w:t>
      </w:r>
      <w:bookmarkEnd w:id="148"/>
      <w:bookmarkEnd w:id="149"/>
      <w:bookmarkEnd w:id="150"/>
      <w:bookmarkEnd w:id="151"/>
    </w:p>
    <w:p w:rsidR="00BA014D" w:rsidRPr="00AD0362" w:rsidRDefault="00BA014D" w:rsidP="00BA014D">
      <w:pPr>
        <w:jc w:val="both"/>
        <w:rPr>
          <w:b/>
          <w:sz w:val="26"/>
          <w:szCs w:val="26"/>
        </w:rPr>
      </w:pPr>
      <w:bookmarkStart w:id="152" w:name="_Toc288394108"/>
      <w:bookmarkStart w:id="153" w:name="_Toc288410575"/>
      <w:bookmarkStart w:id="154" w:name="_Toc288410704"/>
      <w:bookmarkStart w:id="155" w:name="_Toc294246113"/>
    </w:p>
    <w:p w:rsidR="00BA014D" w:rsidRPr="00BA014D" w:rsidRDefault="00BA014D" w:rsidP="00BA014D">
      <w:pPr>
        <w:jc w:val="both"/>
        <w:rPr>
          <w:b/>
        </w:rPr>
      </w:pPr>
      <w:r w:rsidRPr="00AD0362">
        <w:rPr>
          <w:b/>
          <w:sz w:val="26"/>
          <w:szCs w:val="26"/>
        </w:rPr>
        <w:t xml:space="preserve"> </w:t>
      </w:r>
      <w:r w:rsidRPr="00BA014D">
        <w:rPr>
          <w:b/>
        </w:rPr>
        <w:t>1. Режим функционирования.</w:t>
      </w:r>
    </w:p>
    <w:p w:rsidR="00BA014D" w:rsidRPr="00BA014D" w:rsidRDefault="00BA014D" w:rsidP="00BA014D">
      <w:pPr>
        <w:ind w:firstLine="708"/>
        <w:jc w:val="both"/>
        <w:rPr>
          <w:bCs/>
        </w:rPr>
      </w:pPr>
      <w:r w:rsidRPr="00BA014D">
        <w:rPr>
          <w:bCs/>
        </w:rPr>
        <w:t>Организация образовательного процесса регламентируется годовым календарным учебным графиком и расписанием занятий, которые разрабатываются и утверждаются Образовательным учреждением самостоятельно.</w:t>
      </w:r>
    </w:p>
    <w:p w:rsidR="00BA014D" w:rsidRPr="00BA014D" w:rsidRDefault="00BA014D" w:rsidP="00BA014D">
      <w:pPr>
        <w:ind w:firstLine="708"/>
        <w:jc w:val="both"/>
        <w:rPr>
          <w:bCs/>
        </w:rPr>
      </w:pPr>
      <w:r w:rsidRPr="00BA014D">
        <w:rPr>
          <w:bCs/>
        </w:rPr>
        <w:t>Режим функционирования устанавливается в соответствии с СанПиН </w:t>
      </w:r>
      <w:r w:rsidRPr="00BA014D">
        <w:t>2.4.2.2821-10</w:t>
      </w:r>
      <w:r w:rsidRPr="00BA014D">
        <w:rPr>
          <w:bCs/>
        </w:rPr>
        <w:t xml:space="preserve">, п. 2.17, п. 2.18, п.2.19 Устава образовательного учреждения, </w:t>
      </w:r>
      <w:r w:rsidRPr="00BA014D">
        <w:t>правилами внутреннего распорядка и санитарно-техническими требованиями к общеобразовательному процессу.</w:t>
      </w:r>
    </w:p>
    <w:p w:rsidR="00BA014D" w:rsidRPr="00BA014D" w:rsidRDefault="00BA014D" w:rsidP="00BA014D">
      <w:pPr>
        <w:pStyle w:val="aff3"/>
        <w:tabs>
          <w:tab w:val="num" w:pos="0"/>
        </w:tabs>
        <w:ind w:firstLine="567"/>
        <w:rPr>
          <w:sz w:val="24"/>
          <w:szCs w:val="24"/>
        </w:rPr>
      </w:pPr>
      <w:r w:rsidRPr="00BA014D">
        <w:rPr>
          <w:sz w:val="24"/>
          <w:szCs w:val="24"/>
        </w:rPr>
        <w:t xml:space="preserve">ОУ функционирует: </w:t>
      </w:r>
    </w:p>
    <w:p w:rsidR="00BA014D" w:rsidRPr="00BA014D" w:rsidRDefault="00BA014D" w:rsidP="00BA014D">
      <w:pPr>
        <w:pStyle w:val="aff3"/>
        <w:tabs>
          <w:tab w:val="num" w:pos="0"/>
        </w:tabs>
        <w:ind w:firstLine="567"/>
        <w:rPr>
          <w:sz w:val="24"/>
          <w:szCs w:val="24"/>
        </w:rPr>
      </w:pPr>
      <w:r w:rsidRPr="00BA014D">
        <w:rPr>
          <w:sz w:val="24"/>
          <w:szCs w:val="24"/>
        </w:rPr>
        <w:t xml:space="preserve">-понедельник – пятница с 08.00 до 19.00, </w:t>
      </w:r>
    </w:p>
    <w:p w:rsidR="00BA014D" w:rsidRPr="00BA014D" w:rsidRDefault="00BA014D" w:rsidP="00BA014D">
      <w:pPr>
        <w:pStyle w:val="aff3"/>
        <w:tabs>
          <w:tab w:val="num" w:pos="0"/>
        </w:tabs>
        <w:ind w:firstLine="567"/>
        <w:rPr>
          <w:sz w:val="24"/>
          <w:szCs w:val="24"/>
        </w:rPr>
      </w:pPr>
      <w:r w:rsidRPr="00BA014D">
        <w:rPr>
          <w:sz w:val="24"/>
          <w:szCs w:val="24"/>
        </w:rPr>
        <w:t xml:space="preserve">-суббота с  08.00 до 16.00. </w:t>
      </w:r>
    </w:p>
    <w:p w:rsidR="00BA014D" w:rsidRPr="00BA014D" w:rsidRDefault="00BA014D" w:rsidP="00BA014D">
      <w:pPr>
        <w:pStyle w:val="aff3"/>
        <w:tabs>
          <w:tab w:val="num" w:pos="0"/>
        </w:tabs>
        <w:ind w:firstLine="567"/>
        <w:rPr>
          <w:sz w:val="24"/>
          <w:szCs w:val="24"/>
        </w:rPr>
      </w:pPr>
      <w:r w:rsidRPr="00BA014D">
        <w:rPr>
          <w:sz w:val="24"/>
          <w:szCs w:val="24"/>
        </w:rPr>
        <w:t xml:space="preserve">В воскресенье и праздничные дни, установленные законодательством Российской Федерации, Образовательное учреждение не работает. На период школьных каникул приказом директора устанавливается особый график работы Образовательного учреждения. </w:t>
      </w:r>
    </w:p>
    <w:p w:rsidR="00BA014D" w:rsidRPr="00BA014D" w:rsidRDefault="00BA014D" w:rsidP="00BA014D">
      <w:pPr>
        <w:ind w:firstLine="567"/>
        <w:jc w:val="both"/>
        <w:rPr>
          <w:bCs/>
        </w:rPr>
      </w:pPr>
      <w:r w:rsidRPr="00BA014D">
        <w:t xml:space="preserve">Учебные занятия начинаются в 08.45 утра. Проведение «нулевых» уроков в Образовательном учреждении не допускается в соответствии с санитарно-эпидемиологическими нормами и правилами. </w:t>
      </w:r>
      <w:r w:rsidRPr="00BA014D">
        <w:rPr>
          <w:bCs/>
        </w:rPr>
        <w:t xml:space="preserve">Обучение осуществляется в одну смену. </w:t>
      </w:r>
      <w:r w:rsidRPr="00BA014D">
        <w:t xml:space="preserve">Продолжительность уроков: в первом классе не  менее 35 минут, во 2 – 4 классах – 45 минут. </w:t>
      </w:r>
    </w:p>
    <w:p w:rsidR="00BA014D" w:rsidRPr="00BA014D" w:rsidRDefault="00BA014D" w:rsidP="00BA014D">
      <w:pPr>
        <w:pStyle w:val="aff3"/>
        <w:tabs>
          <w:tab w:val="num" w:pos="0"/>
        </w:tabs>
        <w:ind w:firstLine="567"/>
        <w:rPr>
          <w:sz w:val="24"/>
          <w:szCs w:val="24"/>
        </w:rPr>
      </w:pPr>
      <w:r w:rsidRPr="00BA014D">
        <w:rPr>
          <w:sz w:val="24"/>
          <w:szCs w:val="24"/>
        </w:rPr>
        <w:t xml:space="preserve">Образовательный процесс проводится во время учебного года. Учебный год в Образовательном учреждении начинается с 01 сентября. Продолжительность учебного года в 1-х классах составляет  33 недели, во 2 – 4 классах – не менее 34 недель. Продолжительность каникул в течение учебного года составляет не менее 30 календарных дней, летом - не менее 8 календарных недель. Для обучающихся в первых классах в течение года устанавливаются дополнительные каникулы  - не менее 7 календарных дней. </w:t>
      </w:r>
    </w:p>
    <w:p w:rsidR="00BA014D" w:rsidRPr="00BA014D" w:rsidRDefault="00BA014D" w:rsidP="00BA014D">
      <w:pPr>
        <w:ind w:firstLine="567"/>
        <w:jc w:val="both"/>
        <w:rPr>
          <w:bCs/>
        </w:rPr>
      </w:pPr>
      <w:r w:rsidRPr="00BA014D">
        <w:t xml:space="preserve">Учебный год </w:t>
      </w:r>
      <w:r w:rsidRPr="00BA014D">
        <w:rPr>
          <w:bCs/>
        </w:rPr>
        <w:t xml:space="preserve">в соответствии с Уставом ОУ п. 2.20 </w:t>
      </w:r>
      <w:r w:rsidRPr="00BA014D">
        <w:t xml:space="preserve">в 1 - 4 классах делится на четверти, являющиеся периодами, за которые выставляются отметки за текущее освоение образовательной программы. </w:t>
      </w:r>
      <w:r w:rsidRPr="00BA014D">
        <w:rPr>
          <w:bCs/>
        </w:rPr>
        <w:t xml:space="preserve">В 1 классе - </w:t>
      </w:r>
      <w:proofErr w:type="spellStart"/>
      <w:r w:rsidRPr="00BA014D">
        <w:rPr>
          <w:bCs/>
        </w:rPr>
        <w:t>безотметочная</w:t>
      </w:r>
      <w:proofErr w:type="spellEnd"/>
      <w:r w:rsidRPr="00BA014D">
        <w:rPr>
          <w:bCs/>
        </w:rPr>
        <w:t xml:space="preserve"> система обучения.</w:t>
      </w:r>
    </w:p>
    <w:p w:rsidR="00BA014D" w:rsidRPr="00BA014D" w:rsidRDefault="00BA014D" w:rsidP="00BA014D">
      <w:pPr>
        <w:ind w:firstLine="708"/>
        <w:jc w:val="both"/>
      </w:pPr>
      <w:r w:rsidRPr="00BA014D">
        <w:t xml:space="preserve">Продолжительность учебной недели – 5 дней. Пятидневная  учебная неделя установлена в целях сохранения и укрепления здоровья обучающихся, а также удовлетворения запросов родителей обучающихся. </w:t>
      </w:r>
    </w:p>
    <w:p w:rsidR="00BA014D" w:rsidRPr="00BA014D" w:rsidRDefault="00BA014D" w:rsidP="00BA014D">
      <w:pPr>
        <w:ind w:firstLine="708"/>
        <w:jc w:val="both"/>
        <w:rPr>
          <w:bCs/>
        </w:rPr>
      </w:pPr>
      <w:proofErr w:type="gramStart"/>
      <w:r w:rsidRPr="00BA014D">
        <w:t xml:space="preserve">С целью профилактики утомления, нарушения осанки, зрения обучающихся на уроках проводятся физкультминутки и гимнастика для глаз при обучении письму, чтению, математике. </w:t>
      </w:r>
      <w:proofErr w:type="gramEnd"/>
    </w:p>
    <w:p w:rsidR="00BA014D" w:rsidRPr="00BA014D" w:rsidRDefault="00BA014D" w:rsidP="00BA014D">
      <w:pPr>
        <w:ind w:firstLine="360"/>
        <w:jc w:val="both"/>
        <w:rPr>
          <w:bCs/>
        </w:rPr>
      </w:pPr>
      <w:r w:rsidRPr="00BA014D">
        <w:t xml:space="preserve">В оздоровительных целях в школе созданы условия для реализации биологической потребности организма детей в двигательной активности.  </w:t>
      </w:r>
      <w:proofErr w:type="gramStart"/>
      <w:r w:rsidRPr="00BA014D">
        <w:t>Двигательная активность обучающихся, помимо уроков физической культуры, в образовательном процессе обеспечивается за счет:</w:t>
      </w:r>
      <w:proofErr w:type="gramEnd"/>
    </w:p>
    <w:p w:rsidR="00BA014D" w:rsidRPr="00BA014D" w:rsidRDefault="00BA014D" w:rsidP="00BA014D">
      <w:pPr>
        <w:numPr>
          <w:ilvl w:val="0"/>
          <w:numId w:val="69"/>
        </w:numPr>
        <w:jc w:val="both"/>
      </w:pPr>
      <w:r w:rsidRPr="00BA014D">
        <w:t>физкультминуток в соответствии с рекомендуемым комплексом упражнений (приложение 4 к СанПиН 2.4.2.2821-10);</w:t>
      </w:r>
    </w:p>
    <w:p w:rsidR="00BA014D" w:rsidRPr="00BA014D" w:rsidRDefault="00BA014D" w:rsidP="00BA014D">
      <w:pPr>
        <w:numPr>
          <w:ilvl w:val="0"/>
          <w:numId w:val="69"/>
        </w:numPr>
        <w:jc w:val="both"/>
      </w:pPr>
      <w:r w:rsidRPr="00BA014D">
        <w:t>организованных подвижных игр на переменах;</w:t>
      </w:r>
    </w:p>
    <w:p w:rsidR="00BA014D" w:rsidRPr="00BA014D" w:rsidRDefault="00BA014D" w:rsidP="00BA014D">
      <w:pPr>
        <w:numPr>
          <w:ilvl w:val="0"/>
          <w:numId w:val="69"/>
        </w:numPr>
        <w:jc w:val="both"/>
      </w:pPr>
      <w:r w:rsidRPr="00BA014D">
        <w:t>внеклассных спортивных мероприятий;</w:t>
      </w:r>
    </w:p>
    <w:p w:rsidR="00BA014D" w:rsidRPr="00BA014D" w:rsidRDefault="00BA014D" w:rsidP="00BA014D">
      <w:pPr>
        <w:numPr>
          <w:ilvl w:val="0"/>
          <w:numId w:val="69"/>
        </w:numPr>
        <w:jc w:val="both"/>
      </w:pPr>
      <w:r w:rsidRPr="00BA014D">
        <w:t>самостоятельных занятий физической культурой в секциях и клубах.</w:t>
      </w:r>
    </w:p>
    <w:p w:rsidR="00CA5CD2" w:rsidRPr="00815D7C" w:rsidRDefault="00BA014D" w:rsidP="00815D7C">
      <w:pPr>
        <w:ind w:left="360"/>
        <w:jc w:val="both"/>
      </w:pPr>
      <w:r w:rsidRPr="00BA014D">
        <w:t>Плотность учебной работы на уроках по основным пред</w:t>
      </w:r>
      <w:r w:rsidR="00815D7C">
        <w:t>метам должна составлять 60-80 %</w:t>
      </w:r>
    </w:p>
    <w:p w:rsidR="00CA5CD2" w:rsidRDefault="00CA5CD2" w:rsidP="007336FE">
      <w:pPr>
        <w:jc w:val="center"/>
        <w:rPr>
          <w:bCs/>
          <w:lang w:eastAsia="en-US"/>
        </w:rPr>
      </w:pPr>
    </w:p>
    <w:p w:rsidR="00CA5CD2" w:rsidRDefault="00CA5CD2" w:rsidP="007336FE">
      <w:pPr>
        <w:jc w:val="center"/>
        <w:rPr>
          <w:bCs/>
          <w:lang w:eastAsia="en-US"/>
        </w:rPr>
      </w:pPr>
    </w:p>
    <w:p w:rsidR="00815D7C" w:rsidRPr="00815D7C" w:rsidRDefault="00815D7C" w:rsidP="00815D7C">
      <w:pPr>
        <w:jc w:val="center"/>
        <w:rPr>
          <w:bCs/>
          <w:lang w:eastAsia="en-US"/>
        </w:rPr>
      </w:pPr>
      <w:r w:rsidRPr="00815D7C">
        <w:rPr>
          <w:bCs/>
          <w:lang w:eastAsia="en-US"/>
        </w:rPr>
        <w:t>Режим уроков и перемен</w:t>
      </w:r>
    </w:p>
    <w:p w:rsidR="00815D7C" w:rsidRPr="00815D7C" w:rsidRDefault="00815D7C" w:rsidP="00815D7C">
      <w:pPr>
        <w:jc w:val="center"/>
        <w:rPr>
          <w:bCs/>
          <w:iCs/>
          <w:lang w:eastAsia="en-US"/>
        </w:rPr>
      </w:pPr>
      <w:r w:rsidRPr="00815D7C">
        <w:rPr>
          <w:bCs/>
          <w:iCs/>
          <w:lang w:eastAsia="en-US"/>
        </w:rPr>
        <w:t xml:space="preserve">для </w:t>
      </w:r>
      <w:r w:rsidRPr="00815D7C">
        <w:rPr>
          <w:bCs/>
          <w:iCs/>
          <w:lang w:val="en-US" w:eastAsia="en-US"/>
        </w:rPr>
        <w:t>II</w:t>
      </w:r>
      <w:r w:rsidRPr="00815D7C">
        <w:rPr>
          <w:bCs/>
          <w:iCs/>
          <w:lang w:eastAsia="en-US"/>
        </w:rPr>
        <w:t xml:space="preserve"> – </w:t>
      </w:r>
      <w:r w:rsidRPr="00815D7C">
        <w:rPr>
          <w:bCs/>
          <w:iCs/>
          <w:lang w:val="en-US" w:eastAsia="en-US"/>
        </w:rPr>
        <w:t>IV</w:t>
      </w:r>
      <w:r w:rsidRPr="00815D7C">
        <w:rPr>
          <w:bCs/>
          <w:iCs/>
          <w:lang w:eastAsia="en-US"/>
        </w:rPr>
        <w:t xml:space="preserve"> классов</w:t>
      </w:r>
    </w:p>
    <w:p w:rsidR="00815D7C" w:rsidRPr="00815D7C" w:rsidRDefault="00815D7C" w:rsidP="00815D7C">
      <w:pPr>
        <w:jc w:val="center"/>
        <w:rPr>
          <w:b/>
          <w:bCs/>
          <w:iCs/>
          <w:sz w:val="26"/>
          <w:szCs w:val="26"/>
          <w:lang w:eastAsia="en-US"/>
        </w:rPr>
      </w:pP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1656"/>
        <w:gridCol w:w="3211"/>
      </w:tblGrid>
      <w:tr w:rsidR="00815D7C" w:rsidRPr="00815D7C" w:rsidTr="00BC7C7C">
        <w:trPr>
          <w:jc w:val="center"/>
        </w:trPr>
        <w:tc>
          <w:tcPr>
            <w:tcW w:w="300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Компоненты учебного дня</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Время</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Продолжительность урока, отдыха</w:t>
            </w:r>
          </w:p>
        </w:tc>
      </w:tr>
      <w:tr w:rsidR="00815D7C" w:rsidRPr="00815D7C" w:rsidTr="00BC7C7C">
        <w:trPr>
          <w:jc w:val="center"/>
        </w:trPr>
        <w:tc>
          <w:tcPr>
            <w:tcW w:w="300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lastRenderedPageBreak/>
              <w:t>1 урок</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8.45 – 9.30</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45 минут</w:t>
            </w:r>
          </w:p>
        </w:tc>
      </w:tr>
      <w:tr w:rsidR="00815D7C" w:rsidRPr="00815D7C" w:rsidTr="00BC7C7C">
        <w:trPr>
          <w:jc w:val="center"/>
        </w:trPr>
        <w:tc>
          <w:tcPr>
            <w:tcW w:w="300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перемена</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9.30 - 9.40</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10 минут</w:t>
            </w:r>
          </w:p>
        </w:tc>
      </w:tr>
      <w:tr w:rsidR="00815D7C" w:rsidRPr="00815D7C" w:rsidTr="00BC7C7C">
        <w:trPr>
          <w:jc w:val="center"/>
        </w:trPr>
        <w:tc>
          <w:tcPr>
            <w:tcW w:w="300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2 урок</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9.40 – 10.25</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45 минут</w:t>
            </w:r>
          </w:p>
        </w:tc>
      </w:tr>
      <w:tr w:rsidR="00815D7C" w:rsidRPr="00815D7C" w:rsidTr="00BC7C7C">
        <w:trPr>
          <w:jc w:val="center"/>
        </w:trPr>
        <w:tc>
          <w:tcPr>
            <w:tcW w:w="300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перемена</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10.25 – 10.45</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20 минут</w:t>
            </w:r>
          </w:p>
        </w:tc>
      </w:tr>
      <w:tr w:rsidR="00815D7C" w:rsidRPr="00815D7C" w:rsidTr="00BC7C7C">
        <w:trPr>
          <w:jc w:val="center"/>
        </w:trPr>
        <w:tc>
          <w:tcPr>
            <w:tcW w:w="300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3 урок</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10.45 – 11.30</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45 минут</w:t>
            </w:r>
          </w:p>
        </w:tc>
      </w:tr>
      <w:tr w:rsidR="00815D7C" w:rsidRPr="00815D7C" w:rsidTr="00BC7C7C">
        <w:trPr>
          <w:jc w:val="center"/>
        </w:trPr>
        <w:tc>
          <w:tcPr>
            <w:tcW w:w="300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перемена</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11.30 – 11.45</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15 минут</w:t>
            </w:r>
          </w:p>
        </w:tc>
      </w:tr>
      <w:tr w:rsidR="00815D7C" w:rsidRPr="00815D7C" w:rsidTr="00BC7C7C">
        <w:trPr>
          <w:jc w:val="center"/>
        </w:trPr>
        <w:tc>
          <w:tcPr>
            <w:tcW w:w="300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4 урок</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11.45 – 12.30</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45 минут</w:t>
            </w:r>
          </w:p>
        </w:tc>
      </w:tr>
      <w:tr w:rsidR="00815D7C" w:rsidRPr="00815D7C" w:rsidTr="00BC7C7C">
        <w:trPr>
          <w:jc w:val="center"/>
        </w:trPr>
        <w:tc>
          <w:tcPr>
            <w:tcW w:w="300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перемена</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12.30 – 12.50</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20 минут</w:t>
            </w:r>
          </w:p>
        </w:tc>
      </w:tr>
      <w:tr w:rsidR="00815D7C" w:rsidRPr="00815D7C" w:rsidTr="00BC7C7C">
        <w:trPr>
          <w:jc w:val="center"/>
        </w:trPr>
        <w:tc>
          <w:tcPr>
            <w:tcW w:w="300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5 урок</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12.50 – 13.35</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45 минут</w:t>
            </w:r>
          </w:p>
        </w:tc>
      </w:tr>
    </w:tbl>
    <w:p w:rsidR="00815D7C" w:rsidRPr="00815D7C" w:rsidRDefault="00815D7C" w:rsidP="00815D7C">
      <w:pPr>
        <w:ind w:left="1162"/>
        <w:jc w:val="both"/>
        <w:rPr>
          <w:lang w:eastAsia="en-US"/>
        </w:rPr>
      </w:pPr>
    </w:p>
    <w:p w:rsidR="00815D7C" w:rsidRPr="00815D7C" w:rsidRDefault="00815D7C" w:rsidP="00815D7C">
      <w:pPr>
        <w:ind w:left="1162"/>
        <w:jc w:val="both"/>
        <w:rPr>
          <w:lang w:eastAsia="en-US"/>
        </w:rPr>
      </w:pPr>
      <w:r w:rsidRPr="00815D7C">
        <w:rPr>
          <w:lang w:eastAsia="en-US"/>
        </w:rPr>
        <w:t>Продолжительность перемен между уроками  составляет 10 - 15 - 20 минут.</w:t>
      </w:r>
    </w:p>
    <w:p w:rsidR="00815D7C" w:rsidRPr="00815D7C" w:rsidRDefault="00815D7C" w:rsidP="00815D7C">
      <w:pPr>
        <w:ind w:firstLine="708"/>
        <w:jc w:val="both"/>
        <w:rPr>
          <w:bCs/>
          <w:lang w:eastAsia="en-US"/>
        </w:rPr>
      </w:pPr>
      <w:r w:rsidRPr="00815D7C">
        <w:rPr>
          <w:lang w:eastAsia="en-US"/>
        </w:rPr>
        <w:t xml:space="preserve">В дополнение к </w:t>
      </w:r>
      <w:proofErr w:type="gramStart"/>
      <w:r w:rsidRPr="00815D7C">
        <w:rPr>
          <w:lang w:eastAsia="en-US"/>
        </w:rPr>
        <w:t>изложенному</w:t>
      </w:r>
      <w:proofErr w:type="gramEnd"/>
      <w:r w:rsidRPr="00815D7C">
        <w:rPr>
          <w:lang w:eastAsia="en-US"/>
        </w:rPr>
        <w:t>: в оздоровительных целях и для облегчения процесса адаптации детей к условиям школы обучение первоклассников проводится с соблюдением следующих требований:</w:t>
      </w:r>
    </w:p>
    <w:p w:rsidR="00815D7C" w:rsidRPr="00815D7C" w:rsidRDefault="00815D7C" w:rsidP="00815D7C">
      <w:pPr>
        <w:numPr>
          <w:ilvl w:val="0"/>
          <w:numId w:val="70"/>
        </w:numPr>
        <w:jc w:val="both"/>
      </w:pPr>
      <w:r w:rsidRPr="00815D7C">
        <w:t>учебные занятия проводятся только в первую смену;</w:t>
      </w:r>
    </w:p>
    <w:p w:rsidR="00815D7C" w:rsidRPr="00815D7C" w:rsidRDefault="00815D7C" w:rsidP="00815D7C">
      <w:pPr>
        <w:numPr>
          <w:ilvl w:val="0"/>
          <w:numId w:val="70"/>
        </w:numPr>
        <w:jc w:val="both"/>
      </w:pPr>
      <w:r w:rsidRPr="00815D7C">
        <w:t>организация в середине учебного дня динамической паузы продолжительностью не менее 40 мин;</w:t>
      </w:r>
    </w:p>
    <w:p w:rsidR="00815D7C" w:rsidRPr="00815D7C" w:rsidRDefault="00815D7C" w:rsidP="00815D7C">
      <w:pPr>
        <w:jc w:val="center"/>
        <w:rPr>
          <w:bCs/>
          <w:lang w:eastAsia="en-US"/>
        </w:rPr>
      </w:pPr>
      <w:r w:rsidRPr="00815D7C">
        <w:rPr>
          <w:bCs/>
          <w:lang w:eastAsia="en-US"/>
        </w:rPr>
        <w:t>Режим уроков и перемен:</w:t>
      </w:r>
    </w:p>
    <w:p w:rsidR="00815D7C" w:rsidRPr="00815D7C" w:rsidRDefault="00815D7C" w:rsidP="00815D7C">
      <w:pPr>
        <w:jc w:val="center"/>
        <w:rPr>
          <w:bCs/>
          <w:iCs/>
          <w:lang w:eastAsia="en-US"/>
        </w:rPr>
      </w:pPr>
      <w:r w:rsidRPr="00815D7C">
        <w:rPr>
          <w:bCs/>
          <w:iCs/>
          <w:lang w:eastAsia="en-US"/>
        </w:rPr>
        <w:t>для 1</w:t>
      </w:r>
      <w:r w:rsidRPr="00815D7C">
        <w:rPr>
          <w:bCs/>
          <w:iCs/>
          <w:vertAlign w:val="superscript"/>
          <w:lang w:eastAsia="en-US"/>
        </w:rPr>
        <w:t xml:space="preserve"> </w:t>
      </w:r>
      <w:r w:rsidRPr="00815D7C">
        <w:rPr>
          <w:bCs/>
          <w:iCs/>
          <w:lang w:eastAsia="en-US"/>
        </w:rPr>
        <w:t>классов</w:t>
      </w:r>
    </w:p>
    <w:p w:rsidR="00815D7C" w:rsidRPr="00815D7C" w:rsidRDefault="00815D7C" w:rsidP="00815D7C">
      <w:pPr>
        <w:jc w:val="center"/>
        <w:rPr>
          <w:bCs/>
          <w:iCs/>
          <w:lang w:eastAsia="en-US"/>
        </w:rPr>
      </w:pPr>
      <w:r w:rsidRPr="00815D7C">
        <w:rPr>
          <w:bCs/>
          <w:iCs/>
          <w:lang w:eastAsia="en-US"/>
        </w:rPr>
        <w:t>(сентябрь-декабрь)</w:t>
      </w:r>
    </w:p>
    <w:p w:rsidR="00815D7C" w:rsidRPr="00815D7C" w:rsidRDefault="00815D7C" w:rsidP="00815D7C">
      <w:pPr>
        <w:ind w:left="1080"/>
        <w:jc w:val="both"/>
      </w:pP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1620"/>
        <w:gridCol w:w="3211"/>
      </w:tblGrid>
      <w:tr w:rsidR="00815D7C" w:rsidRPr="00815D7C" w:rsidTr="00BC7C7C">
        <w:trPr>
          <w:jc w:val="center"/>
        </w:trPr>
        <w:tc>
          <w:tcPr>
            <w:tcW w:w="303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Компоненты учебного дня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Время</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Продолжительность урока, отдыха</w:t>
            </w:r>
          </w:p>
        </w:tc>
      </w:tr>
      <w:tr w:rsidR="00815D7C" w:rsidRPr="00815D7C" w:rsidTr="00BC7C7C">
        <w:trPr>
          <w:jc w:val="center"/>
        </w:trPr>
        <w:tc>
          <w:tcPr>
            <w:tcW w:w="3036" w:type="dxa"/>
            <w:tcBorders>
              <w:top w:val="single" w:sz="4" w:space="0" w:color="auto"/>
              <w:left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1 урок</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right"/>
              <w:rPr>
                <w:lang w:eastAsia="en-US"/>
              </w:rPr>
            </w:pPr>
            <w:r w:rsidRPr="00815D7C">
              <w:rPr>
                <w:lang w:eastAsia="en-US"/>
              </w:rPr>
              <w:t>8.45 – 9.20</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35 минут</w:t>
            </w:r>
          </w:p>
        </w:tc>
      </w:tr>
      <w:tr w:rsidR="00815D7C" w:rsidRPr="00815D7C" w:rsidTr="00BC7C7C">
        <w:trPr>
          <w:jc w:val="center"/>
        </w:trPr>
        <w:tc>
          <w:tcPr>
            <w:tcW w:w="303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перемена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right"/>
              <w:rPr>
                <w:lang w:eastAsia="en-US"/>
              </w:rPr>
            </w:pPr>
            <w:r w:rsidRPr="00815D7C">
              <w:rPr>
                <w:lang w:eastAsia="en-US"/>
              </w:rPr>
              <w:t>9.20 – 9.40</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20 минут</w:t>
            </w:r>
          </w:p>
        </w:tc>
      </w:tr>
      <w:tr w:rsidR="00815D7C" w:rsidRPr="00815D7C" w:rsidTr="00BC7C7C">
        <w:trPr>
          <w:jc w:val="center"/>
        </w:trPr>
        <w:tc>
          <w:tcPr>
            <w:tcW w:w="303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2 урок</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right"/>
              <w:rPr>
                <w:lang w:eastAsia="en-US"/>
              </w:rPr>
            </w:pPr>
            <w:r w:rsidRPr="00815D7C">
              <w:rPr>
                <w:lang w:eastAsia="en-US"/>
              </w:rPr>
              <w:t>9.40 – 10.15</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35 минут</w:t>
            </w:r>
          </w:p>
        </w:tc>
      </w:tr>
      <w:tr w:rsidR="00815D7C" w:rsidRPr="00815D7C" w:rsidTr="00BC7C7C">
        <w:trPr>
          <w:jc w:val="center"/>
        </w:trPr>
        <w:tc>
          <w:tcPr>
            <w:tcW w:w="303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перемена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right"/>
              <w:rPr>
                <w:lang w:eastAsia="en-US"/>
              </w:rPr>
            </w:pPr>
            <w:r w:rsidRPr="00815D7C">
              <w:rPr>
                <w:lang w:eastAsia="en-US"/>
              </w:rPr>
              <w:t>10.15 – 10.55</w:t>
            </w:r>
          </w:p>
        </w:tc>
        <w:tc>
          <w:tcPr>
            <w:tcW w:w="3211" w:type="dxa"/>
            <w:tcBorders>
              <w:top w:val="single" w:sz="4" w:space="0" w:color="auto"/>
              <w:left w:val="single" w:sz="4" w:space="0" w:color="auto"/>
              <w:bottom w:val="single" w:sz="4" w:space="0" w:color="auto"/>
              <w:right w:val="single" w:sz="4" w:space="0" w:color="auto"/>
            </w:tcBorders>
            <w:shd w:val="clear" w:color="auto" w:fill="E6E6E6"/>
          </w:tcPr>
          <w:p w:rsidR="00815D7C" w:rsidRPr="00815D7C" w:rsidRDefault="00815D7C" w:rsidP="00815D7C">
            <w:pPr>
              <w:jc w:val="both"/>
              <w:rPr>
                <w:lang w:eastAsia="en-US"/>
              </w:rPr>
            </w:pPr>
            <w:r w:rsidRPr="00815D7C">
              <w:rPr>
                <w:lang w:eastAsia="en-US"/>
              </w:rPr>
              <w:t>40 минут</w:t>
            </w:r>
          </w:p>
        </w:tc>
      </w:tr>
      <w:tr w:rsidR="00815D7C" w:rsidRPr="00815D7C" w:rsidTr="00BC7C7C">
        <w:trPr>
          <w:jc w:val="center"/>
        </w:trPr>
        <w:tc>
          <w:tcPr>
            <w:tcW w:w="303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3 урок</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right"/>
              <w:rPr>
                <w:lang w:eastAsia="en-US"/>
              </w:rPr>
            </w:pPr>
            <w:r w:rsidRPr="00815D7C">
              <w:rPr>
                <w:lang w:eastAsia="en-US"/>
              </w:rPr>
              <w:t>10.55 – 11.30</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35 минут</w:t>
            </w:r>
          </w:p>
        </w:tc>
      </w:tr>
      <w:tr w:rsidR="00815D7C" w:rsidRPr="00815D7C" w:rsidTr="00BC7C7C">
        <w:trPr>
          <w:jc w:val="center"/>
        </w:trPr>
        <w:tc>
          <w:tcPr>
            <w:tcW w:w="303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перемена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right"/>
              <w:rPr>
                <w:lang w:eastAsia="en-US"/>
              </w:rPr>
            </w:pPr>
            <w:r w:rsidRPr="00815D7C">
              <w:rPr>
                <w:lang w:eastAsia="en-US"/>
              </w:rPr>
              <w:t>11.30 – 11.45</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15 минут</w:t>
            </w:r>
          </w:p>
        </w:tc>
      </w:tr>
      <w:tr w:rsidR="00815D7C" w:rsidRPr="00815D7C" w:rsidTr="00BC7C7C">
        <w:trPr>
          <w:jc w:val="center"/>
        </w:trPr>
        <w:tc>
          <w:tcPr>
            <w:tcW w:w="3036"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iCs/>
                <w:lang w:eastAsia="en-US"/>
              </w:rPr>
            </w:pPr>
            <w:r w:rsidRPr="00815D7C">
              <w:rPr>
                <w:iCs/>
                <w:lang w:eastAsia="en-US"/>
              </w:rPr>
              <w:t>4 урок</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right"/>
              <w:rPr>
                <w:lang w:eastAsia="en-US"/>
              </w:rPr>
            </w:pPr>
            <w:r w:rsidRPr="00815D7C">
              <w:rPr>
                <w:lang w:eastAsia="en-US"/>
              </w:rPr>
              <w:t>11.45 – 12.20</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815D7C" w:rsidRDefault="00815D7C" w:rsidP="00815D7C">
            <w:pPr>
              <w:jc w:val="both"/>
              <w:rPr>
                <w:lang w:eastAsia="en-US"/>
              </w:rPr>
            </w:pPr>
            <w:r w:rsidRPr="00815D7C">
              <w:rPr>
                <w:lang w:eastAsia="en-US"/>
              </w:rPr>
              <w:t>35 минут</w:t>
            </w:r>
          </w:p>
        </w:tc>
      </w:tr>
    </w:tbl>
    <w:p w:rsidR="00815D7C" w:rsidRPr="00815D7C" w:rsidRDefault="00815D7C" w:rsidP="00815D7C">
      <w:pPr>
        <w:jc w:val="center"/>
        <w:rPr>
          <w:b/>
          <w:bCs/>
          <w:iCs/>
          <w:lang w:eastAsia="en-US"/>
        </w:rPr>
      </w:pPr>
    </w:p>
    <w:p w:rsidR="00815D7C" w:rsidRPr="00523D76" w:rsidRDefault="00815D7C" w:rsidP="00815D7C">
      <w:pPr>
        <w:jc w:val="center"/>
        <w:rPr>
          <w:bCs/>
          <w:iCs/>
          <w:lang w:eastAsia="en-US"/>
        </w:rPr>
      </w:pPr>
      <w:r w:rsidRPr="00523D76">
        <w:rPr>
          <w:b/>
          <w:bCs/>
          <w:iCs/>
          <w:lang w:eastAsia="en-US"/>
        </w:rPr>
        <w:t xml:space="preserve"> </w:t>
      </w:r>
      <w:r w:rsidRPr="00523D76">
        <w:rPr>
          <w:bCs/>
          <w:iCs/>
          <w:lang w:eastAsia="en-US"/>
        </w:rPr>
        <w:t>(январь – май)</w:t>
      </w:r>
    </w:p>
    <w:p w:rsidR="00815D7C" w:rsidRPr="00523D76" w:rsidRDefault="00815D7C" w:rsidP="00815D7C">
      <w:pPr>
        <w:ind w:left="1080"/>
        <w:jc w:val="both"/>
      </w:pP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1620"/>
        <w:gridCol w:w="3211"/>
      </w:tblGrid>
      <w:tr w:rsidR="00523D76" w:rsidRPr="00523D76" w:rsidTr="00BC7C7C">
        <w:trPr>
          <w:jc w:val="center"/>
        </w:trPr>
        <w:tc>
          <w:tcPr>
            <w:tcW w:w="3036"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iCs/>
                <w:lang w:eastAsia="en-US"/>
              </w:rPr>
            </w:pPr>
            <w:r w:rsidRPr="00523D76">
              <w:rPr>
                <w:iCs/>
                <w:lang w:eastAsia="en-US"/>
              </w:rPr>
              <w:t>Компоненты учебного дня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iCs/>
                <w:lang w:eastAsia="en-US"/>
              </w:rPr>
            </w:pPr>
            <w:r w:rsidRPr="00523D76">
              <w:rPr>
                <w:iCs/>
                <w:lang w:eastAsia="en-US"/>
              </w:rPr>
              <w:t>Время</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iCs/>
                <w:lang w:eastAsia="en-US"/>
              </w:rPr>
            </w:pPr>
            <w:r w:rsidRPr="00523D76">
              <w:rPr>
                <w:iCs/>
                <w:lang w:eastAsia="en-US"/>
              </w:rPr>
              <w:t>Продолжительность урока, отдыха</w:t>
            </w:r>
          </w:p>
        </w:tc>
      </w:tr>
      <w:tr w:rsidR="00523D76" w:rsidRPr="00523D76" w:rsidTr="00BC7C7C">
        <w:trPr>
          <w:jc w:val="center"/>
        </w:trPr>
        <w:tc>
          <w:tcPr>
            <w:tcW w:w="3036" w:type="dxa"/>
            <w:tcBorders>
              <w:top w:val="single" w:sz="4" w:space="0" w:color="auto"/>
              <w:left w:val="single" w:sz="4" w:space="0" w:color="auto"/>
              <w:right w:val="single" w:sz="4" w:space="0" w:color="auto"/>
            </w:tcBorders>
            <w:shd w:val="clear" w:color="auto" w:fill="auto"/>
          </w:tcPr>
          <w:p w:rsidR="00815D7C" w:rsidRPr="00523D76" w:rsidRDefault="00815D7C" w:rsidP="00815D7C">
            <w:pPr>
              <w:jc w:val="both"/>
              <w:rPr>
                <w:iCs/>
                <w:lang w:eastAsia="en-US"/>
              </w:rPr>
            </w:pPr>
            <w:r w:rsidRPr="00523D76">
              <w:rPr>
                <w:iCs/>
                <w:lang w:eastAsia="en-US"/>
              </w:rPr>
              <w:t>1 урок</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B67334">
            <w:pPr>
              <w:jc w:val="right"/>
              <w:rPr>
                <w:lang w:eastAsia="en-US"/>
              </w:rPr>
            </w:pPr>
            <w:r w:rsidRPr="00523D76">
              <w:rPr>
                <w:lang w:eastAsia="en-US"/>
              </w:rPr>
              <w:t>8.45 – 9.</w:t>
            </w:r>
            <w:r w:rsidR="00523D76" w:rsidRPr="00523D76">
              <w:rPr>
                <w:lang w:eastAsia="en-US"/>
              </w:rPr>
              <w:t>30</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B67334" w:rsidP="00815D7C">
            <w:pPr>
              <w:jc w:val="both"/>
              <w:rPr>
                <w:lang w:eastAsia="en-US"/>
              </w:rPr>
            </w:pPr>
            <w:r w:rsidRPr="00523D76">
              <w:rPr>
                <w:lang w:eastAsia="en-US"/>
              </w:rPr>
              <w:t>4</w:t>
            </w:r>
            <w:r w:rsidR="00523D76" w:rsidRPr="00523D76">
              <w:rPr>
                <w:lang w:eastAsia="en-US"/>
              </w:rPr>
              <w:t>5</w:t>
            </w:r>
            <w:r w:rsidR="00815D7C" w:rsidRPr="00523D76">
              <w:rPr>
                <w:lang w:eastAsia="en-US"/>
              </w:rPr>
              <w:t xml:space="preserve"> минут</w:t>
            </w:r>
          </w:p>
        </w:tc>
      </w:tr>
      <w:tr w:rsidR="00523D76" w:rsidRPr="00523D76" w:rsidTr="00BC7C7C">
        <w:trPr>
          <w:jc w:val="center"/>
        </w:trPr>
        <w:tc>
          <w:tcPr>
            <w:tcW w:w="3036"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iCs/>
                <w:lang w:eastAsia="en-US"/>
              </w:rPr>
            </w:pPr>
            <w:r w:rsidRPr="00523D76">
              <w:rPr>
                <w:iCs/>
                <w:lang w:eastAsia="en-US"/>
              </w:rPr>
              <w:t>перемена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523D76">
            <w:pPr>
              <w:jc w:val="right"/>
              <w:rPr>
                <w:lang w:eastAsia="en-US"/>
              </w:rPr>
            </w:pPr>
            <w:r w:rsidRPr="00523D76">
              <w:rPr>
                <w:lang w:eastAsia="en-US"/>
              </w:rPr>
              <w:t>9.</w:t>
            </w:r>
            <w:r w:rsidR="00523D76" w:rsidRPr="00523D76">
              <w:rPr>
                <w:lang w:eastAsia="en-US"/>
              </w:rPr>
              <w:t>30</w:t>
            </w:r>
            <w:r w:rsidRPr="00523D76">
              <w:rPr>
                <w:lang w:eastAsia="en-US"/>
              </w:rPr>
              <w:t xml:space="preserve"> – 9.40</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B67334">
            <w:pPr>
              <w:jc w:val="both"/>
              <w:rPr>
                <w:lang w:eastAsia="en-US"/>
              </w:rPr>
            </w:pPr>
            <w:r w:rsidRPr="00523D76">
              <w:rPr>
                <w:lang w:eastAsia="en-US"/>
              </w:rPr>
              <w:t>1</w:t>
            </w:r>
            <w:r w:rsidR="00523D76" w:rsidRPr="00523D76">
              <w:rPr>
                <w:lang w:eastAsia="en-US"/>
              </w:rPr>
              <w:t>0</w:t>
            </w:r>
            <w:r w:rsidRPr="00523D76">
              <w:rPr>
                <w:lang w:eastAsia="en-US"/>
              </w:rPr>
              <w:t xml:space="preserve"> минут</w:t>
            </w:r>
          </w:p>
        </w:tc>
      </w:tr>
      <w:tr w:rsidR="00523D76" w:rsidRPr="00523D76" w:rsidTr="00BC7C7C">
        <w:trPr>
          <w:jc w:val="center"/>
        </w:trPr>
        <w:tc>
          <w:tcPr>
            <w:tcW w:w="3036"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iCs/>
                <w:lang w:eastAsia="en-US"/>
              </w:rPr>
            </w:pPr>
            <w:r w:rsidRPr="00523D76">
              <w:rPr>
                <w:iCs/>
                <w:lang w:eastAsia="en-US"/>
              </w:rPr>
              <w:t>2 урок</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right"/>
              <w:rPr>
                <w:lang w:eastAsia="en-US"/>
              </w:rPr>
            </w:pPr>
            <w:r w:rsidRPr="00523D76">
              <w:rPr>
                <w:lang w:eastAsia="en-US"/>
              </w:rPr>
              <w:t>9.40 – 10.25</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lang w:eastAsia="en-US"/>
              </w:rPr>
            </w:pPr>
            <w:r w:rsidRPr="00523D76">
              <w:rPr>
                <w:lang w:eastAsia="en-US"/>
              </w:rPr>
              <w:t>45 минут</w:t>
            </w:r>
          </w:p>
        </w:tc>
      </w:tr>
      <w:tr w:rsidR="00523D76" w:rsidRPr="00523D76" w:rsidTr="00BC7C7C">
        <w:trPr>
          <w:jc w:val="center"/>
        </w:trPr>
        <w:tc>
          <w:tcPr>
            <w:tcW w:w="3036"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iCs/>
                <w:lang w:eastAsia="en-US"/>
              </w:rPr>
            </w:pPr>
            <w:r w:rsidRPr="00523D76">
              <w:rPr>
                <w:iCs/>
                <w:lang w:eastAsia="en-US"/>
              </w:rPr>
              <w:t>перемена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lang w:eastAsia="en-US"/>
              </w:rPr>
            </w:pPr>
            <w:r w:rsidRPr="00523D76">
              <w:rPr>
                <w:lang w:eastAsia="en-US"/>
              </w:rPr>
              <w:t>10.25 – 10.45</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lang w:eastAsia="en-US"/>
              </w:rPr>
            </w:pPr>
            <w:r w:rsidRPr="00523D76">
              <w:rPr>
                <w:lang w:eastAsia="en-US"/>
              </w:rPr>
              <w:t>20 минут</w:t>
            </w:r>
          </w:p>
        </w:tc>
      </w:tr>
      <w:tr w:rsidR="00523D76" w:rsidRPr="00523D76" w:rsidTr="00BC7C7C">
        <w:trPr>
          <w:jc w:val="center"/>
        </w:trPr>
        <w:tc>
          <w:tcPr>
            <w:tcW w:w="3036"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iCs/>
                <w:lang w:eastAsia="en-US"/>
              </w:rPr>
            </w:pPr>
            <w:r w:rsidRPr="00523D76">
              <w:rPr>
                <w:iCs/>
                <w:lang w:eastAsia="en-US"/>
              </w:rPr>
              <w:t>3 урок</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lang w:eastAsia="en-US"/>
              </w:rPr>
            </w:pPr>
            <w:r w:rsidRPr="00523D76">
              <w:rPr>
                <w:lang w:eastAsia="en-US"/>
              </w:rPr>
              <w:t>10.45 – 11.30</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lang w:eastAsia="en-US"/>
              </w:rPr>
            </w:pPr>
            <w:r w:rsidRPr="00523D76">
              <w:rPr>
                <w:lang w:eastAsia="en-US"/>
              </w:rPr>
              <w:t>45 минут</w:t>
            </w:r>
          </w:p>
        </w:tc>
      </w:tr>
      <w:tr w:rsidR="00523D76" w:rsidRPr="00523D76" w:rsidTr="00BC7C7C">
        <w:trPr>
          <w:jc w:val="center"/>
        </w:trPr>
        <w:tc>
          <w:tcPr>
            <w:tcW w:w="3036"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iCs/>
                <w:lang w:eastAsia="en-US"/>
              </w:rPr>
            </w:pPr>
            <w:r w:rsidRPr="00523D76">
              <w:rPr>
                <w:iCs/>
                <w:lang w:eastAsia="en-US"/>
              </w:rPr>
              <w:t>перемена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lang w:eastAsia="en-US"/>
              </w:rPr>
            </w:pPr>
            <w:r w:rsidRPr="00523D76">
              <w:rPr>
                <w:lang w:eastAsia="en-US"/>
              </w:rPr>
              <w:t>11.30 – 11.45</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lang w:eastAsia="en-US"/>
              </w:rPr>
            </w:pPr>
            <w:r w:rsidRPr="00523D76">
              <w:rPr>
                <w:lang w:eastAsia="en-US"/>
              </w:rPr>
              <w:t>15 минут</w:t>
            </w:r>
          </w:p>
        </w:tc>
      </w:tr>
      <w:tr w:rsidR="00523D76" w:rsidRPr="00523D76" w:rsidTr="00BC7C7C">
        <w:trPr>
          <w:jc w:val="center"/>
        </w:trPr>
        <w:tc>
          <w:tcPr>
            <w:tcW w:w="3036"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iCs/>
                <w:lang w:eastAsia="en-US"/>
              </w:rPr>
            </w:pPr>
            <w:r w:rsidRPr="00523D76">
              <w:rPr>
                <w:iCs/>
                <w:lang w:eastAsia="en-US"/>
              </w:rPr>
              <w:t>4 урок</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lang w:eastAsia="en-US"/>
              </w:rPr>
            </w:pPr>
            <w:r w:rsidRPr="00523D76">
              <w:rPr>
                <w:lang w:eastAsia="en-US"/>
              </w:rPr>
              <w:t>11.45 – 12.30</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lang w:eastAsia="en-US"/>
              </w:rPr>
            </w:pPr>
            <w:r w:rsidRPr="00523D76">
              <w:rPr>
                <w:lang w:eastAsia="en-US"/>
              </w:rPr>
              <w:t>45 минут</w:t>
            </w:r>
          </w:p>
        </w:tc>
      </w:tr>
      <w:tr w:rsidR="00523D76" w:rsidRPr="00523D76" w:rsidTr="00BC7C7C">
        <w:trPr>
          <w:jc w:val="center"/>
        </w:trPr>
        <w:tc>
          <w:tcPr>
            <w:tcW w:w="3036"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iCs/>
                <w:lang w:eastAsia="en-US"/>
              </w:rPr>
            </w:pPr>
            <w:r w:rsidRPr="00523D76">
              <w:rPr>
                <w:iCs/>
                <w:lang w:eastAsia="en-US"/>
              </w:rPr>
              <w:t>перемена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lang w:eastAsia="en-US"/>
              </w:rPr>
            </w:pPr>
            <w:r w:rsidRPr="00523D76">
              <w:rPr>
                <w:lang w:eastAsia="en-US"/>
              </w:rPr>
              <w:t>12.30 – 12.50</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lang w:eastAsia="en-US"/>
              </w:rPr>
            </w:pPr>
            <w:r w:rsidRPr="00523D76">
              <w:rPr>
                <w:lang w:eastAsia="en-US"/>
              </w:rPr>
              <w:t>20 минут</w:t>
            </w:r>
          </w:p>
        </w:tc>
      </w:tr>
      <w:tr w:rsidR="00523D76" w:rsidRPr="00523D76" w:rsidTr="00BC7C7C">
        <w:trPr>
          <w:jc w:val="center"/>
        </w:trPr>
        <w:tc>
          <w:tcPr>
            <w:tcW w:w="3036"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iCs/>
                <w:lang w:eastAsia="en-US"/>
              </w:rPr>
            </w:pPr>
            <w:r w:rsidRPr="00523D76">
              <w:rPr>
                <w:iCs/>
                <w:lang w:eastAsia="en-US"/>
              </w:rPr>
              <w:t>5 урок</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lang w:eastAsia="en-US"/>
              </w:rPr>
            </w:pPr>
            <w:r w:rsidRPr="00523D76">
              <w:rPr>
                <w:lang w:eastAsia="en-US"/>
              </w:rPr>
              <w:t>12.50 – 13.35</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815D7C" w:rsidRPr="00523D76" w:rsidRDefault="00815D7C" w:rsidP="00815D7C">
            <w:pPr>
              <w:jc w:val="both"/>
              <w:rPr>
                <w:lang w:eastAsia="en-US"/>
              </w:rPr>
            </w:pPr>
            <w:r w:rsidRPr="00523D76">
              <w:rPr>
                <w:lang w:eastAsia="en-US"/>
              </w:rPr>
              <w:t>45 минут</w:t>
            </w:r>
          </w:p>
        </w:tc>
      </w:tr>
    </w:tbl>
    <w:p w:rsidR="00815D7C" w:rsidRPr="00523D76" w:rsidRDefault="00815D7C" w:rsidP="00815D7C">
      <w:pPr>
        <w:jc w:val="both"/>
      </w:pPr>
    </w:p>
    <w:p w:rsidR="00815D7C" w:rsidRPr="00815D7C" w:rsidRDefault="00815D7C" w:rsidP="00815D7C">
      <w:pPr>
        <w:numPr>
          <w:ilvl w:val="0"/>
          <w:numId w:val="70"/>
        </w:numPr>
        <w:jc w:val="both"/>
      </w:pPr>
      <w:r w:rsidRPr="00815D7C">
        <w:t>проведение не более 4 уроков в день и 1 день в неделю – не более 5 уроков, за счет урока физической культуры;</w:t>
      </w:r>
    </w:p>
    <w:p w:rsidR="00815D7C" w:rsidRPr="00815D7C" w:rsidRDefault="00815D7C" w:rsidP="00815D7C">
      <w:pPr>
        <w:numPr>
          <w:ilvl w:val="0"/>
          <w:numId w:val="70"/>
        </w:numPr>
        <w:jc w:val="both"/>
      </w:pPr>
      <w:r w:rsidRPr="00815D7C">
        <w:t>использование «ступенчатого» режима обучения в первом полугодии: в сентябре, октябре – 3 урока по 35 минут каждый, в ноябре-декабре – по 4 урока по 35 минут каждый; январь-май – по 4 урока по 45 минут каждый;</w:t>
      </w:r>
    </w:p>
    <w:p w:rsidR="00815D7C" w:rsidRPr="00815D7C" w:rsidRDefault="00815D7C" w:rsidP="00815D7C">
      <w:pPr>
        <w:numPr>
          <w:ilvl w:val="0"/>
          <w:numId w:val="70"/>
        </w:numPr>
        <w:jc w:val="both"/>
      </w:pPr>
      <w:r w:rsidRPr="00815D7C">
        <w:t>для посещающих ГПД необходима организация 3-х разового питания и прогулок;</w:t>
      </w:r>
    </w:p>
    <w:p w:rsidR="00815D7C" w:rsidRPr="00815D7C" w:rsidRDefault="00815D7C" w:rsidP="00815D7C">
      <w:pPr>
        <w:numPr>
          <w:ilvl w:val="0"/>
          <w:numId w:val="70"/>
        </w:numPr>
        <w:jc w:val="both"/>
      </w:pPr>
      <w:r w:rsidRPr="00815D7C">
        <w:lastRenderedPageBreak/>
        <w:t>обучение проводится без балльного оценивания знаний обучающихся и домашних заданий;</w:t>
      </w:r>
    </w:p>
    <w:p w:rsidR="00815D7C" w:rsidRPr="00815D7C" w:rsidRDefault="00815D7C" w:rsidP="00815D7C">
      <w:pPr>
        <w:numPr>
          <w:ilvl w:val="0"/>
          <w:numId w:val="70"/>
        </w:numPr>
        <w:jc w:val="both"/>
      </w:pPr>
      <w:r w:rsidRPr="00815D7C">
        <w:t>дополнительные недельные каникулы в середине третьей четверти.</w:t>
      </w:r>
    </w:p>
    <w:p w:rsidR="00815D7C" w:rsidRPr="00815D7C" w:rsidRDefault="00815D7C" w:rsidP="00815D7C">
      <w:pPr>
        <w:autoSpaceDE w:val="0"/>
        <w:autoSpaceDN w:val="0"/>
        <w:adjustRightInd w:val="0"/>
        <w:ind w:firstLine="540"/>
        <w:jc w:val="both"/>
        <w:rPr>
          <w:lang w:eastAsia="en-US"/>
        </w:rPr>
      </w:pPr>
      <w:r w:rsidRPr="00815D7C">
        <w:rPr>
          <w:lang w:eastAsia="en-US"/>
        </w:rPr>
        <w:t xml:space="preserve">Использование «ступенчатого» режима обучения в первом полугодии осуществляется следующим образом. В сентябре-октябре проведение четвертого урока </w:t>
      </w:r>
      <w:r w:rsidRPr="00815D7C">
        <w:rPr>
          <w:lang w:eastAsia="en-US"/>
        </w:rPr>
        <w:br/>
        <w:t xml:space="preserve">и один раз в неделю пятого урока (всего 48 уроков) следует проводить в нетрадиционной форме: целевые прогулки, экскурсии, уроки-театрализации. </w:t>
      </w:r>
      <w:proofErr w:type="gramStart"/>
      <w:r w:rsidRPr="00815D7C">
        <w:rPr>
          <w:lang w:eastAsia="en-US"/>
        </w:rPr>
        <w:t xml:space="preserve">Уроки в нетрадиционной форме распределяются в рамках учебного плана следующим образом: 24 урока физической культуры и 24 других урока в нетрадиционной форме (5 экскурсий </w:t>
      </w:r>
      <w:r w:rsidRPr="00815D7C">
        <w:rPr>
          <w:lang w:eastAsia="en-US"/>
        </w:rPr>
        <w:br/>
        <w:t xml:space="preserve">по окружающему миру, 4 экскурсии по изобразительному искусству, </w:t>
      </w:r>
      <w:r w:rsidRPr="00815D7C">
        <w:rPr>
          <w:lang w:eastAsia="en-US"/>
        </w:rPr>
        <w:br/>
        <w:t xml:space="preserve">5 нетрадиционных занятий по технологии; 4 уроков-театрализаций по музыке, </w:t>
      </w:r>
      <w:r w:rsidRPr="00815D7C">
        <w:rPr>
          <w:lang w:eastAsia="en-US"/>
        </w:rPr>
        <w:br/>
        <w:t>6 уроков-игр и экскурсий по математике (кроме уроков русского языка и литературного чтения).</w:t>
      </w:r>
      <w:proofErr w:type="gramEnd"/>
    </w:p>
    <w:p w:rsidR="00815D7C" w:rsidRPr="00815D7C" w:rsidRDefault="00815D7C" w:rsidP="00815D7C">
      <w:pPr>
        <w:jc w:val="center"/>
        <w:rPr>
          <w:b/>
        </w:rPr>
      </w:pPr>
    </w:p>
    <w:p w:rsidR="00815D7C" w:rsidRPr="00815D7C" w:rsidRDefault="00815D7C" w:rsidP="00815D7C">
      <w:pPr>
        <w:jc w:val="center"/>
        <w:rPr>
          <w:b/>
        </w:rPr>
      </w:pPr>
      <w:r w:rsidRPr="00815D7C">
        <w:rPr>
          <w:b/>
        </w:rPr>
        <w:t>Организация работы групп продленного дня</w:t>
      </w:r>
    </w:p>
    <w:p w:rsidR="00815D7C" w:rsidRPr="00815D7C" w:rsidRDefault="00815D7C" w:rsidP="00815D7C">
      <w:pPr>
        <w:jc w:val="both"/>
      </w:pPr>
      <w:r w:rsidRPr="00815D7C">
        <w:t xml:space="preserve"> </w:t>
      </w:r>
      <w:r w:rsidRPr="00815D7C">
        <w:tab/>
        <w:t xml:space="preserve">В школе на </w:t>
      </w:r>
      <w:r w:rsidRPr="00815D7C">
        <w:rPr>
          <w:b/>
        </w:rPr>
        <w:t xml:space="preserve">уровне </w:t>
      </w:r>
      <w:r w:rsidRPr="00815D7C">
        <w:t>начального общего образования будут работать 6 групп продленного дня по 30</w:t>
      </w:r>
      <w:r w:rsidRPr="00815D7C">
        <w:rPr>
          <w:b/>
        </w:rPr>
        <w:t xml:space="preserve"> </w:t>
      </w:r>
      <w:r w:rsidRPr="00815D7C">
        <w:t xml:space="preserve">человек. </w:t>
      </w:r>
    </w:p>
    <w:p w:rsidR="00815D7C" w:rsidRPr="00815D7C" w:rsidRDefault="00815D7C" w:rsidP="00815D7C">
      <w:pPr>
        <w:jc w:val="both"/>
      </w:pPr>
      <w:r w:rsidRPr="00815D7C">
        <w:tab/>
        <w:t xml:space="preserve">В группах продленного дня продолжительность прогулки для обучающихся </w:t>
      </w:r>
      <w:r w:rsidRPr="00815D7C">
        <w:rPr>
          <w:lang w:val="en-US"/>
        </w:rPr>
        <w:t>I</w:t>
      </w:r>
      <w:r w:rsidRPr="00815D7C">
        <w:t xml:space="preserve"> - </w:t>
      </w:r>
      <w:r w:rsidRPr="00815D7C">
        <w:rPr>
          <w:lang w:val="en-US"/>
        </w:rPr>
        <w:t>IV</w:t>
      </w:r>
      <w:r w:rsidRPr="00815D7C">
        <w:t xml:space="preserve"> классов составляет не менее 2 часов.</w:t>
      </w:r>
    </w:p>
    <w:p w:rsidR="00815D7C" w:rsidRPr="00815D7C" w:rsidRDefault="00815D7C" w:rsidP="00815D7C">
      <w:pPr>
        <w:jc w:val="both"/>
      </w:pPr>
      <w:r w:rsidRPr="00815D7C">
        <w:tab/>
        <w:t>Самоподготовка начинается с 16 часов, продолжительность самоподготовки: во 2-3 классах – 1,5 ч, в 4 классе – 2 часа.</w:t>
      </w:r>
    </w:p>
    <w:p w:rsidR="00815D7C" w:rsidRPr="00815D7C" w:rsidRDefault="00815D7C" w:rsidP="00815D7C">
      <w:pPr>
        <w:jc w:val="both"/>
      </w:pPr>
      <w:r w:rsidRPr="00815D7C">
        <w:rPr>
          <w:szCs w:val="20"/>
        </w:rPr>
        <w:tab/>
        <w:t>В группах продленного дня занятия по самоподготовке сочетаются с двигательной активностью обучающихся на воздухе до начала самоподготовки (прогулка, подвижные спортивные игры) и после самоподготовки (занятия в кружках, игры, подготовка и проведение викторин и пр.).</w:t>
      </w:r>
    </w:p>
    <w:p w:rsidR="00815D7C" w:rsidRPr="00815D7C" w:rsidRDefault="00815D7C" w:rsidP="00815D7C">
      <w:pPr>
        <w:jc w:val="both"/>
        <w:rPr>
          <w:b/>
          <w:sz w:val="26"/>
          <w:szCs w:val="26"/>
          <w:lang w:eastAsia="en-US"/>
        </w:rPr>
      </w:pPr>
    </w:p>
    <w:p w:rsidR="00815D7C" w:rsidRPr="00815D7C" w:rsidRDefault="00815D7C" w:rsidP="00815D7C">
      <w:pPr>
        <w:jc w:val="both"/>
        <w:rPr>
          <w:b/>
          <w:sz w:val="26"/>
          <w:szCs w:val="26"/>
          <w:lang w:eastAsia="en-US"/>
        </w:rPr>
      </w:pPr>
      <w:r w:rsidRPr="00815D7C">
        <w:rPr>
          <w:b/>
          <w:sz w:val="26"/>
          <w:szCs w:val="26"/>
          <w:lang w:eastAsia="en-US"/>
        </w:rPr>
        <w:t>2. Структура учебного плана</w:t>
      </w:r>
    </w:p>
    <w:p w:rsidR="00815D7C" w:rsidRPr="00815D7C" w:rsidRDefault="00815D7C" w:rsidP="00815D7C">
      <w:pPr>
        <w:jc w:val="both"/>
        <w:rPr>
          <w:lang w:eastAsia="en-US"/>
        </w:rPr>
      </w:pPr>
      <w:r w:rsidRPr="00815D7C">
        <w:rPr>
          <w:lang w:eastAsia="en-US"/>
        </w:rPr>
        <w:tab/>
        <w:t>Учебный план состоит из двух частей – обязательной части и части, формируемой участниками образовательных отношений.</w:t>
      </w:r>
    </w:p>
    <w:p w:rsidR="00815D7C" w:rsidRPr="00815D7C" w:rsidRDefault="00815D7C" w:rsidP="00815D7C">
      <w:pPr>
        <w:jc w:val="both"/>
        <w:rPr>
          <w:lang w:eastAsia="en-US"/>
        </w:rPr>
      </w:pPr>
      <w:r w:rsidRPr="00815D7C">
        <w:rPr>
          <w:lang w:eastAsia="en-US"/>
        </w:rPr>
        <w:tab/>
        <w:t>Обязательная часть учебного плана определяет состав учебных предметов обязательных предметных областей, которые должны быть реализованы в ОУ, и учебное время, отводимое на их изучение по классам (годам) обучения</w:t>
      </w:r>
    </w:p>
    <w:p w:rsidR="00815D7C" w:rsidRPr="00815D7C" w:rsidRDefault="00815D7C" w:rsidP="00815D7C">
      <w:pPr>
        <w:jc w:val="both"/>
        <w:rPr>
          <w:lang w:eastAsia="en-US"/>
        </w:rPr>
      </w:pPr>
      <w:r w:rsidRPr="00815D7C">
        <w:rPr>
          <w:lang w:eastAsia="en-US"/>
        </w:rPr>
        <w:tab/>
        <w:t xml:space="preserve">В </w:t>
      </w:r>
      <w:r w:rsidRPr="00815D7C">
        <w:rPr>
          <w:lang w:val="en-US" w:eastAsia="en-US"/>
        </w:rPr>
        <w:t>I</w:t>
      </w:r>
      <w:r w:rsidRPr="00815D7C">
        <w:rPr>
          <w:lang w:eastAsia="en-US"/>
        </w:rPr>
        <w:t>-</w:t>
      </w:r>
      <w:r w:rsidRPr="00815D7C">
        <w:rPr>
          <w:lang w:val="en-US" w:eastAsia="en-US"/>
        </w:rPr>
        <w:t>IV</w:t>
      </w:r>
      <w:r w:rsidRPr="00815D7C">
        <w:rPr>
          <w:lang w:eastAsia="en-US"/>
        </w:rPr>
        <w:t xml:space="preserve"> классах 1час в неделю учебного плана, </w:t>
      </w:r>
      <w:proofErr w:type="gramStart"/>
      <w:r w:rsidRPr="00815D7C">
        <w:rPr>
          <w:lang w:eastAsia="en-US"/>
        </w:rPr>
        <w:t>формируемой</w:t>
      </w:r>
      <w:proofErr w:type="gramEnd"/>
      <w:r w:rsidRPr="00815D7C">
        <w:rPr>
          <w:lang w:eastAsia="en-US"/>
        </w:rPr>
        <w:t xml:space="preserve"> участниками образовательных отношений используется на изучение  учебного предмета «Русский язык»</w:t>
      </w:r>
    </w:p>
    <w:p w:rsidR="00815D7C" w:rsidRPr="00815D7C" w:rsidRDefault="00815D7C" w:rsidP="00815D7C">
      <w:pPr>
        <w:widowControl w:val="0"/>
        <w:autoSpaceDE w:val="0"/>
        <w:autoSpaceDN w:val="0"/>
        <w:adjustRightInd w:val="0"/>
        <w:rPr>
          <w:b/>
          <w:bCs/>
        </w:rPr>
      </w:pPr>
    </w:p>
    <w:p w:rsidR="00815D7C" w:rsidRPr="00815D7C" w:rsidRDefault="00815D7C" w:rsidP="00815D7C">
      <w:pPr>
        <w:widowControl w:val="0"/>
        <w:autoSpaceDE w:val="0"/>
        <w:autoSpaceDN w:val="0"/>
        <w:adjustRightInd w:val="0"/>
        <w:jc w:val="center"/>
        <w:rPr>
          <w:b/>
          <w:bCs/>
        </w:rPr>
      </w:pPr>
      <w:r w:rsidRPr="00815D7C">
        <w:rPr>
          <w:b/>
          <w:bCs/>
        </w:rPr>
        <w:t>Годовой учебный план для I-</w:t>
      </w:r>
      <w:r w:rsidRPr="00815D7C">
        <w:rPr>
          <w:b/>
          <w:bCs/>
          <w:lang w:val="en-US"/>
        </w:rPr>
        <w:t>IV</w:t>
      </w:r>
      <w:r w:rsidRPr="00815D7C">
        <w:rPr>
          <w:b/>
          <w:bCs/>
        </w:rPr>
        <w:t xml:space="preserve"> классов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120"/>
        <w:gridCol w:w="810"/>
        <w:gridCol w:w="810"/>
        <w:gridCol w:w="810"/>
        <w:gridCol w:w="810"/>
        <w:gridCol w:w="840"/>
      </w:tblGrid>
      <w:tr w:rsidR="00815D7C" w:rsidRPr="00815D7C" w:rsidTr="00BC7C7C">
        <w:tc>
          <w:tcPr>
            <w:tcW w:w="2508" w:type="dxa"/>
            <w:vMerge w:val="restart"/>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
                <w:bCs/>
              </w:rPr>
            </w:pPr>
            <w:r w:rsidRPr="00815D7C">
              <w:rPr>
                <w:b/>
                <w:bCs/>
              </w:rPr>
              <w:t>Предметные области</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
                <w:bCs/>
              </w:rPr>
            </w:pPr>
            <w:r w:rsidRPr="00815D7C">
              <w:rPr>
                <w:b/>
                <w:bCs/>
              </w:rPr>
              <w:t>Учебные предметы</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jc w:val="center"/>
              <w:rPr>
                <w:b/>
                <w:lang w:eastAsia="en-US"/>
              </w:rPr>
            </w:pPr>
            <w:r w:rsidRPr="00815D7C">
              <w:rPr>
                <w:b/>
                <w:lang w:eastAsia="en-US"/>
              </w:rPr>
              <w:t>Количество часов в год</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
                <w:bCs/>
              </w:rPr>
            </w:pPr>
            <w:r w:rsidRPr="00815D7C">
              <w:rPr>
                <w:b/>
                <w:bCs/>
              </w:rPr>
              <w:t>Всего</w:t>
            </w:r>
          </w:p>
        </w:tc>
      </w:tr>
      <w:tr w:rsidR="00815D7C" w:rsidRPr="00815D7C" w:rsidTr="00BC7C7C">
        <w:tc>
          <w:tcPr>
            <w:tcW w:w="0" w:type="auto"/>
            <w:vMerge/>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rPr>
                <w:b/>
                <w:bCs/>
                <w:lang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jc w:val="center"/>
              <w:rPr>
                <w:b/>
                <w:lang w:eastAsia="en-US"/>
              </w:rPr>
            </w:pPr>
            <w:r w:rsidRPr="00815D7C">
              <w:rPr>
                <w:b/>
                <w:lang w:eastAsia="en-US"/>
              </w:rPr>
              <w:t>I</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jc w:val="center"/>
              <w:rPr>
                <w:b/>
                <w:lang w:eastAsia="en-US"/>
              </w:rPr>
            </w:pPr>
            <w:r w:rsidRPr="00815D7C">
              <w:rPr>
                <w:b/>
                <w:lang w:eastAsia="en-US"/>
              </w:rPr>
              <w:t>II</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jc w:val="center"/>
              <w:rPr>
                <w:b/>
                <w:lang w:eastAsia="en-US"/>
              </w:rPr>
            </w:pPr>
            <w:r w:rsidRPr="00815D7C">
              <w:rPr>
                <w:b/>
                <w:lang w:eastAsia="en-US"/>
              </w:rPr>
              <w:t>III</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jc w:val="center"/>
              <w:rPr>
                <w:b/>
                <w:lang w:eastAsia="en-US"/>
              </w:rPr>
            </w:pPr>
            <w:r w:rsidRPr="00815D7C">
              <w:rPr>
                <w:b/>
                <w:lang w:eastAsia="en-US"/>
              </w:rPr>
              <w:t>IV</w:t>
            </w:r>
          </w:p>
        </w:tc>
        <w:tc>
          <w:tcPr>
            <w:tcW w:w="0" w:type="auto"/>
            <w:vMerge/>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rPr>
                <w:b/>
                <w:bCs/>
                <w:lang w:eastAsia="en-US"/>
              </w:rPr>
            </w:pPr>
          </w:p>
        </w:tc>
      </w:tr>
      <w:tr w:rsidR="00815D7C" w:rsidRPr="00815D7C" w:rsidTr="00BC7C7C">
        <w:tc>
          <w:tcPr>
            <w:tcW w:w="9708" w:type="dxa"/>
            <w:gridSpan w:val="7"/>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Обязательная часть</w:t>
            </w:r>
          </w:p>
        </w:tc>
      </w:tr>
      <w:tr w:rsidR="00815D7C" w:rsidRPr="00815D7C" w:rsidTr="00BC7C7C">
        <w:tc>
          <w:tcPr>
            <w:tcW w:w="2508" w:type="dxa"/>
            <w:vMerge w:val="restart"/>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Русский язык и литературное чтение</w:t>
            </w: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Русский язык</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132</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136</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136</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136</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540</w:t>
            </w:r>
          </w:p>
        </w:tc>
      </w:tr>
      <w:tr w:rsidR="00815D7C" w:rsidRPr="00815D7C" w:rsidTr="00BC7C7C">
        <w:tc>
          <w:tcPr>
            <w:tcW w:w="0" w:type="auto"/>
            <w:vMerge/>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rPr>
                <w:bCs/>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Литературное чтение</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132</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136</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136</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102</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506</w:t>
            </w:r>
          </w:p>
        </w:tc>
      </w:tr>
      <w:tr w:rsidR="00815D7C" w:rsidRPr="00815D7C" w:rsidTr="00BC7C7C">
        <w:tc>
          <w:tcPr>
            <w:tcW w:w="2508"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Иностранный язык</w:t>
            </w: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Иностранный язык</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68</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68</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68</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204</w:t>
            </w:r>
          </w:p>
        </w:tc>
      </w:tr>
      <w:tr w:rsidR="00815D7C" w:rsidRPr="00815D7C" w:rsidTr="00BC7C7C">
        <w:tc>
          <w:tcPr>
            <w:tcW w:w="2508"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 xml:space="preserve">Математика </w:t>
            </w:r>
            <w:r w:rsidRPr="00815D7C">
              <w:rPr>
                <w:bCs/>
              </w:rPr>
              <w:br/>
              <w:t>и информатика</w:t>
            </w: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Математика</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132</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136</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136</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136</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540</w:t>
            </w:r>
          </w:p>
        </w:tc>
      </w:tr>
      <w:tr w:rsidR="00815D7C" w:rsidRPr="00815D7C" w:rsidTr="00BC7C7C">
        <w:tc>
          <w:tcPr>
            <w:tcW w:w="2508"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 xml:space="preserve">Обществознание </w:t>
            </w:r>
            <w:r w:rsidRPr="00815D7C">
              <w:rPr>
                <w:bCs/>
              </w:rPr>
              <w:br/>
              <w:t>и естествознание (Окружающий мир)</w:t>
            </w: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 xml:space="preserve">Окружающий мир </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66</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68</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68</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68</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270</w:t>
            </w:r>
          </w:p>
        </w:tc>
      </w:tr>
      <w:tr w:rsidR="00815D7C" w:rsidRPr="00815D7C" w:rsidTr="00BC7C7C">
        <w:tc>
          <w:tcPr>
            <w:tcW w:w="2508"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Основы религиозных культур и светской этики</w:t>
            </w: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Основы религиозных культур и светской этики</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34</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34</w:t>
            </w:r>
          </w:p>
        </w:tc>
      </w:tr>
      <w:tr w:rsidR="00815D7C" w:rsidRPr="00815D7C" w:rsidTr="00BC7C7C">
        <w:tc>
          <w:tcPr>
            <w:tcW w:w="2508" w:type="dxa"/>
            <w:vMerge w:val="restart"/>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Искусство</w:t>
            </w: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Музыка</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33</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34</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135</w:t>
            </w:r>
          </w:p>
        </w:tc>
      </w:tr>
      <w:tr w:rsidR="00815D7C" w:rsidRPr="00815D7C" w:rsidTr="00BC7C7C">
        <w:tc>
          <w:tcPr>
            <w:tcW w:w="0" w:type="auto"/>
            <w:vMerge/>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rPr>
                <w:bCs/>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Изобразительное искусство</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33</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34</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135</w:t>
            </w:r>
          </w:p>
        </w:tc>
      </w:tr>
      <w:tr w:rsidR="00815D7C" w:rsidRPr="00815D7C" w:rsidTr="00BC7C7C">
        <w:tc>
          <w:tcPr>
            <w:tcW w:w="2508"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Технология</w:t>
            </w: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 xml:space="preserve">Технология </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33</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34</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135</w:t>
            </w:r>
          </w:p>
        </w:tc>
      </w:tr>
      <w:tr w:rsidR="00815D7C" w:rsidRPr="00815D7C" w:rsidTr="00BC7C7C">
        <w:tc>
          <w:tcPr>
            <w:tcW w:w="2508"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lastRenderedPageBreak/>
              <w:t>Физическая культура</w:t>
            </w: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Физическая культура</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99</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102</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102</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102</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405</w:t>
            </w:r>
          </w:p>
        </w:tc>
      </w:tr>
      <w:tr w:rsidR="00815D7C" w:rsidRPr="00815D7C" w:rsidTr="00BC7C7C">
        <w:tc>
          <w:tcPr>
            <w:tcW w:w="2508"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
                <w:bCs/>
              </w:rPr>
            </w:pP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
                <w:bCs/>
              </w:rPr>
            </w:pPr>
            <w:r w:rsidRPr="00815D7C">
              <w:rPr>
                <w:b/>
                <w:bCs/>
              </w:rPr>
              <w:t>Итого:</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
                <w:bCs/>
              </w:rPr>
            </w:pPr>
            <w:r w:rsidRPr="00815D7C">
              <w:rPr>
                <w:b/>
                <w:bCs/>
              </w:rPr>
              <w:t>660</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
                <w:bCs/>
              </w:rPr>
            </w:pPr>
            <w:r w:rsidRPr="00815D7C">
              <w:rPr>
                <w:b/>
                <w:bCs/>
              </w:rPr>
              <w:t>748</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
                <w:bCs/>
              </w:rPr>
            </w:pPr>
            <w:r w:rsidRPr="00815D7C">
              <w:rPr>
                <w:b/>
                <w:bCs/>
              </w:rPr>
              <w:t>748</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
                <w:bCs/>
              </w:rPr>
            </w:pPr>
            <w:r w:rsidRPr="00815D7C">
              <w:rPr>
                <w:b/>
                <w:bCs/>
              </w:rPr>
              <w:t>748</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
                <w:bCs/>
              </w:rPr>
            </w:pPr>
            <w:r w:rsidRPr="00815D7C">
              <w:rPr>
                <w:b/>
                <w:bCs/>
              </w:rPr>
              <w:t>2904</w:t>
            </w:r>
          </w:p>
        </w:tc>
      </w:tr>
      <w:tr w:rsidR="00815D7C" w:rsidRPr="00815D7C" w:rsidTr="00BC7C7C">
        <w:tc>
          <w:tcPr>
            <w:tcW w:w="9708" w:type="dxa"/>
            <w:gridSpan w:val="7"/>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Часть учебного плана, формируемая участниками образовательных отношений</w:t>
            </w:r>
          </w:p>
        </w:tc>
      </w:tr>
      <w:tr w:rsidR="00815D7C" w:rsidRPr="00815D7C" w:rsidTr="00BC7C7C">
        <w:tc>
          <w:tcPr>
            <w:tcW w:w="5628" w:type="dxa"/>
            <w:gridSpan w:val="2"/>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spacing w:before="40" w:after="40"/>
              <w:rPr>
                <w:lang w:eastAsia="en-US"/>
              </w:rPr>
            </w:pPr>
            <w:r w:rsidRPr="00815D7C">
              <w:rPr>
                <w:lang w:eastAsia="en-US"/>
              </w:rPr>
              <w:t>Русский язык</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33</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34</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135</w:t>
            </w:r>
          </w:p>
        </w:tc>
      </w:tr>
      <w:tr w:rsidR="00815D7C" w:rsidRPr="00815D7C" w:rsidTr="00BC7C7C">
        <w:tc>
          <w:tcPr>
            <w:tcW w:w="5628" w:type="dxa"/>
            <w:gridSpan w:val="2"/>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rPr>
                <w:lang w:eastAsia="en-US"/>
              </w:rPr>
            </w:pPr>
            <w:r w:rsidRPr="00815D7C">
              <w:rPr>
                <w:lang w:eastAsia="en-US"/>
              </w:rPr>
              <w:t>Предельно допустимая аудиторная учебная нагрузка при 5-дневной учебной неделе</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693</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782</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782</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782</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3039</w:t>
            </w:r>
          </w:p>
        </w:tc>
      </w:tr>
      <w:tr w:rsidR="00815D7C" w:rsidRPr="00815D7C" w:rsidTr="00BC7C7C">
        <w:tc>
          <w:tcPr>
            <w:tcW w:w="5628" w:type="dxa"/>
            <w:gridSpan w:val="2"/>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rPr>
                <w:lang w:eastAsia="en-US"/>
              </w:rPr>
            </w:pPr>
            <w:r w:rsidRPr="00815D7C">
              <w:rPr>
                <w:lang w:eastAsia="en-US"/>
              </w:rPr>
              <w:t>Внеурочная деятельность</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165</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238</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238</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238</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879</w:t>
            </w:r>
          </w:p>
        </w:tc>
      </w:tr>
    </w:tbl>
    <w:p w:rsidR="00815D7C" w:rsidRPr="00815D7C" w:rsidRDefault="00815D7C" w:rsidP="00815D7C">
      <w:pPr>
        <w:jc w:val="both"/>
        <w:rPr>
          <w:lang w:eastAsia="en-US"/>
        </w:rPr>
      </w:pPr>
    </w:p>
    <w:p w:rsidR="00815D7C" w:rsidRPr="00815D7C" w:rsidRDefault="00815D7C" w:rsidP="00815D7C">
      <w:pPr>
        <w:widowControl w:val="0"/>
        <w:autoSpaceDE w:val="0"/>
        <w:autoSpaceDN w:val="0"/>
        <w:adjustRightInd w:val="0"/>
        <w:jc w:val="center"/>
        <w:rPr>
          <w:b/>
          <w:bCs/>
        </w:rPr>
      </w:pPr>
    </w:p>
    <w:p w:rsidR="00815D7C" w:rsidRPr="00815D7C" w:rsidRDefault="00815D7C" w:rsidP="00815D7C">
      <w:pPr>
        <w:widowControl w:val="0"/>
        <w:autoSpaceDE w:val="0"/>
        <w:autoSpaceDN w:val="0"/>
        <w:adjustRightInd w:val="0"/>
        <w:jc w:val="center"/>
        <w:rPr>
          <w:b/>
          <w:bCs/>
        </w:rPr>
      </w:pPr>
      <w:r w:rsidRPr="00815D7C">
        <w:rPr>
          <w:b/>
          <w:bCs/>
        </w:rPr>
        <w:t>Недельный учебный план для I-</w:t>
      </w:r>
      <w:r w:rsidRPr="00815D7C">
        <w:rPr>
          <w:b/>
          <w:bCs/>
          <w:lang w:val="en-US"/>
        </w:rPr>
        <w:t>IV</w:t>
      </w:r>
      <w:r w:rsidRPr="00815D7C">
        <w:rPr>
          <w:b/>
          <w:bCs/>
        </w:rPr>
        <w:t xml:space="preserve"> классов</w:t>
      </w:r>
    </w:p>
    <w:p w:rsidR="00815D7C" w:rsidRPr="00815D7C" w:rsidRDefault="00815D7C" w:rsidP="00815D7C">
      <w:pPr>
        <w:widowControl w:val="0"/>
        <w:autoSpaceDE w:val="0"/>
        <w:autoSpaceDN w:val="0"/>
        <w:adjustRightInd w:val="0"/>
        <w:jc w:val="center"/>
        <w:rPr>
          <w:b/>
          <w:bCs/>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3120"/>
        <w:gridCol w:w="810"/>
        <w:gridCol w:w="810"/>
        <w:gridCol w:w="810"/>
        <w:gridCol w:w="810"/>
        <w:gridCol w:w="840"/>
      </w:tblGrid>
      <w:tr w:rsidR="00815D7C" w:rsidRPr="00815D7C" w:rsidTr="00BC7C7C">
        <w:tc>
          <w:tcPr>
            <w:tcW w:w="2508" w:type="dxa"/>
            <w:vMerge w:val="restart"/>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
                <w:bCs/>
              </w:rPr>
            </w:pPr>
            <w:r w:rsidRPr="00815D7C">
              <w:rPr>
                <w:b/>
                <w:bCs/>
              </w:rPr>
              <w:t>Предметные области</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
                <w:bCs/>
              </w:rPr>
            </w:pPr>
            <w:r w:rsidRPr="00815D7C">
              <w:rPr>
                <w:b/>
                <w:bCs/>
              </w:rPr>
              <w:t>Учебные предметы</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jc w:val="center"/>
              <w:rPr>
                <w:b/>
                <w:lang w:eastAsia="en-US"/>
              </w:rPr>
            </w:pPr>
            <w:r w:rsidRPr="00815D7C">
              <w:rPr>
                <w:b/>
                <w:lang w:eastAsia="en-US"/>
              </w:rPr>
              <w:t>Количество часов в год</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
                <w:bCs/>
              </w:rPr>
            </w:pPr>
            <w:r w:rsidRPr="00815D7C">
              <w:rPr>
                <w:b/>
                <w:bCs/>
              </w:rPr>
              <w:t>Всего</w:t>
            </w:r>
          </w:p>
        </w:tc>
      </w:tr>
      <w:tr w:rsidR="00815D7C" w:rsidRPr="00815D7C" w:rsidTr="00BC7C7C">
        <w:tc>
          <w:tcPr>
            <w:tcW w:w="0" w:type="auto"/>
            <w:vMerge/>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rPr>
                <w:b/>
                <w:bCs/>
                <w:lang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jc w:val="center"/>
              <w:rPr>
                <w:b/>
                <w:lang w:eastAsia="en-US"/>
              </w:rPr>
            </w:pPr>
            <w:r w:rsidRPr="00815D7C">
              <w:rPr>
                <w:b/>
                <w:lang w:eastAsia="en-US"/>
              </w:rPr>
              <w:t>I</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jc w:val="center"/>
              <w:rPr>
                <w:b/>
                <w:lang w:eastAsia="en-US"/>
              </w:rPr>
            </w:pPr>
            <w:r w:rsidRPr="00815D7C">
              <w:rPr>
                <w:b/>
                <w:lang w:eastAsia="en-US"/>
              </w:rPr>
              <w:t>II</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jc w:val="center"/>
              <w:rPr>
                <w:b/>
                <w:lang w:eastAsia="en-US"/>
              </w:rPr>
            </w:pPr>
            <w:r w:rsidRPr="00815D7C">
              <w:rPr>
                <w:b/>
                <w:lang w:eastAsia="en-US"/>
              </w:rPr>
              <w:t>III</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jc w:val="center"/>
              <w:rPr>
                <w:b/>
                <w:lang w:eastAsia="en-US"/>
              </w:rPr>
            </w:pPr>
            <w:r w:rsidRPr="00815D7C">
              <w:rPr>
                <w:b/>
                <w:lang w:eastAsia="en-US"/>
              </w:rPr>
              <w:t>IV</w:t>
            </w:r>
          </w:p>
        </w:tc>
        <w:tc>
          <w:tcPr>
            <w:tcW w:w="0" w:type="auto"/>
            <w:vMerge/>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rPr>
                <w:b/>
                <w:bCs/>
                <w:lang w:eastAsia="en-US"/>
              </w:rPr>
            </w:pPr>
          </w:p>
        </w:tc>
      </w:tr>
      <w:tr w:rsidR="00815D7C" w:rsidRPr="00815D7C" w:rsidTr="00BC7C7C">
        <w:tc>
          <w:tcPr>
            <w:tcW w:w="9708" w:type="dxa"/>
            <w:gridSpan w:val="7"/>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Обязательная часть</w:t>
            </w:r>
          </w:p>
        </w:tc>
      </w:tr>
      <w:tr w:rsidR="00815D7C" w:rsidRPr="00815D7C" w:rsidTr="00BC7C7C">
        <w:tc>
          <w:tcPr>
            <w:tcW w:w="2508" w:type="dxa"/>
            <w:vMerge w:val="restart"/>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Русский язык и литературное чтение</w:t>
            </w: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Русский язык</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4</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16</w:t>
            </w:r>
          </w:p>
        </w:tc>
      </w:tr>
      <w:tr w:rsidR="00815D7C" w:rsidRPr="00815D7C" w:rsidTr="00BC7C7C">
        <w:tc>
          <w:tcPr>
            <w:tcW w:w="0" w:type="auto"/>
            <w:vMerge/>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rPr>
                <w:bCs/>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Литературное чтение</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15</w:t>
            </w:r>
          </w:p>
        </w:tc>
      </w:tr>
      <w:tr w:rsidR="00815D7C" w:rsidRPr="00815D7C" w:rsidTr="00BC7C7C">
        <w:tc>
          <w:tcPr>
            <w:tcW w:w="2508"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Иностранный язык</w:t>
            </w: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Иностранный язык</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6</w:t>
            </w:r>
          </w:p>
        </w:tc>
      </w:tr>
      <w:tr w:rsidR="00815D7C" w:rsidRPr="00815D7C" w:rsidTr="00BC7C7C">
        <w:tc>
          <w:tcPr>
            <w:tcW w:w="2508"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 xml:space="preserve">Математика </w:t>
            </w:r>
            <w:r w:rsidRPr="00815D7C">
              <w:rPr>
                <w:bCs/>
              </w:rPr>
              <w:br/>
              <w:t>и информатика</w:t>
            </w: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Математика</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4</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4</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16</w:t>
            </w:r>
          </w:p>
        </w:tc>
      </w:tr>
      <w:tr w:rsidR="00815D7C" w:rsidRPr="00815D7C" w:rsidTr="00BC7C7C">
        <w:tc>
          <w:tcPr>
            <w:tcW w:w="2508"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 xml:space="preserve">Обществознание </w:t>
            </w:r>
            <w:r w:rsidRPr="00815D7C">
              <w:rPr>
                <w:bCs/>
              </w:rPr>
              <w:br/>
              <w:t>и естествознание (Окружающий мир)</w:t>
            </w: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 xml:space="preserve">Окружающий мир </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8</w:t>
            </w:r>
          </w:p>
        </w:tc>
      </w:tr>
      <w:tr w:rsidR="00815D7C" w:rsidRPr="00815D7C" w:rsidTr="00BC7C7C">
        <w:tc>
          <w:tcPr>
            <w:tcW w:w="2508"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Основы религиозных культур и светской этики</w:t>
            </w: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Основы религиозных культур и светской этики</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r>
      <w:tr w:rsidR="00815D7C" w:rsidRPr="00815D7C" w:rsidTr="00BC7C7C">
        <w:tc>
          <w:tcPr>
            <w:tcW w:w="2508" w:type="dxa"/>
            <w:vMerge w:val="restart"/>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Искусство</w:t>
            </w: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Музыка</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4</w:t>
            </w:r>
          </w:p>
        </w:tc>
      </w:tr>
      <w:tr w:rsidR="00815D7C" w:rsidRPr="00815D7C" w:rsidTr="00BC7C7C">
        <w:tc>
          <w:tcPr>
            <w:tcW w:w="0" w:type="auto"/>
            <w:vMerge/>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rPr>
                <w:bCs/>
                <w:lang w:eastAsia="en-US"/>
              </w:rPr>
            </w:pP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Изобразительное искусство</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4</w:t>
            </w:r>
          </w:p>
        </w:tc>
      </w:tr>
      <w:tr w:rsidR="00815D7C" w:rsidRPr="00815D7C" w:rsidTr="00BC7C7C">
        <w:tc>
          <w:tcPr>
            <w:tcW w:w="2508"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Технология</w:t>
            </w: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 xml:space="preserve">Технология </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4</w:t>
            </w:r>
          </w:p>
        </w:tc>
      </w:tr>
      <w:tr w:rsidR="00815D7C" w:rsidRPr="00815D7C" w:rsidTr="00BC7C7C">
        <w:tc>
          <w:tcPr>
            <w:tcW w:w="2508"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Физическая культура</w:t>
            </w: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Физическая культура</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3</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12</w:t>
            </w:r>
          </w:p>
        </w:tc>
      </w:tr>
      <w:tr w:rsidR="00815D7C" w:rsidRPr="00815D7C" w:rsidTr="00BC7C7C">
        <w:tc>
          <w:tcPr>
            <w:tcW w:w="2508"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
                <w:bCs/>
              </w:rPr>
            </w:pPr>
          </w:p>
        </w:tc>
        <w:tc>
          <w:tcPr>
            <w:tcW w:w="312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
                <w:bCs/>
              </w:rPr>
            </w:pPr>
            <w:r w:rsidRPr="00815D7C">
              <w:rPr>
                <w:b/>
                <w:bCs/>
              </w:rPr>
              <w:t>Итого:</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
                <w:bCs/>
              </w:rPr>
            </w:pPr>
            <w:r w:rsidRPr="00815D7C">
              <w:rPr>
                <w:b/>
                <w:bCs/>
              </w:rPr>
              <w:t>21</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
                <w:bCs/>
              </w:rPr>
            </w:pPr>
            <w:r w:rsidRPr="00815D7C">
              <w:rPr>
                <w:b/>
                <w:bCs/>
              </w:rPr>
              <w:t>23</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
                <w:bCs/>
              </w:rPr>
            </w:pPr>
            <w:r w:rsidRPr="00815D7C">
              <w:rPr>
                <w:b/>
                <w:bCs/>
              </w:rPr>
              <w:t>23</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
                <w:bCs/>
              </w:rPr>
            </w:pPr>
            <w:r w:rsidRPr="00815D7C">
              <w:rPr>
                <w:b/>
                <w:bCs/>
              </w:rPr>
              <w:t>23</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
                <w:bCs/>
              </w:rPr>
            </w:pPr>
            <w:r w:rsidRPr="00815D7C">
              <w:rPr>
                <w:b/>
                <w:bCs/>
              </w:rPr>
              <w:t>90</w:t>
            </w:r>
          </w:p>
        </w:tc>
      </w:tr>
      <w:tr w:rsidR="00815D7C" w:rsidRPr="00815D7C" w:rsidTr="00BC7C7C">
        <w:tc>
          <w:tcPr>
            <w:tcW w:w="9708" w:type="dxa"/>
            <w:gridSpan w:val="7"/>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rPr>
                <w:bCs/>
              </w:rPr>
            </w:pPr>
            <w:r w:rsidRPr="00815D7C">
              <w:rPr>
                <w:bCs/>
              </w:rPr>
              <w:t>Часть учебного плана, формируемая участниками образовательных отношений</w:t>
            </w:r>
          </w:p>
        </w:tc>
      </w:tr>
      <w:tr w:rsidR="00815D7C" w:rsidRPr="00815D7C" w:rsidTr="00BC7C7C">
        <w:tc>
          <w:tcPr>
            <w:tcW w:w="5628" w:type="dxa"/>
            <w:gridSpan w:val="2"/>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spacing w:before="40" w:after="40"/>
              <w:rPr>
                <w:lang w:eastAsia="en-US"/>
              </w:rPr>
            </w:pPr>
            <w:r w:rsidRPr="00815D7C">
              <w:rPr>
                <w:lang w:eastAsia="en-US"/>
              </w:rPr>
              <w:t>Русский язык</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1</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4</w:t>
            </w:r>
          </w:p>
        </w:tc>
      </w:tr>
      <w:tr w:rsidR="00815D7C" w:rsidRPr="00815D7C" w:rsidTr="00BC7C7C">
        <w:tc>
          <w:tcPr>
            <w:tcW w:w="5628" w:type="dxa"/>
            <w:gridSpan w:val="2"/>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rPr>
                <w:lang w:eastAsia="en-US"/>
              </w:rPr>
            </w:pPr>
            <w:r w:rsidRPr="00815D7C">
              <w:rPr>
                <w:lang w:eastAsia="en-US"/>
              </w:rPr>
              <w:t>Предельно допустимая аудиторная учебная нагрузка при 5-дневной учебной неделе</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21</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23</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23</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23</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90</w:t>
            </w:r>
          </w:p>
        </w:tc>
      </w:tr>
      <w:tr w:rsidR="00815D7C" w:rsidRPr="00815D7C" w:rsidTr="00BC7C7C">
        <w:tc>
          <w:tcPr>
            <w:tcW w:w="5628" w:type="dxa"/>
            <w:gridSpan w:val="2"/>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rPr>
                <w:lang w:eastAsia="en-US"/>
              </w:rPr>
            </w:pPr>
            <w:r w:rsidRPr="00815D7C">
              <w:rPr>
                <w:lang w:eastAsia="en-US"/>
              </w:rPr>
              <w:t>Внеурочная деятельность</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5</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7</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7</w:t>
            </w:r>
          </w:p>
        </w:tc>
        <w:tc>
          <w:tcPr>
            <w:tcW w:w="81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7</w:t>
            </w:r>
          </w:p>
        </w:tc>
        <w:tc>
          <w:tcPr>
            <w:tcW w:w="840" w:type="dxa"/>
            <w:tcBorders>
              <w:top w:val="single" w:sz="4" w:space="0" w:color="auto"/>
              <w:left w:val="single" w:sz="4" w:space="0" w:color="auto"/>
              <w:bottom w:val="single" w:sz="4" w:space="0" w:color="auto"/>
              <w:right w:val="single" w:sz="4" w:space="0" w:color="auto"/>
            </w:tcBorders>
            <w:vAlign w:val="center"/>
          </w:tcPr>
          <w:p w:rsidR="00815D7C" w:rsidRPr="00815D7C" w:rsidRDefault="00815D7C" w:rsidP="00815D7C">
            <w:pPr>
              <w:widowControl w:val="0"/>
              <w:autoSpaceDE w:val="0"/>
              <w:autoSpaceDN w:val="0"/>
              <w:adjustRightInd w:val="0"/>
              <w:jc w:val="center"/>
              <w:rPr>
                <w:bCs/>
              </w:rPr>
            </w:pPr>
            <w:r w:rsidRPr="00815D7C">
              <w:rPr>
                <w:bCs/>
              </w:rPr>
              <w:t>26</w:t>
            </w:r>
          </w:p>
        </w:tc>
      </w:tr>
    </w:tbl>
    <w:p w:rsidR="00815D7C" w:rsidRPr="00815D7C" w:rsidRDefault="00815D7C" w:rsidP="00815D7C">
      <w:pPr>
        <w:widowControl w:val="0"/>
        <w:autoSpaceDE w:val="0"/>
        <w:autoSpaceDN w:val="0"/>
        <w:adjustRightInd w:val="0"/>
        <w:jc w:val="center"/>
        <w:rPr>
          <w:b/>
          <w:bCs/>
        </w:rPr>
      </w:pPr>
    </w:p>
    <w:p w:rsidR="00815D7C" w:rsidRPr="00815D7C" w:rsidRDefault="00815D7C" w:rsidP="00815D7C">
      <w:pPr>
        <w:ind w:firstLine="720"/>
        <w:jc w:val="both"/>
        <w:rPr>
          <w:lang w:eastAsia="en-US"/>
        </w:rPr>
      </w:pPr>
      <w:r w:rsidRPr="00815D7C">
        <w:rPr>
          <w:lang w:eastAsia="en-US"/>
        </w:rPr>
        <w:t xml:space="preserve">Реализация учебного плана в </w:t>
      </w:r>
      <w:r w:rsidRPr="00815D7C">
        <w:rPr>
          <w:lang w:val="en-US" w:eastAsia="en-US"/>
        </w:rPr>
        <w:t>I</w:t>
      </w:r>
      <w:r w:rsidRPr="00815D7C">
        <w:rPr>
          <w:lang w:eastAsia="en-US"/>
        </w:rPr>
        <w:t>-</w:t>
      </w:r>
      <w:r w:rsidRPr="00815D7C">
        <w:rPr>
          <w:lang w:val="en-US" w:eastAsia="en-US"/>
        </w:rPr>
        <w:t>IV</w:t>
      </w:r>
      <w:r w:rsidRPr="00815D7C">
        <w:rPr>
          <w:lang w:eastAsia="en-US"/>
        </w:rPr>
        <w:t xml:space="preserve"> классах основывается на современном содержании образования, отраженном в учебно-методическом комплексе «Школа России».</w:t>
      </w:r>
    </w:p>
    <w:p w:rsidR="00815D7C" w:rsidRPr="00815D7C" w:rsidRDefault="00815D7C" w:rsidP="00815D7C">
      <w:pPr>
        <w:widowControl w:val="0"/>
        <w:autoSpaceDE w:val="0"/>
        <w:autoSpaceDN w:val="0"/>
        <w:adjustRightInd w:val="0"/>
        <w:jc w:val="center"/>
        <w:rPr>
          <w:b/>
          <w:bCs/>
        </w:rPr>
      </w:pPr>
    </w:p>
    <w:p w:rsidR="007336FE" w:rsidRPr="007336FE" w:rsidRDefault="007336FE" w:rsidP="007336FE">
      <w:pPr>
        <w:ind w:firstLine="720"/>
        <w:jc w:val="both"/>
        <w:rPr>
          <w:lang w:eastAsia="en-US"/>
        </w:rPr>
      </w:pPr>
    </w:p>
    <w:p w:rsidR="00684718" w:rsidRDefault="00684718" w:rsidP="002638C0">
      <w:pPr>
        <w:pStyle w:val="aff"/>
        <w:numPr>
          <w:ilvl w:val="1"/>
          <w:numId w:val="2"/>
        </w:numPr>
        <w:ind w:left="0" w:firstLine="709"/>
      </w:pPr>
      <w:r w:rsidRPr="00BD7394">
        <w:t>План внеурочной деятельности</w:t>
      </w:r>
      <w:bookmarkEnd w:id="152"/>
      <w:bookmarkEnd w:id="153"/>
      <w:bookmarkEnd w:id="154"/>
      <w:bookmarkEnd w:id="155"/>
    </w:p>
    <w:p w:rsidR="00523D76" w:rsidRPr="008A00FB" w:rsidRDefault="00523D76" w:rsidP="00523D76">
      <w:pPr>
        <w:tabs>
          <w:tab w:val="left" w:pos="3885"/>
        </w:tabs>
        <w:rPr>
          <w:b/>
          <w:snapToGrid w:val="0"/>
          <w:color w:val="FF0000"/>
          <w:sz w:val="26"/>
          <w:szCs w:val="26"/>
        </w:rPr>
      </w:pPr>
      <w:bookmarkStart w:id="156" w:name="_Toc414553283"/>
    </w:p>
    <w:p w:rsidR="00523D76" w:rsidRPr="00523D76" w:rsidRDefault="00523D76" w:rsidP="00523D76">
      <w:pPr>
        <w:autoSpaceDE w:val="0"/>
        <w:autoSpaceDN w:val="0"/>
        <w:adjustRightInd w:val="0"/>
        <w:ind w:firstLine="567"/>
        <w:jc w:val="both"/>
        <w:rPr>
          <w:rFonts w:eastAsia="Calibri"/>
        </w:rPr>
      </w:pPr>
      <w:r w:rsidRPr="00523D76">
        <w:rPr>
          <w:rFonts w:eastAsia="Calibri"/>
        </w:rPr>
        <w:t>В соответствии с федеральным государственным образовательным стандартом (далее - ФГОС) начального общего образования, утвержденным приказом Министерства</w:t>
      </w:r>
    </w:p>
    <w:p w:rsidR="00523D76" w:rsidRPr="00523D76" w:rsidRDefault="00523D76" w:rsidP="00523D76">
      <w:pPr>
        <w:autoSpaceDE w:val="0"/>
        <w:autoSpaceDN w:val="0"/>
        <w:adjustRightInd w:val="0"/>
        <w:jc w:val="both"/>
        <w:rPr>
          <w:rFonts w:eastAsia="Calibri"/>
        </w:rPr>
      </w:pPr>
      <w:r w:rsidRPr="00523D76">
        <w:rPr>
          <w:rFonts w:eastAsia="Calibri"/>
        </w:rPr>
        <w:t>образования и науки Российской Федерации от 06.10.2009 № 373, и ФГОС основного общего образования, утвержденным приказом Министерства образования и науки Российской Федерации от 17.12.2010 № 1897, основные образовательные программы начального общего и основного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санитарно-эпидемиологических правил и нормативов.</w:t>
      </w:r>
    </w:p>
    <w:p w:rsidR="00523D76" w:rsidRPr="00523D76" w:rsidRDefault="00523D76" w:rsidP="00523D76">
      <w:pPr>
        <w:ind w:firstLine="360"/>
      </w:pPr>
      <w:r w:rsidRPr="00523D76">
        <w:lastRenderedPageBreak/>
        <w:t xml:space="preserve">План внеурочной деятельности ГБОУ СОШ № 493 обеспечивает введение в действие и реализацию требований Федерального государственного образовательного стандарта начального общего образования, основного общего образования и полного среднего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523D76" w:rsidRPr="00523D76" w:rsidRDefault="00523D76" w:rsidP="00523D76">
      <w:pPr>
        <w:ind w:firstLine="360"/>
        <w:rPr>
          <w:rFonts w:eastAsia="Calibri"/>
        </w:rPr>
      </w:pPr>
      <w:proofErr w:type="gramStart"/>
      <w:r w:rsidRPr="00523D76">
        <w:rPr>
          <w:rFonts w:eastAsia="Calibri"/>
        </w:rPr>
        <w:t>Под внеурочной деятельностью при реализации ФГОС начального общего 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и основного общего образования.</w:t>
      </w:r>
      <w:proofErr w:type="gramEnd"/>
    </w:p>
    <w:p w:rsidR="00523D76" w:rsidRPr="00523D76" w:rsidRDefault="00523D76" w:rsidP="00523D76">
      <w:pPr>
        <w:pStyle w:val="Heading"/>
        <w:ind w:firstLine="360"/>
        <w:rPr>
          <w:rFonts w:ascii="Times New Roman" w:eastAsia="Calibri" w:hAnsi="Times New Roman" w:cs="Times New Roman"/>
          <w:b w:val="0"/>
          <w:sz w:val="24"/>
          <w:szCs w:val="24"/>
        </w:rPr>
      </w:pPr>
      <w:r w:rsidRPr="00523D76">
        <w:rPr>
          <w:rFonts w:ascii="Times New Roman" w:eastAsia="Calibri" w:hAnsi="Times New Roman" w:cs="Times New Roman"/>
          <w:b w:val="0"/>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523D76">
        <w:rPr>
          <w:rFonts w:ascii="Times New Roman" w:eastAsia="Calibri" w:hAnsi="Times New Roman" w:cs="Times New Roman"/>
          <w:b w:val="0"/>
          <w:sz w:val="24"/>
          <w:szCs w:val="24"/>
        </w:rPr>
        <w:t>общеинтеллектуальное</w:t>
      </w:r>
      <w:proofErr w:type="spellEnd"/>
      <w:r w:rsidRPr="00523D76">
        <w:rPr>
          <w:rFonts w:ascii="Times New Roman" w:eastAsia="Calibri" w:hAnsi="Times New Roman" w:cs="Times New Roman"/>
          <w:b w:val="0"/>
          <w:sz w:val="24"/>
          <w:szCs w:val="24"/>
        </w:rPr>
        <w:t>, общекультурное) на добровольной основе в соответствии с выбором участников образовательных отношений.</w:t>
      </w:r>
    </w:p>
    <w:p w:rsidR="00523D76" w:rsidRPr="00523D76" w:rsidRDefault="00523D76" w:rsidP="00523D76">
      <w:pPr>
        <w:pStyle w:val="Heading"/>
        <w:rPr>
          <w:rFonts w:ascii="Times New Roman" w:eastAsia="Calibri" w:hAnsi="Times New Roman" w:cs="Times New Roman"/>
          <w:b w:val="0"/>
          <w:sz w:val="24"/>
          <w:szCs w:val="24"/>
        </w:rPr>
      </w:pPr>
    </w:p>
    <w:p w:rsidR="00523D76" w:rsidRPr="00523D76" w:rsidRDefault="00523D76" w:rsidP="00523D76">
      <w:pPr>
        <w:pStyle w:val="Heading"/>
        <w:jc w:val="center"/>
      </w:pPr>
      <w:r w:rsidRPr="00523D76">
        <w:rPr>
          <w:b w:val="0"/>
          <w:bCs w:val="0"/>
        </w:rPr>
        <w:t xml:space="preserve"> </w:t>
      </w:r>
      <w:r w:rsidRPr="00523D76">
        <w:t>Годовой план внеурочной деятельности для I-</w:t>
      </w:r>
      <w:r w:rsidRPr="00523D76">
        <w:rPr>
          <w:lang w:val="en-US"/>
        </w:rPr>
        <w:t>IV</w:t>
      </w:r>
      <w:r w:rsidRPr="00523D76">
        <w:t xml:space="preserve"> классов</w:t>
      </w:r>
    </w:p>
    <w:p w:rsidR="00523D76" w:rsidRPr="00523D76" w:rsidRDefault="00523D76" w:rsidP="00523D76">
      <w:pPr>
        <w:widowControl w:val="0"/>
        <w:autoSpaceDE w:val="0"/>
        <w:autoSpaceDN w:val="0"/>
        <w:adjustRightInd w:val="0"/>
        <w:jc w:val="center"/>
        <w:rPr>
          <w:b/>
          <w:bCs/>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810"/>
        <w:gridCol w:w="810"/>
        <w:gridCol w:w="810"/>
        <w:gridCol w:w="810"/>
        <w:gridCol w:w="840"/>
      </w:tblGrid>
      <w:tr w:rsidR="00523D76" w:rsidRPr="00523D76" w:rsidTr="00BC7C7C">
        <w:trPr>
          <w:jc w:val="center"/>
        </w:trPr>
        <w:tc>
          <w:tcPr>
            <w:tcW w:w="3120" w:type="dxa"/>
            <w:vMerge w:val="restart"/>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
                <w:bCs/>
              </w:rPr>
            </w:pPr>
            <w:r w:rsidRPr="00523D76">
              <w:rPr>
                <w:b/>
                <w:bCs/>
              </w:rPr>
              <w:t>Направления</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jc w:val="center"/>
              <w:rPr>
                <w:b/>
              </w:rPr>
            </w:pPr>
            <w:r w:rsidRPr="00523D76">
              <w:rPr>
                <w:b/>
              </w:rPr>
              <w:t>Количество часов в год</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
                <w:bCs/>
              </w:rPr>
            </w:pPr>
            <w:r w:rsidRPr="00523D76">
              <w:rPr>
                <w:b/>
                <w:bCs/>
              </w:rPr>
              <w:t>Всего</w:t>
            </w:r>
          </w:p>
        </w:tc>
      </w:tr>
      <w:tr w:rsidR="00523D76" w:rsidRPr="00523D76" w:rsidTr="00BC7C7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rPr>
                <w:b/>
                <w:bCs/>
              </w:rPr>
            </w:pP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jc w:val="center"/>
              <w:rPr>
                <w:b/>
              </w:rPr>
            </w:pPr>
            <w:r w:rsidRPr="00523D76">
              <w:rPr>
                <w:b/>
              </w:rPr>
              <w:t>I</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jc w:val="center"/>
              <w:rPr>
                <w:b/>
              </w:rPr>
            </w:pPr>
            <w:r w:rsidRPr="00523D76">
              <w:rPr>
                <w:b/>
              </w:rPr>
              <w:t>II</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jc w:val="center"/>
              <w:rPr>
                <w:b/>
              </w:rPr>
            </w:pPr>
            <w:r w:rsidRPr="00523D76">
              <w:rPr>
                <w:b/>
              </w:rPr>
              <w:t>III</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jc w:val="center"/>
              <w:rPr>
                <w:b/>
              </w:rPr>
            </w:pPr>
            <w:r w:rsidRPr="00523D76">
              <w:rPr>
                <w:b/>
              </w:rPr>
              <w:t>IV</w:t>
            </w:r>
          </w:p>
        </w:tc>
        <w:tc>
          <w:tcPr>
            <w:tcW w:w="0" w:type="auto"/>
            <w:vMerge/>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rPr>
                <w:b/>
                <w:bCs/>
              </w:rPr>
            </w:pPr>
          </w:p>
        </w:tc>
      </w:tr>
      <w:tr w:rsidR="00523D76" w:rsidRPr="00523D76" w:rsidTr="00BC7C7C">
        <w:trPr>
          <w:jc w:val="center"/>
        </w:trPr>
        <w:tc>
          <w:tcPr>
            <w:tcW w:w="312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rPr>
                <w:bCs/>
              </w:rPr>
            </w:pPr>
            <w:proofErr w:type="spellStart"/>
            <w:r w:rsidRPr="00523D76">
              <w:rPr>
                <w:bCs/>
              </w:rPr>
              <w:t>Спортвно</w:t>
            </w:r>
            <w:proofErr w:type="spellEnd"/>
            <w:r w:rsidRPr="00523D76">
              <w:rPr>
                <w:bCs/>
              </w:rPr>
              <w:t>-оздоровительное</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33</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34</w:t>
            </w:r>
          </w:p>
        </w:tc>
        <w:tc>
          <w:tcPr>
            <w:tcW w:w="84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135</w:t>
            </w:r>
          </w:p>
        </w:tc>
      </w:tr>
      <w:tr w:rsidR="00523D76" w:rsidRPr="00523D76" w:rsidTr="00BC7C7C">
        <w:trPr>
          <w:jc w:val="center"/>
        </w:trPr>
        <w:tc>
          <w:tcPr>
            <w:tcW w:w="312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rPr>
                <w:bCs/>
              </w:rPr>
            </w:pPr>
            <w:r w:rsidRPr="00523D76">
              <w:rPr>
                <w:bCs/>
              </w:rPr>
              <w:t>Духовно-нравственное</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33</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34</w:t>
            </w:r>
          </w:p>
        </w:tc>
        <w:tc>
          <w:tcPr>
            <w:tcW w:w="84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135</w:t>
            </w:r>
          </w:p>
        </w:tc>
      </w:tr>
      <w:tr w:rsidR="00523D76" w:rsidRPr="00523D76" w:rsidTr="00BC7C7C">
        <w:trPr>
          <w:jc w:val="center"/>
        </w:trPr>
        <w:tc>
          <w:tcPr>
            <w:tcW w:w="312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rPr>
                <w:bCs/>
              </w:rPr>
            </w:pPr>
            <w:r w:rsidRPr="00523D76">
              <w:rPr>
                <w:bCs/>
              </w:rPr>
              <w:t>Социальное</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33</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34</w:t>
            </w:r>
          </w:p>
        </w:tc>
        <w:tc>
          <w:tcPr>
            <w:tcW w:w="84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135</w:t>
            </w:r>
          </w:p>
        </w:tc>
      </w:tr>
      <w:tr w:rsidR="00523D76" w:rsidRPr="00523D76" w:rsidTr="00BC7C7C">
        <w:trPr>
          <w:jc w:val="center"/>
        </w:trPr>
        <w:tc>
          <w:tcPr>
            <w:tcW w:w="312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rPr>
                <w:bCs/>
              </w:rPr>
            </w:pPr>
            <w:proofErr w:type="spellStart"/>
            <w:r w:rsidRPr="00523D76">
              <w:rPr>
                <w:bCs/>
              </w:rPr>
              <w:t>Общеинтеллектуальное</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33</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34</w:t>
            </w:r>
          </w:p>
        </w:tc>
        <w:tc>
          <w:tcPr>
            <w:tcW w:w="84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135</w:t>
            </w:r>
          </w:p>
        </w:tc>
      </w:tr>
      <w:tr w:rsidR="00523D76" w:rsidRPr="00523D76" w:rsidTr="00BC7C7C">
        <w:trPr>
          <w:jc w:val="center"/>
        </w:trPr>
        <w:tc>
          <w:tcPr>
            <w:tcW w:w="312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rPr>
                <w:bCs/>
              </w:rPr>
            </w:pPr>
            <w:r w:rsidRPr="00523D76">
              <w:rPr>
                <w:bCs/>
              </w:rPr>
              <w:t>Общекультурное</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33</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34</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34</w:t>
            </w:r>
          </w:p>
        </w:tc>
        <w:tc>
          <w:tcPr>
            <w:tcW w:w="84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135</w:t>
            </w:r>
          </w:p>
        </w:tc>
      </w:tr>
      <w:tr w:rsidR="00523D76" w:rsidRPr="00523D76" w:rsidTr="00BC7C7C">
        <w:trPr>
          <w:jc w:val="center"/>
        </w:trPr>
        <w:tc>
          <w:tcPr>
            <w:tcW w:w="312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right"/>
              <w:rPr>
                <w:b/>
                <w:bCs/>
              </w:rPr>
            </w:pPr>
            <w:r w:rsidRPr="00523D76">
              <w:rPr>
                <w:b/>
                <w:bCs/>
              </w:rPr>
              <w:t>Итого:</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
                <w:bCs/>
              </w:rPr>
            </w:pPr>
            <w:r w:rsidRPr="00523D76">
              <w:rPr>
                <w:b/>
                <w:bCs/>
              </w:rPr>
              <w:t>165</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
                <w:bCs/>
              </w:rPr>
            </w:pPr>
            <w:r w:rsidRPr="00523D76">
              <w:rPr>
                <w:b/>
                <w:bCs/>
              </w:rPr>
              <w:t>170</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
                <w:bCs/>
              </w:rPr>
            </w:pPr>
            <w:r w:rsidRPr="00523D76">
              <w:rPr>
                <w:b/>
                <w:bCs/>
              </w:rPr>
              <w:t>170</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rPr>
                <w:b/>
                <w:bCs/>
              </w:rPr>
            </w:pPr>
            <w:r w:rsidRPr="00523D76">
              <w:rPr>
                <w:b/>
                <w:bCs/>
              </w:rPr>
              <w:t>170</w:t>
            </w:r>
          </w:p>
        </w:tc>
        <w:tc>
          <w:tcPr>
            <w:tcW w:w="84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
                <w:bCs/>
              </w:rPr>
            </w:pPr>
            <w:r w:rsidRPr="00523D76">
              <w:rPr>
                <w:b/>
                <w:bCs/>
              </w:rPr>
              <w:t>675</w:t>
            </w:r>
          </w:p>
        </w:tc>
      </w:tr>
    </w:tbl>
    <w:p w:rsidR="00523D76" w:rsidRPr="00523D76" w:rsidRDefault="00523D76" w:rsidP="00523D76">
      <w:pPr>
        <w:widowControl w:val="0"/>
        <w:autoSpaceDE w:val="0"/>
        <w:autoSpaceDN w:val="0"/>
        <w:adjustRightInd w:val="0"/>
        <w:jc w:val="center"/>
        <w:rPr>
          <w:b/>
          <w:bCs/>
        </w:rPr>
      </w:pPr>
    </w:p>
    <w:p w:rsidR="00523D76" w:rsidRPr="00523D76" w:rsidRDefault="00523D76" w:rsidP="00523D76">
      <w:pPr>
        <w:widowControl w:val="0"/>
        <w:autoSpaceDE w:val="0"/>
        <w:autoSpaceDN w:val="0"/>
        <w:adjustRightInd w:val="0"/>
        <w:jc w:val="center"/>
        <w:rPr>
          <w:b/>
          <w:bCs/>
        </w:rPr>
      </w:pPr>
      <w:r w:rsidRPr="00523D76">
        <w:rPr>
          <w:b/>
          <w:bCs/>
        </w:rPr>
        <w:t>Недельный план внеурочной деятельности для I-</w:t>
      </w:r>
      <w:r w:rsidRPr="00523D76">
        <w:rPr>
          <w:b/>
          <w:bCs/>
          <w:lang w:val="en-US"/>
        </w:rPr>
        <w:t>IV</w:t>
      </w:r>
      <w:r w:rsidRPr="00523D76">
        <w:rPr>
          <w:b/>
          <w:bCs/>
        </w:rPr>
        <w:t xml:space="preserve"> классов</w:t>
      </w:r>
    </w:p>
    <w:p w:rsidR="00523D76" w:rsidRPr="00523D76" w:rsidRDefault="00523D76" w:rsidP="00523D76">
      <w:pPr>
        <w:widowControl w:val="0"/>
        <w:autoSpaceDE w:val="0"/>
        <w:autoSpaceDN w:val="0"/>
        <w:adjustRightInd w:val="0"/>
        <w:jc w:val="center"/>
        <w:rPr>
          <w:b/>
          <w:bCs/>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810"/>
        <w:gridCol w:w="810"/>
        <w:gridCol w:w="810"/>
        <w:gridCol w:w="810"/>
        <w:gridCol w:w="840"/>
      </w:tblGrid>
      <w:tr w:rsidR="00523D76" w:rsidRPr="00523D76" w:rsidTr="00BC7C7C">
        <w:trPr>
          <w:jc w:val="center"/>
        </w:trPr>
        <w:tc>
          <w:tcPr>
            <w:tcW w:w="3120" w:type="dxa"/>
            <w:vMerge w:val="restart"/>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
                <w:bCs/>
              </w:rPr>
            </w:pPr>
            <w:r w:rsidRPr="00523D76">
              <w:rPr>
                <w:b/>
                <w:bCs/>
              </w:rPr>
              <w:t>Направления</w:t>
            </w: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jc w:val="center"/>
              <w:rPr>
                <w:b/>
              </w:rPr>
            </w:pPr>
            <w:r w:rsidRPr="00523D76">
              <w:rPr>
                <w:b/>
              </w:rPr>
              <w:t>Количество часов в год</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
                <w:bCs/>
              </w:rPr>
            </w:pPr>
            <w:r w:rsidRPr="00523D76">
              <w:rPr>
                <w:b/>
                <w:bCs/>
              </w:rPr>
              <w:t>Всего</w:t>
            </w:r>
          </w:p>
        </w:tc>
      </w:tr>
      <w:tr w:rsidR="00523D76" w:rsidRPr="00523D76" w:rsidTr="00BC7C7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rPr>
                <w:b/>
                <w:bCs/>
              </w:rPr>
            </w:pP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jc w:val="center"/>
              <w:rPr>
                <w:b/>
              </w:rPr>
            </w:pPr>
            <w:r w:rsidRPr="00523D76">
              <w:rPr>
                <w:b/>
              </w:rPr>
              <w:t>I</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jc w:val="center"/>
              <w:rPr>
                <w:b/>
              </w:rPr>
            </w:pPr>
            <w:r w:rsidRPr="00523D76">
              <w:rPr>
                <w:b/>
              </w:rPr>
              <w:t>II</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jc w:val="center"/>
              <w:rPr>
                <w:b/>
              </w:rPr>
            </w:pPr>
            <w:r w:rsidRPr="00523D76">
              <w:rPr>
                <w:b/>
              </w:rPr>
              <w:t>III</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jc w:val="center"/>
              <w:rPr>
                <w:b/>
              </w:rPr>
            </w:pPr>
            <w:r w:rsidRPr="00523D76">
              <w:rPr>
                <w:b/>
              </w:rPr>
              <w:t>IV</w:t>
            </w:r>
          </w:p>
        </w:tc>
        <w:tc>
          <w:tcPr>
            <w:tcW w:w="0" w:type="auto"/>
            <w:vMerge/>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rPr>
                <w:b/>
                <w:bCs/>
              </w:rPr>
            </w:pPr>
          </w:p>
        </w:tc>
      </w:tr>
      <w:tr w:rsidR="00523D76" w:rsidRPr="00523D76" w:rsidTr="00BC7C7C">
        <w:trPr>
          <w:jc w:val="center"/>
        </w:trPr>
        <w:tc>
          <w:tcPr>
            <w:tcW w:w="312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rPr>
                <w:bCs/>
              </w:rPr>
            </w:pPr>
            <w:proofErr w:type="spellStart"/>
            <w:r w:rsidRPr="00523D76">
              <w:rPr>
                <w:bCs/>
              </w:rPr>
              <w:t>Спортвно</w:t>
            </w:r>
            <w:proofErr w:type="spellEnd"/>
            <w:r w:rsidRPr="00523D76">
              <w:rPr>
                <w:bCs/>
              </w:rPr>
              <w:t>-оздоровительное</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4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4</w:t>
            </w:r>
          </w:p>
        </w:tc>
      </w:tr>
      <w:tr w:rsidR="00523D76" w:rsidRPr="00523D76" w:rsidTr="00BC7C7C">
        <w:trPr>
          <w:jc w:val="center"/>
        </w:trPr>
        <w:tc>
          <w:tcPr>
            <w:tcW w:w="312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rPr>
                <w:bCs/>
              </w:rPr>
            </w:pPr>
            <w:r w:rsidRPr="00523D76">
              <w:rPr>
                <w:bCs/>
              </w:rPr>
              <w:t>Духовно-нравственное</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4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4</w:t>
            </w:r>
          </w:p>
        </w:tc>
      </w:tr>
      <w:tr w:rsidR="00523D76" w:rsidRPr="00523D76" w:rsidTr="00BC7C7C">
        <w:trPr>
          <w:jc w:val="center"/>
        </w:trPr>
        <w:tc>
          <w:tcPr>
            <w:tcW w:w="312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rPr>
                <w:bCs/>
              </w:rPr>
            </w:pPr>
            <w:r w:rsidRPr="00523D76">
              <w:rPr>
                <w:bCs/>
              </w:rPr>
              <w:t>Социальное</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4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4</w:t>
            </w:r>
          </w:p>
        </w:tc>
      </w:tr>
      <w:tr w:rsidR="00523D76" w:rsidRPr="00523D76" w:rsidTr="00BC7C7C">
        <w:trPr>
          <w:jc w:val="center"/>
        </w:trPr>
        <w:tc>
          <w:tcPr>
            <w:tcW w:w="312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rPr>
                <w:bCs/>
              </w:rPr>
            </w:pPr>
            <w:proofErr w:type="spellStart"/>
            <w:r w:rsidRPr="00523D76">
              <w:rPr>
                <w:bCs/>
              </w:rPr>
              <w:t>Общеинтеллектуальное</w:t>
            </w:r>
            <w:proofErr w:type="spellEnd"/>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4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4</w:t>
            </w:r>
          </w:p>
        </w:tc>
      </w:tr>
      <w:tr w:rsidR="00523D76" w:rsidRPr="00523D76" w:rsidTr="00BC7C7C">
        <w:trPr>
          <w:jc w:val="center"/>
        </w:trPr>
        <w:tc>
          <w:tcPr>
            <w:tcW w:w="312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rPr>
                <w:bCs/>
              </w:rPr>
            </w:pPr>
            <w:r w:rsidRPr="00523D76">
              <w:rPr>
                <w:bCs/>
              </w:rPr>
              <w:t>Общекультурное</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1</w:t>
            </w:r>
          </w:p>
        </w:tc>
        <w:tc>
          <w:tcPr>
            <w:tcW w:w="84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4</w:t>
            </w:r>
          </w:p>
        </w:tc>
      </w:tr>
      <w:tr w:rsidR="00523D76" w:rsidRPr="00523D76" w:rsidTr="00BC7C7C">
        <w:trPr>
          <w:jc w:val="center"/>
        </w:trPr>
        <w:tc>
          <w:tcPr>
            <w:tcW w:w="312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right"/>
              <w:rPr>
                <w:b/>
                <w:bCs/>
              </w:rPr>
            </w:pPr>
            <w:r w:rsidRPr="00523D76">
              <w:rPr>
                <w:b/>
                <w:bCs/>
              </w:rPr>
              <w:t>Итого:</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5</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5</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5</w:t>
            </w:r>
          </w:p>
        </w:tc>
        <w:tc>
          <w:tcPr>
            <w:tcW w:w="81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5</w:t>
            </w:r>
          </w:p>
        </w:tc>
        <w:tc>
          <w:tcPr>
            <w:tcW w:w="840" w:type="dxa"/>
            <w:tcBorders>
              <w:top w:val="single" w:sz="4" w:space="0" w:color="auto"/>
              <w:left w:val="single" w:sz="4" w:space="0" w:color="auto"/>
              <w:bottom w:val="single" w:sz="4" w:space="0" w:color="auto"/>
              <w:right w:val="single" w:sz="4" w:space="0" w:color="auto"/>
            </w:tcBorders>
            <w:vAlign w:val="center"/>
          </w:tcPr>
          <w:p w:rsidR="00523D76" w:rsidRPr="00523D76" w:rsidRDefault="00523D76" w:rsidP="00BC7C7C">
            <w:pPr>
              <w:widowControl w:val="0"/>
              <w:autoSpaceDE w:val="0"/>
              <w:autoSpaceDN w:val="0"/>
              <w:adjustRightInd w:val="0"/>
              <w:jc w:val="center"/>
              <w:rPr>
                <w:bCs/>
              </w:rPr>
            </w:pPr>
            <w:r w:rsidRPr="00523D76">
              <w:rPr>
                <w:bCs/>
              </w:rPr>
              <w:t>20</w:t>
            </w:r>
          </w:p>
        </w:tc>
      </w:tr>
    </w:tbl>
    <w:p w:rsidR="00523D76" w:rsidRPr="00523D76" w:rsidRDefault="00523D76" w:rsidP="00523D76">
      <w:pPr>
        <w:widowControl w:val="0"/>
        <w:autoSpaceDE w:val="0"/>
        <w:autoSpaceDN w:val="0"/>
        <w:adjustRightInd w:val="0"/>
        <w:jc w:val="center"/>
        <w:rPr>
          <w:b/>
          <w:bCs/>
        </w:rPr>
      </w:pPr>
    </w:p>
    <w:p w:rsidR="00523D76" w:rsidRPr="008E39A5" w:rsidRDefault="00523D76" w:rsidP="00523D76">
      <w:pPr>
        <w:widowControl w:val="0"/>
        <w:autoSpaceDE w:val="0"/>
        <w:autoSpaceDN w:val="0"/>
        <w:adjustRightInd w:val="0"/>
        <w:jc w:val="center"/>
        <w:rPr>
          <w:b/>
          <w:bCs/>
        </w:rPr>
      </w:pPr>
    </w:p>
    <w:p w:rsidR="00684718" w:rsidRPr="00BD7394" w:rsidRDefault="00684718" w:rsidP="003F7807">
      <w:pPr>
        <w:pStyle w:val="3"/>
        <w:spacing w:before="0" w:after="0" w:line="360" w:lineRule="auto"/>
        <w:ind w:firstLine="709"/>
      </w:pPr>
      <w:r w:rsidRPr="00BD7394">
        <w:t xml:space="preserve">3.2.1. </w:t>
      </w:r>
      <w:r w:rsidR="00FF7E46">
        <w:t>К</w:t>
      </w:r>
      <w:r w:rsidRPr="00BD7394">
        <w:t>алендарный учебный график</w:t>
      </w:r>
      <w:bookmarkEnd w:id="156"/>
    </w:p>
    <w:p w:rsidR="00753C30" w:rsidRPr="00753C30" w:rsidRDefault="00753C30" w:rsidP="00753C30">
      <w:pPr>
        <w:shd w:val="clear" w:color="auto" w:fill="FFFFFF"/>
        <w:spacing w:before="250" w:after="200"/>
        <w:ind w:right="420" w:firstLine="357"/>
        <w:jc w:val="both"/>
        <w:rPr>
          <w:rFonts w:eastAsia="Calibri"/>
          <w:lang w:eastAsia="en-US"/>
        </w:rPr>
      </w:pPr>
      <w:bookmarkStart w:id="157" w:name="_Toc288394109"/>
      <w:bookmarkStart w:id="158" w:name="_Toc288410576"/>
      <w:bookmarkStart w:id="159" w:name="_Toc288410705"/>
      <w:bookmarkStart w:id="160" w:name="_Toc294246114"/>
      <w:r w:rsidRPr="00753C30">
        <w:rPr>
          <w:rFonts w:eastAsia="Calibri"/>
          <w:spacing w:val="-2"/>
          <w:lang w:eastAsia="en-US"/>
        </w:rPr>
        <w:t xml:space="preserve">На основании распоряжения Комитета по образованию Правительства Санкт-Петербурга </w:t>
      </w:r>
      <w:r w:rsidRPr="00753C30">
        <w:rPr>
          <w:rFonts w:eastAsia="Calibri"/>
          <w:lang w:eastAsia="en-US"/>
        </w:rPr>
        <w:t xml:space="preserve"> от 22.03.2016  № 822-р </w:t>
      </w:r>
      <w:r w:rsidRPr="00753C30">
        <w:rPr>
          <w:rFonts w:eastAsia="Calibri"/>
          <w:spacing w:val="-2"/>
          <w:lang w:eastAsia="en-US"/>
        </w:rPr>
        <w:t>«О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2016/2017 учебном году</w:t>
      </w:r>
      <w:r w:rsidRPr="00753C30">
        <w:rPr>
          <w:rFonts w:eastAsia="Calibri"/>
          <w:lang w:eastAsia="en-US"/>
        </w:rPr>
        <w:t>» и п.2.9. Устава ГБОУ СОШ №493 Кировского района Санкт-Петербурга  установлен следующий годовой календарный учебный график на 2016-2017 учебный год:</w:t>
      </w:r>
    </w:p>
    <w:p w:rsidR="00753C30" w:rsidRPr="00753C30" w:rsidRDefault="00753C30" w:rsidP="00753C30">
      <w:pPr>
        <w:numPr>
          <w:ilvl w:val="0"/>
          <w:numId w:val="71"/>
        </w:numPr>
        <w:spacing w:before="120" w:after="200" w:line="276" w:lineRule="auto"/>
        <w:ind w:left="142" w:firstLine="1701"/>
        <w:rPr>
          <w:rFonts w:eastAsia="Calibri"/>
          <w:b/>
          <w:bCs/>
          <w:lang w:eastAsia="en-US"/>
        </w:rPr>
      </w:pPr>
      <w:r w:rsidRPr="00753C30">
        <w:rPr>
          <w:rFonts w:eastAsia="Calibri"/>
          <w:b/>
          <w:bCs/>
          <w:lang w:eastAsia="en-US"/>
        </w:rPr>
        <w:t>Продолжительность учебного года</w:t>
      </w:r>
    </w:p>
    <w:p w:rsidR="00753C30" w:rsidRPr="00753C30" w:rsidRDefault="00753C30" w:rsidP="00753C30">
      <w:pPr>
        <w:shd w:val="clear" w:color="auto" w:fill="FFFFFF"/>
        <w:spacing w:before="120"/>
        <w:ind w:right="-143" w:firstLine="357"/>
        <w:jc w:val="both"/>
        <w:rPr>
          <w:rFonts w:eastAsia="Calibri"/>
          <w:spacing w:val="-2"/>
          <w:lang w:eastAsia="en-US"/>
        </w:rPr>
      </w:pPr>
      <w:r w:rsidRPr="00753C30">
        <w:rPr>
          <w:rFonts w:eastAsia="Calibri"/>
          <w:spacing w:val="-2"/>
          <w:lang w:eastAsia="en-US"/>
        </w:rPr>
        <w:t>Начало учебного года — 01.09.2016 года.</w:t>
      </w:r>
    </w:p>
    <w:p w:rsidR="00753C30" w:rsidRPr="00753C30" w:rsidRDefault="00753C30" w:rsidP="00753C30">
      <w:pPr>
        <w:shd w:val="clear" w:color="auto" w:fill="FFFFFF"/>
        <w:spacing w:before="120"/>
        <w:ind w:right="-143" w:firstLine="357"/>
        <w:jc w:val="both"/>
        <w:rPr>
          <w:rFonts w:eastAsia="Calibri"/>
          <w:spacing w:val="-2"/>
          <w:lang w:eastAsia="en-US"/>
        </w:rPr>
      </w:pPr>
      <w:r w:rsidRPr="00753C30">
        <w:rPr>
          <w:rFonts w:eastAsia="Calibri"/>
          <w:spacing w:val="-2"/>
          <w:lang w:eastAsia="en-US"/>
        </w:rPr>
        <w:t xml:space="preserve">Продолжительность учебного года: </w:t>
      </w:r>
    </w:p>
    <w:p w:rsidR="00753C30" w:rsidRPr="00753C30" w:rsidRDefault="00753C30" w:rsidP="00753C30">
      <w:pPr>
        <w:numPr>
          <w:ilvl w:val="3"/>
          <w:numId w:val="72"/>
        </w:numPr>
        <w:shd w:val="clear" w:color="auto" w:fill="FFFFFF"/>
        <w:spacing w:after="200" w:line="276" w:lineRule="auto"/>
        <w:ind w:right="420"/>
        <w:jc w:val="both"/>
        <w:rPr>
          <w:rFonts w:eastAsia="Calibri"/>
          <w:spacing w:val="-2"/>
          <w:lang w:eastAsia="en-US"/>
        </w:rPr>
      </w:pPr>
      <w:r w:rsidRPr="00753C30">
        <w:rPr>
          <w:rFonts w:eastAsia="Calibri"/>
          <w:spacing w:val="-2"/>
          <w:lang w:eastAsia="en-US"/>
        </w:rPr>
        <w:t xml:space="preserve">в </w:t>
      </w:r>
      <w:r w:rsidRPr="00753C30">
        <w:rPr>
          <w:rFonts w:eastAsia="Calibri"/>
          <w:spacing w:val="-2"/>
          <w:lang w:val="en-US" w:eastAsia="en-US"/>
        </w:rPr>
        <w:t>I</w:t>
      </w:r>
      <w:r w:rsidRPr="00753C30">
        <w:rPr>
          <w:rFonts w:eastAsia="Calibri"/>
          <w:spacing w:val="-2"/>
          <w:lang w:eastAsia="en-US"/>
        </w:rPr>
        <w:t xml:space="preserve"> классах — 33 недели;</w:t>
      </w:r>
    </w:p>
    <w:p w:rsidR="00753C30" w:rsidRPr="00753C30" w:rsidRDefault="00753C30" w:rsidP="00753C30">
      <w:pPr>
        <w:numPr>
          <w:ilvl w:val="3"/>
          <w:numId w:val="72"/>
        </w:numPr>
        <w:shd w:val="clear" w:color="auto" w:fill="FFFFFF"/>
        <w:spacing w:after="200" w:line="276" w:lineRule="auto"/>
        <w:ind w:right="420"/>
        <w:jc w:val="both"/>
        <w:rPr>
          <w:rFonts w:eastAsia="Calibri"/>
          <w:spacing w:val="-2"/>
          <w:lang w:eastAsia="en-US"/>
        </w:rPr>
      </w:pPr>
      <w:r w:rsidRPr="00753C30">
        <w:rPr>
          <w:rFonts w:eastAsia="Calibri"/>
          <w:spacing w:val="-2"/>
          <w:lang w:eastAsia="en-US"/>
        </w:rPr>
        <w:lastRenderedPageBreak/>
        <w:t xml:space="preserve">во </w:t>
      </w:r>
      <w:r w:rsidRPr="00753C30">
        <w:rPr>
          <w:rFonts w:eastAsia="Calibri"/>
          <w:spacing w:val="-2"/>
          <w:lang w:val="en-US" w:eastAsia="en-US"/>
        </w:rPr>
        <w:t>II</w:t>
      </w:r>
      <w:r w:rsidRPr="00753C30">
        <w:rPr>
          <w:rFonts w:eastAsia="Calibri"/>
          <w:spacing w:val="-2"/>
          <w:lang w:eastAsia="en-US"/>
        </w:rPr>
        <w:t xml:space="preserve"> – </w:t>
      </w:r>
      <w:r w:rsidRPr="00753C30">
        <w:rPr>
          <w:rFonts w:eastAsia="Calibri"/>
          <w:spacing w:val="-2"/>
          <w:lang w:val="en-US" w:eastAsia="en-US"/>
        </w:rPr>
        <w:t>IV</w:t>
      </w:r>
      <w:r w:rsidRPr="00753C30">
        <w:rPr>
          <w:rFonts w:eastAsia="Calibri"/>
          <w:spacing w:val="-2"/>
          <w:lang w:eastAsia="en-US"/>
        </w:rPr>
        <w:t xml:space="preserve"> - не менее 34 учебных недель,</w:t>
      </w:r>
    </w:p>
    <w:p w:rsidR="00753C30" w:rsidRPr="00753C30" w:rsidRDefault="00753C30" w:rsidP="00753C30">
      <w:pPr>
        <w:shd w:val="clear" w:color="auto" w:fill="FFFFFF"/>
        <w:spacing w:before="120" w:line="278" w:lineRule="exact"/>
        <w:ind w:right="11" w:firstLine="284"/>
        <w:jc w:val="both"/>
        <w:rPr>
          <w:rFonts w:ascii="Calibri" w:eastAsia="Calibri" w:hAnsi="Calibri" w:cs="Calibri"/>
          <w:spacing w:val="-2"/>
          <w:lang w:eastAsia="en-US"/>
        </w:rPr>
      </w:pPr>
      <w:bookmarkStart w:id="161" w:name="_GoBack"/>
      <w:bookmarkEnd w:id="161"/>
      <w:r w:rsidRPr="00753C30">
        <w:rPr>
          <w:rFonts w:eastAsia="Calibri"/>
          <w:spacing w:val="-2"/>
          <w:lang w:eastAsia="en-US"/>
        </w:rPr>
        <w:t>Окончание учебного года – 31.08.2017 года</w:t>
      </w:r>
    </w:p>
    <w:p w:rsidR="00753C30" w:rsidRPr="00753C30" w:rsidRDefault="00753C30" w:rsidP="00753C30">
      <w:pPr>
        <w:numPr>
          <w:ilvl w:val="0"/>
          <w:numId w:val="71"/>
        </w:numPr>
        <w:spacing w:before="120" w:after="200" w:line="276" w:lineRule="auto"/>
        <w:ind w:left="142" w:firstLine="1701"/>
        <w:rPr>
          <w:rFonts w:eastAsia="Calibri"/>
          <w:b/>
          <w:bCs/>
          <w:lang w:eastAsia="en-US"/>
        </w:rPr>
      </w:pPr>
      <w:r w:rsidRPr="00753C30">
        <w:rPr>
          <w:rFonts w:eastAsia="Calibri"/>
          <w:b/>
          <w:bCs/>
          <w:lang w:eastAsia="en-US"/>
        </w:rPr>
        <w:t>Продолжительность учебных периодов</w:t>
      </w:r>
    </w:p>
    <w:p w:rsidR="00753C30" w:rsidRPr="00753C30" w:rsidRDefault="00753C30" w:rsidP="00753C30">
      <w:pPr>
        <w:shd w:val="clear" w:color="auto" w:fill="FFFFFF"/>
        <w:spacing w:before="120"/>
        <w:ind w:right="-143" w:firstLine="357"/>
        <w:jc w:val="both"/>
        <w:rPr>
          <w:rFonts w:eastAsia="Calibri"/>
          <w:lang w:eastAsia="en-US"/>
        </w:rPr>
      </w:pPr>
      <w:r w:rsidRPr="00753C30">
        <w:rPr>
          <w:rFonts w:eastAsia="Calibri"/>
          <w:spacing w:val="-2"/>
          <w:lang w:eastAsia="en-US"/>
        </w:rPr>
        <w:t>Учебный</w:t>
      </w:r>
      <w:r w:rsidRPr="00753C30">
        <w:rPr>
          <w:rFonts w:eastAsia="Calibri"/>
          <w:lang w:eastAsia="en-US"/>
        </w:rPr>
        <w:t xml:space="preserve"> год на уровнях начального общего и основного общего  образования </w:t>
      </w:r>
      <w:r w:rsidRPr="00753C30">
        <w:rPr>
          <w:rFonts w:eastAsia="Calibri"/>
          <w:spacing w:val="-2"/>
          <w:lang w:eastAsia="en-US"/>
        </w:rPr>
        <w:t>делится</w:t>
      </w:r>
      <w:r w:rsidRPr="00753C30">
        <w:rPr>
          <w:rFonts w:eastAsia="Calibri"/>
          <w:lang w:eastAsia="en-US"/>
        </w:rPr>
        <w:t xml:space="preserve"> на 4 четверти:</w:t>
      </w:r>
    </w:p>
    <w:tbl>
      <w:tblPr>
        <w:tblW w:w="10368" w:type="dxa"/>
        <w:tblInd w:w="-106" w:type="dxa"/>
        <w:tblLook w:val="00A0" w:firstRow="1" w:lastRow="0" w:firstColumn="1" w:lastColumn="0" w:noHBand="0" w:noVBand="0"/>
      </w:tblPr>
      <w:tblGrid>
        <w:gridCol w:w="1596"/>
        <w:gridCol w:w="8772"/>
      </w:tblGrid>
      <w:tr w:rsidR="00753C30" w:rsidRPr="00753C30" w:rsidTr="00BD37A3">
        <w:tc>
          <w:tcPr>
            <w:tcW w:w="1596" w:type="dxa"/>
          </w:tcPr>
          <w:p w:rsidR="00753C30" w:rsidRPr="00753C30" w:rsidRDefault="00753C30" w:rsidP="00753C30">
            <w:pPr>
              <w:tabs>
                <w:tab w:val="left" w:pos="1771"/>
              </w:tabs>
              <w:jc w:val="both"/>
              <w:rPr>
                <w:rFonts w:eastAsia="Calibri"/>
                <w:lang w:eastAsia="en-US"/>
              </w:rPr>
            </w:pPr>
            <w:r w:rsidRPr="00753C30">
              <w:rPr>
                <w:rFonts w:eastAsia="Calibri"/>
                <w:lang w:eastAsia="en-US"/>
              </w:rPr>
              <w:t>1 четверть  –</w:t>
            </w:r>
          </w:p>
        </w:tc>
        <w:tc>
          <w:tcPr>
            <w:tcW w:w="8772" w:type="dxa"/>
          </w:tcPr>
          <w:p w:rsidR="00753C30" w:rsidRPr="00753C30" w:rsidRDefault="00753C30" w:rsidP="00753C30">
            <w:pPr>
              <w:tabs>
                <w:tab w:val="left" w:pos="1771"/>
              </w:tabs>
              <w:jc w:val="both"/>
              <w:rPr>
                <w:rFonts w:eastAsia="Calibri"/>
                <w:lang w:eastAsia="en-US"/>
              </w:rPr>
            </w:pPr>
            <w:r w:rsidRPr="00753C30">
              <w:rPr>
                <w:rFonts w:eastAsia="Calibri"/>
                <w:lang w:eastAsia="en-US"/>
              </w:rPr>
              <w:t>01.09.2016 -  29.10.2016 (8,5 учебных недель);</w:t>
            </w:r>
          </w:p>
        </w:tc>
      </w:tr>
      <w:tr w:rsidR="00753C30" w:rsidRPr="00753C30" w:rsidTr="00BD37A3">
        <w:tc>
          <w:tcPr>
            <w:tcW w:w="1596" w:type="dxa"/>
          </w:tcPr>
          <w:p w:rsidR="00753C30" w:rsidRPr="00753C30" w:rsidRDefault="00753C30" w:rsidP="00753C30">
            <w:pPr>
              <w:tabs>
                <w:tab w:val="left" w:pos="1771"/>
              </w:tabs>
              <w:jc w:val="both"/>
              <w:rPr>
                <w:rFonts w:eastAsia="Calibri"/>
                <w:lang w:eastAsia="en-US"/>
              </w:rPr>
            </w:pPr>
            <w:r w:rsidRPr="00753C30">
              <w:rPr>
                <w:rFonts w:eastAsia="Calibri"/>
                <w:lang w:eastAsia="en-US"/>
              </w:rPr>
              <w:t>2 четверть –</w:t>
            </w:r>
          </w:p>
        </w:tc>
        <w:tc>
          <w:tcPr>
            <w:tcW w:w="8772" w:type="dxa"/>
          </w:tcPr>
          <w:p w:rsidR="00753C30" w:rsidRPr="00753C30" w:rsidRDefault="00753C30" w:rsidP="00753C30">
            <w:pPr>
              <w:tabs>
                <w:tab w:val="left" w:pos="1771"/>
              </w:tabs>
              <w:jc w:val="both"/>
              <w:rPr>
                <w:rFonts w:eastAsia="Calibri"/>
                <w:lang w:eastAsia="en-US"/>
              </w:rPr>
            </w:pPr>
            <w:r w:rsidRPr="00753C30">
              <w:rPr>
                <w:rFonts w:eastAsia="Calibri"/>
                <w:lang w:eastAsia="en-US"/>
              </w:rPr>
              <w:t>09.11.2015 -  28.12.2016 (7 учебных недель);</w:t>
            </w:r>
          </w:p>
        </w:tc>
      </w:tr>
      <w:tr w:rsidR="00753C30" w:rsidRPr="00753C30" w:rsidTr="00BD37A3">
        <w:tc>
          <w:tcPr>
            <w:tcW w:w="1596" w:type="dxa"/>
          </w:tcPr>
          <w:p w:rsidR="00753C30" w:rsidRPr="00753C30" w:rsidRDefault="00753C30" w:rsidP="00753C30">
            <w:pPr>
              <w:tabs>
                <w:tab w:val="left" w:pos="1771"/>
              </w:tabs>
              <w:jc w:val="both"/>
              <w:rPr>
                <w:rFonts w:eastAsia="Calibri"/>
                <w:lang w:eastAsia="en-US"/>
              </w:rPr>
            </w:pPr>
            <w:r w:rsidRPr="00753C30">
              <w:rPr>
                <w:rFonts w:eastAsia="Calibri"/>
                <w:lang w:eastAsia="en-US"/>
              </w:rPr>
              <w:t>3 четверть  –</w:t>
            </w:r>
          </w:p>
        </w:tc>
        <w:tc>
          <w:tcPr>
            <w:tcW w:w="8772" w:type="dxa"/>
          </w:tcPr>
          <w:p w:rsidR="00753C30" w:rsidRPr="00753C30" w:rsidRDefault="00753C30" w:rsidP="00753C30">
            <w:pPr>
              <w:tabs>
                <w:tab w:val="left" w:pos="1771"/>
              </w:tabs>
              <w:jc w:val="both"/>
              <w:rPr>
                <w:rFonts w:eastAsia="Calibri"/>
                <w:lang w:eastAsia="en-US"/>
              </w:rPr>
            </w:pPr>
            <w:r w:rsidRPr="00753C30">
              <w:rPr>
                <w:rFonts w:eastAsia="Calibri"/>
                <w:lang w:eastAsia="en-US"/>
              </w:rPr>
              <w:t>12.01.2017 –  24.03.2017 (10,5 учебных недель);</w:t>
            </w:r>
          </w:p>
          <w:p w:rsidR="00753C30" w:rsidRPr="00753C30" w:rsidRDefault="00753C30" w:rsidP="00753C30">
            <w:pPr>
              <w:tabs>
                <w:tab w:val="left" w:pos="1771"/>
              </w:tabs>
              <w:jc w:val="both"/>
              <w:rPr>
                <w:rFonts w:eastAsia="Calibri"/>
                <w:lang w:eastAsia="en-US"/>
              </w:rPr>
            </w:pPr>
            <w:r w:rsidRPr="00753C30">
              <w:rPr>
                <w:rFonts w:eastAsia="Calibri"/>
                <w:lang w:eastAsia="en-US"/>
              </w:rPr>
              <w:t>1 классы 12.01.2017 – 03.02.2017, 13.02.2017 - 24.03.2017 (9,5  учебных недель);</w:t>
            </w:r>
          </w:p>
        </w:tc>
      </w:tr>
      <w:tr w:rsidR="00753C30" w:rsidRPr="00753C30" w:rsidTr="00BD37A3">
        <w:tc>
          <w:tcPr>
            <w:tcW w:w="1596" w:type="dxa"/>
          </w:tcPr>
          <w:p w:rsidR="00753C30" w:rsidRPr="00753C30" w:rsidRDefault="00753C30" w:rsidP="00753C30">
            <w:pPr>
              <w:tabs>
                <w:tab w:val="left" w:pos="1771"/>
              </w:tabs>
              <w:jc w:val="both"/>
              <w:rPr>
                <w:rFonts w:eastAsia="Calibri"/>
                <w:lang w:eastAsia="en-US"/>
              </w:rPr>
            </w:pPr>
            <w:r w:rsidRPr="00753C30">
              <w:rPr>
                <w:rFonts w:eastAsia="Calibri"/>
                <w:lang w:eastAsia="en-US"/>
              </w:rPr>
              <w:t xml:space="preserve">4 четверть - </w:t>
            </w:r>
          </w:p>
        </w:tc>
        <w:tc>
          <w:tcPr>
            <w:tcW w:w="8772" w:type="dxa"/>
          </w:tcPr>
          <w:p w:rsidR="00753C30" w:rsidRPr="00753C30" w:rsidRDefault="00753C30" w:rsidP="00753C30">
            <w:pPr>
              <w:tabs>
                <w:tab w:val="left" w:pos="1771"/>
              </w:tabs>
              <w:jc w:val="both"/>
              <w:rPr>
                <w:rFonts w:eastAsia="Calibri"/>
                <w:lang w:eastAsia="en-US"/>
              </w:rPr>
            </w:pPr>
            <w:r w:rsidRPr="00753C30">
              <w:rPr>
                <w:rFonts w:eastAsia="Calibri"/>
                <w:lang w:eastAsia="en-US"/>
              </w:rPr>
              <w:t>уровень начального общего образования 03.04.2017 – 25.05.2017 (8 учебных недель);</w:t>
            </w:r>
          </w:p>
          <w:p w:rsidR="00753C30" w:rsidRPr="00753C30" w:rsidRDefault="00753C30" w:rsidP="00753C30">
            <w:pPr>
              <w:tabs>
                <w:tab w:val="left" w:pos="1771"/>
              </w:tabs>
              <w:jc w:val="both"/>
              <w:rPr>
                <w:rFonts w:eastAsia="Calibri"/>
                <w:lang w:eastAsia="en-US"/>
              </w:rPr>
            </w:pPr>
            <w:r w:rsidRPr="00753C30">
              <w:rPr>
                <w:rFonts w:eastAsia="Calibri"/>
                <w:lang w:eastAsia="en-US"/>
              </w:rPr>
              <w:t>уровень основного общего образования 03.04.2017 – 26.05.2017 (8 учебных недель);</w:t>
            </w:r>
          </w:p>
          <w:p w:rsidR="00753C30" w:rsidRPr="00753C30" w:rsidRDefault="00753C30" w:rsidP="00753C30">
            <w:pPr>
              <w:tabs>
                <w:tab w:val="left" w:pos="1771"/>
              </w:tabs>
              <w:jc w:val="both"/>
              <w:rPr>
                <w:rFonts w:eastAsia="Calibri"/>
                <w:lang w:eastAsia="en-US"/>
              </w:rPr>
            </w:pPr>
          </w:p>
        </w:tc>
      </w:tr>
    </w:tbl>
    <w:p w:rsidR="00753C30" w:rsidRPr="00753C30" w:rsidRDefault="00753C30" w:rsidP="00753C30">
      <w:pPr>
        <w:shd w:val="clear" w:color="auto" w:fill="FFFFFF"/>
        <w:spacing w:before="120"/>
        <w:ind w:right="-143" w:firstLine="357"/>
        <w:jc w:val="both"/>
        <w:rPr>
          <w:rFonts w:eastAsia="Calibri"/>
          <w:lang w:eastAsia="en-US"/>
        </w:rPr>
      </w:pPr>
      <w:r w:rsidRPr="00753C30">
        <w:rPr>
          <w:rFonts w:eastAsia="Calibri"/>
          <w:spacing w:val="-2"/>
          <w:lang w:eastAsia="en-US"/>
        </w:rPr>
        <w:t>Учебный</w:t>
      </w:r>
      <w:r w:rsidRPr="00753C30">
        <w:rPr>
          <w:rFonts w:eastAsia="Calibri"/>
          <w:lang w:eastAsia="en-US"/>
        </w:rPr>
        <w:t xml:space="preserve"> год на ступени среднего общего образования </w:t>
      </w:r>
      <w:r w:rsidRPr="00753C30">
        <w:rPr>
          <w:rFonts w:eastAsia="Calibri"/>
          <w:spacing w:val="-2"/>
          <w:lang w:eastAsia="en-US"/>
        </w:rPr>
        <w:t>делится</w:t>
      </w:r>
      <w:r w:rsidRPr="00753C30">
        <w:rPr>
          <w:rFonts w:eastAsia="Calibri"/>
          <w:lang w:eastAsia="en-US"/>
        </w:rPr>
        <w:t xml:space="preserve"> на 2 полугодия:</w:t>
      </w:r>
    </w:p>
    <w:tbl>
      <w:tblPr>
        <w:tblW w:w="7939" w:type="dxa"/>
        <w:tblInd w:w="-106" w:type="dxa"/>
        <w:tblLook w:val="00A0" w:firstRow="1" w:lastRow="0" w:firstColumn="1" w:lastColumn="0" w:noHBand="0" w:noVBand="0"/>
      </w:tblPr>
      <w:tblGrid>
        <w:gridCol w:w="1737"/>
        <w:gridCol w:w="6202"/>
      </w:tblGrid>
      <w:tr w:rsidR="00753C30" w:rsidRPr="00753C30" w:rsidTr="00BD37A3">
        <w:tc>
          <w:tcPr>
            <w:tcW w:w="1737" w:type="dxa"/>
          </w:tcPr>
          <w:p w:rsidR="00753C30" w:rsidRPr="00753C30" w:rsidRDefault="00753C30" w:rsidP="00753C30">
            <w:pPr>
              <w:tabs>
                <w:tab w:val="left" w:pos="1771"/>
              </w:tabs>
              <w:jc w:val="both"/>
              <w:rPr>
                <w:rFonts w:eastAsia="Calibri"/>
                <w:lang w:eastAsia="en-US"/>
              </w:rPr>
            </w:pPr>
            <w:r w:rsidRPr="00753C30">
              <w:rPr>
                <w:rFonts w:eastAsia="Calibri"/>
                <w:lang w:eastAsia="en-US"/>
              </w:rPr>
              <w:t>1 полугодие –</w:t>
            </w:r>
          </w:p>
        </w:tc>
        <w:tc>
          <w:tcPr>
            <w:tcW w:w="6202" w:type="dxa"/>
          </w:tcPr>
          <w:p w:rsidR="00753C30" w:rsidRPr="00753C30" w:rsidRDefault="00753C30" w:rsidP="00753C30">
            <w:pPr>
              <w:tabs>
                <w:tab w:val="left" w:pos="1771"/>
              </w:tabs>
              <w:ind w:left="-106"/>
              <w:jc w:val="both"/>
              <w:rPr>
                <w:rFonts w:eastAsia="Calibri"/>
                <w:lang w:eastAsia="en-US"/>
              </w:rPr>
            </w:pPr>
            <w:r w:rsidRPr="00753C30">
              <w:rPr>
                <w:rFonts w:eastAsia="Calibri"/>
                <w:lang w:eastAsia="en-US"/>
              </w:rPr>
              <w:t>01.09.2016 — 28.12.2016 (15,5 недель);</w:t>
            </w:r>
          </w:p>
        </w:tc>
      </w:tr>
      <w:tr w:rsidR="00753C30" w:rsidRPr="00753C30" w:rsidTr="00BD37A3">
        <w:tc>
          <w:tcPr>
            <w:tcW w:w="1737" w:type="dxa"/>
          </w:tcPr>
          <w:p w:rsidR="00753C30" w:rsidRPr="00753C30" w:rsidRDefault="00753C30" w:rsidP="00753C30">
            <w:pPr>
              <w:tabs>
                <w:tab w:val="left" w:pos="1771"/>
              </w:tabs>
              <w:jc w:val="both"/>
              <w:rPr>
                <w:rFonts w:eastAsia="Calibri"/>
                <w:lang w:eastAsia="en-US"/>
              </w:rPr>
            </w:pPr>
            <w:r w:rsidRPr="00753C30">
              <w:rPr>
                <w:rFonts w:eastAsia="Calibri"/>
                <w:lang w:eastAsia="en-US"/>
              </w:rPr>
              <w:t>2 полугодие –</w:t>
            </w:r>
          </w:p>
        </w:tc>
        <w:tc>
          <w:tcPr>
            <w:tcW w:w="6202" w:type="dxa"/>
          </w:tcPr>
          <w:p w:rsidR="00753C30" w:rsidRPr="00753C30" w:rsidRDefault="00753C30" w:rsidP="00753C30">
            <w:pPr>
              <w:tabs>
                <w:tab w:val="left" w:pos="1771"/>
              </w:tabs>
              <w:ind w:left="-106"/>
              <w:jc w:val="both"/>
              <w:rPr>
                <w:rFonts w:eastAsia="Calibri"/>
                <w:lang w:eastAsia="en-US"/>
              </w:rPr>
            </w:pPr>
            <w:r w:rsidRPr="00753C30">
              <w:rPr>
                <w:rFonts w:eastAsia="Calibri"/>
                <w:lang w:eastAsia="en-US"/>
              </w:rPr>
              <w:t>12.01.2017 — 26.05.2017 (18,5 недель).</w:t>
            </w:r>
          </w:p>
          <w:p w:rsidR="00753C30" w:rsidRPr="00753C30" w:rsidRDefault="00753C30" w:rsidP="00753C30">
            <w:pPr>
              <w:tabs>
                <w:tab w:val="left" w:pos="1771"/>
              </w:tabs>
              <w:ind w:left="-106"/>
              <w:jc w:val="both"/>
              <w:rPr>
                <w:rFonts w:eastAsia="Calibri"/>
                <w:lang w:eastAsia="en-US"/>
              </w:rPr>
            </w:pPr>
          </w:p>
          <w:p w:rsidR="00753C30" w:rsidRPr="00753C30" w:rsidRDefault="00753C30" w:rsidP="00753C30">
            <w:pPr>
              <w:tabs>
                <w:tab w:val="left" w:pos="1771"/>
              </w:tabs>
              <w:ind w:left="-106"/>
              <w:jc w:val="both"/>
              <w:rPr>
                <w:rFonts w:eastAsia="Calibri"/>
                <w:lang w:eastAsia="en-US"/>
              </w:rPr>
            </w:pPr>
          </w:p>
          <w:p w:rsidR="00753C30" w:rsidRPr="00753C30" w:rsidRDefault="00753C30" w:rsidP="00753C30">
            <w:pPr>
              <w:tabs>
                <w:tab w:val="left" w:pos="1771"/>
              </w:tabs>
              <w:ind w:left="-106"/>
              <w:jc w:val="both"/>
              <w:rPr>
                <w:rFonts w:eastAsia="Calibri"/>
                <w:lang w:eastAsia="en-US"/>
              </w:rPr>
            </w:pPr>
          </w:p>
          <w:p w:rsidR="00753C30" w:rsidRPr="00753C30" w:rsidRDefault="00753C30" w:rsidP="00753C30">
            <w:pPr>
              <w:tabs>
                <w:tab w:val="left" w:pos="1771"/>
              </w:tabs>
              <w:ind w:left="-106"/>
              <w:jc w:val="both"/>
              <w:rPr>
                <w:rFonts w:eastAsia="Calibri"/>
                <w:lang w:eastAsia="en-US"/>
              </w:rPr>
            </w:pPr>
          </w:p>
        </w:tc>
      </w:tr>
    </w:tbl>
    <w:p w:rsidR="00753C30" w:rsidRPr="00753C30" w:rsidRDefault="00753C30" w:rsidP="00753C30">
      <w:pPr>
        <w:numPr>
          <w:ilvl w:val="0"/>
          <w:numId w:val="71"/>
        </w:numPr>
        <w:spacing w:before="120" w:after="200" w:line="276" w:lineRule="auto"/>
        <w:ind w:left="142" w:firstLine="1701"/>
        <w:rPr>
          <w:rFonts w:eastAsia="Calibri"/>
          <w:b/>
          <w:bCs/>
          <w:lang w:eastAsia="en-US"/>
        </w:rPr>
      </w:pPr>
      <w:r w:rsidRPr="00753C30">
        <w:rPr>
          <w:rFonts w:eastAsia="Calibri"/>
          <w:b/>
          <w:bCs/>
          <w:lang w:eastAsia="en-US"/>
        </w:rPr>
        <w:t>Сроки и продолжительность каникул</w:t>
      </w:r>
    </w:p>
    <w:tbl>
      <w:tblPr>
        <w:tblW w:w="10138" w:type="dxa"/>
        <w:tblInd w:w="-106" w:type="dxa"/>
        <w:tblLook w:val="00A0" w:firstRow="1" w:lastRow="0" w:firstColumn="1" w:lastColumn="0" w:noHBand="0" w:noVBand="0"/>
      </w:tblPr>
      <w:tblGrid>
        <w:gridCol w:w="2376"/>
        <w:gridCol w:w="7195"/>
        <w:gridCol w:w="567"/>
      </w:tblGrid>
      <w:tr w:rsidR="00753C30" w:rsidRPr="00753C30" w:rsidTr="00BD37A3">
        <w:trPr>
          <w:gridAfter w:val="1"/>
          <w:wAfter w:w="567" w:type="dxa"/>
        </w:trPr>
        <w:tc>
          <w:tcPr>
            <w:tcW w:w="2376" w:type="dxa"/>
          </w:tcPr>
          <w:p w:rsidR="00753C30" w:rsidRPr="00753C30" w:rsidRDefault="00753C30" w:rsidP="00753C30">
            <w:pPr>
              <w:shd w:val="clear" w:color="auto" w:fill="FFFFFF"/>
              <w:spacing w:before="120"/>
              <w:ind w:right="-143"/>
              <w:jc w:val="both"/>
              <w:rPr>
                <w:rFonts w:eastAsia="Calibri"/>
                <w:spacing w:val="-2"/>
                <w:lang w:eastAsia="en-US"/>
              </w:rPr>
            </w:pPr>
            <w:r w:rsidRPr="00753C30">
              <w:rPr>
                <w:rFonts w:eastAsia="Calibri"/>
                <w:spacing w:val="-2"/>
                <w:lang w:eastAsia="en-US"/>
              </w:rPr>
              <w:t>осенние каникулы:</w:t>
            </w:r>
          </w:p>
        </w:tc>
        <w:tc>
          <w:tcPr>
            <w:tcW w:w="7195" w:type="dxa"/>
          </w:tcPr>
          <w:p w:rsidR="00753C30" w:rsidRPr="00753C30" w:rsidRDefault="00753C30" w:rsidP="00753C30">
            <w:pPr>
              <w:spacing w:before="120"/>
              <w:ind w:right="420"/>
              <w:jc w:val="both"/>
              <w:rPr>
                <w:rFonts w:eastAsia="Calibri"/>
                <w:spacing w:val="-2"/>
                <w:lang w:eastAsia="en-US"/>
              </w:rPr>
            </w:pPr>
            <w:r w:rsidRPr="00753C30">
              <w:rPr>
                <w:rFonts w:eastAsia="Calibri"/>
                <w:spacing w:val="-2"/>
                <w:lang w:eastAsia="en-US"/>
              </w:rPr>
              <w:t>с 31.10.2016 по 08.11.2016 (9 дней);</w:t>
            </w:r>
          </w:p>
        </w:tc>
      </w:tr>
      <w:tr w:rsidR="00753C30" w:rsidRPr="00753C30" w:rsidTr="00BD37A3">
        <w:trPr>
          <w:gridAfter w:val="1"/>
          <w:wAfter w:w="567" w:type="dxa"/>
        </w:trPr>
        <w:tc>
          <w:tcPr>
            <w:tcW w:w="2376" w:type="dxa"/>
          </w:tcPr>
          <w:p w:rsidR="00753C30" w:rsidRPr="00753C30" w:rsidRDefault="00753C30" w:rsidP="00753C30">
            <w:pPr>
              <w:tabs>
                <w:tab w:val="left" w:pos="2727"/>
              </w:tabs>
              <w:ind w:right="33"/>
              <w:jc w:val="both"/>
              <w:rPr>
                <w:rFonts w:eastAsia="Calibri"/>
                <w:spacing w:val="-2"/>
                <w:lang w:eastAsia="en-US"/>
              </w:rPr>
            </w:pPr>
            <w:r w:rsidRPr="00753C30">
              <w:rPr>
                <w:rFonts w:eastAsia="Calibri"/>
                <w:spacing w:val="-2"/>
                <w:lang w:eastAsia="en-US"/>
              </w:rPr>
              <w:t>зимние каникулы:</w:t>
            </w:r>
          </w:p>
        </w:tc>
        <w:tc>
          <w:tcPr>
            <w:tcW w:w="7195" w:type="dxa"/>
          </w:tcPr>
          <w:p w:rsidR="00753C30" w:rsidRPr="00753C30" w:rsidRDefault="00753C30" w:rsidP="00753C30">
            <w:pPr>
              <w:ind w:right="420"/>
              <w:jc w:val="both"/>
              <w:rPr>
                <w:rFonts w:eastAsia="Calibri"/>
                <w:spacing w:val="-2"/>
                <w:lang w:eastAsia="en-US"/>
              </w:rPr>
            </w:pPr>
            <w:r w:rsidRPr="00753C30">
              <w:rPr>
                <w:rFonts w:eastAsia="Calibri"/>
                <w:spacing w:val="-2"/>
                <w:lang w:eastAsia="en-US"/>
              </w:rPr>
              <w:t>с 29.12.2016 по 11.01.2017 (14 дней);</w:t>
            </w:r>
          </w:p>
        </w:tc>
      </w:tr>
      <w:tr w:rsidR="00753C30" w:rsidRPr="00753C30" w:rsidTr="00BD37A3">
        <w:trPr>
          <w:gridAfter w:val="1"/>
          <w:wAfter w:w="567" w:type="dxa"/>
        </w:trPr>
        <w:tc>
          <w:tcPr>
            <w:tcW w:w="2376" w:type="dxa"/>
          </w:tcPr>
          <w:p w:rsidR="00753C30" w:rsidRPr="00753C30" w:rsidRDefault="00753C30" w:rsidP="00753C30">
            <w:pPr>
              <w:tabs>
                <w:tab w:val="left" w:pos="2727"/>
              </w:tabs>
              <w:ind w:right="33"/>
              <w:jc w:val="both"/>
              <w:rPr>
                <w:rFonts w:eastAsia="Calibri"/>
                <w:spacing w:val="-2"/>
                <w:lang w:eastAsia="en-US"/>
              </w:rPr>
            </w:pPr>
            <w:r w:rsidRPr="00753C30">
              <w:rPr>
                <w:rFonts w:eastAsia="Calibri"/>
                <w:spacing w:val="-2"/>
                <w:lang w:eastAsia="en-US"/>
              </w:rPr>
              <w:t xml:space="preserve">весенние каникулы: </w:t>
            </w:r>
          </w:p>
        </w:tc>
        <w:tc>
          <w:tcPr>
            <w:tcW w:w="7195" w:type="dxa"/>
          </w:tcPr>
          <w:p w:rsidR="00753C30" w:rsidRPr="00753C30" w:rsidRDefault="00753C30" w:rsidP="00753C30">
            <w:pPr>
              <w:ind w:right="420"/>
              <w:jc w:val="both"/>
              <w:rPr>
                <w:rFonts w:eastAsia="Calibri"/>
                <w:spacing w:val="-2"/>
                <w:lang w:eastAsia="en-US"/>
              </w:rPr>
            </w:pPr>
            <w:r w:rsidRPr="00753C30">
              <w:rPr>
                <w:rFonts w:eastAsia="Calibri"/>
                <w:spacing w:val="-2"/>
                <w:lang w:eastAsia="en-US"/>
              </w:rPr>
              <w:t>с 25.03.2017 по 02.04.2017 (9 дней);</w:t>
            </w:r>
          </w:p>
        </w:tc>
      </w:tr>
      <w:tr w:rsidR="00753C30" w:rsidRPr="00753C30" w:rsidTr="00BD37A3">
        <w:tc>
          <w:tcPr>
            <w:tcW w:w="10138" w:type="dxa"/>
            <w:gridSpan w:val="3"/>
          </w:tcPr>
          <w:p w:rsidR="00753C30" w:rsidRPr="00753C30" w:rsidRDefault="00753C30" w:rsidP="00753C30">
            <w:pPr>
              <w:ind w:right="420"/>
              <w:jc w:val="both"/>
              <w:rPr>
                <w:rFonts w:eastAsia="Calibri"/>
                <w:spacing w:val="-2"/>
                <w:lang w:eastAsia="en-US"/>
              </w:rPr>
            </w:pPr>
            <w:r w:rsidRPr="00753C30">
              <w:rPr>
                <w:rFonts w:eastAsia="Calibri"/>
                <w:spacing w:val="-2"/>
                <w:lang w:eastAsia="en-US"/>
              </w:rPr>
              <w:t>дополнительные каникулы для первоклассников: с 06.02.2017 по 12.02.2017 (7 дней).</w:t>
            </w:r>
          </w:p>
          <w:p w:rsidR="00753C30" w:rsidRPr="00753C30" w:rsidRDefault="00753C30" w:rsidP="00753C30">
            <w:pPr>
              <w:ind w:right="420"/>
              <w:jc w:val="both"/>
              <w:rPr>
                <w:rFonts w:eastAsia="Calibri"/>
                <w:spacing w:val="-2"/>
                <w:lang w:eastAsia="en-US"/>
              </w:rPr>
            </w:pPr>
          </w:p>
          <w:p w:rsidR="00753C30" w:rsidRPr="00753C30" w:rsidRDefault="00753C30" w:rsidP="00753C30">
            <w:pPr>
              <w:ind w:right="420"/>
              <w:jc w:val="both"/>
              <w:rPr>
                <w:rFonts w:eastAsia="Calibri"/>
                <w:spacing w:val="-2"/>
                <w:lang w:eastAsia="en-US"/>
              </w:rPr>
            </w:pPr>
          </w:p>
        </w:tc>
      </w:tr>
    </w:tbl>
    <w:p w:rsidR="00753C30" w:rsidRPr="00753C30" w:rsidRDefault="00753C30" w:rsidP="00753C30">
      <w:pPr>
        <w:numPr>
          <w:ilvl w:val="0"/>
          <w:numId w:val="71"/>
        </w:numPr>
        <w:spacing w:before="120" w:after="200" w:line="276" w:lineRule="auto"/>
        <w:ind w:left="142" w:firstLine="1701"/>
        <w:rPr>
          <w:rFonts w:eastAsia="Calibri"/>
          <w:b/>
          <w:bCs/>
          <w:lang w:eastAsia="en-US"/>
        </w:rPr>
      </w:pPr>
      <w:r w:rsidRPr="00753C30">
        <w:rPr>
          <w:rFonts w:eastAsia="Calibri"/>
          <w:b/>
          <w:bCs/>
          <w:lang w:eastAsia="en-US"/>
        </w:rPr>
        <w:t>Режим работы образовательного учреждения</w:t>
      </w:r>
    </w:p>
    <w:p w:rsidR="00753C30" w:rsidRPr="00753C30" w:rsidRDefault="00753C30" w:rsidP="00753C30">
      <w:pPr>
        <w:autoSpaceDE w:val="0"/>
        <w:autoSpaceDN w:val="0"/>
        <w:adjustRightInd w:val="0"/>
        <w:rPr>
          <w:rFonts w:eastAsia="Calibri"/>
          <w:lang w:eastAsia="en-US"/>
        </w:rPr>
      </w:pPr>
      <w:r w:rsidRPr="00753C30">
        <w:rPr>
          <w:rFonts w:eastAsia="Calibri"/>
          <w:lang w:eastAsia="en-US"/>
        </w:rPr>
        <w:t xml:space="preserve">Понедельник — пятница: с 8.00  до 18.30; </w:t>
      </w:r>
    </w:p>
    <w:p w:rsidR="00753C30" w:rsidRPr="00753C30" w:rsidRDefault="00753C30" w:rsidP="00753C30">
      <w:pPr>
        <w:autoSpaceDE w:val="0"/>
        <w:autoSpaceDN w:val="0"/>
        <w:adjustRightInd w:val="0"/>
        <w:rPr>
          <w:rFonts w:eastAsia="Calibri"/>
          <w:lang w:eastAsia="en-US"/>
        </w:rPr>
      </w:pPr>
      <w:r w:rsidRPr="00753C30">
        <w:rPr>
          <w:rFonts w:eastAsia="Calibri"/>
          <w:lang w:eastAsia="en-US"/>
        </w:rPr>
        <w:t xml:space="preserve">Суббота: с 8.00 часов до 16.00 часов в соответствии с нормами трудового законодательства. </w:t>
      </w:r>
    </w:p>
    <w:p w:rsidR="00753C30" w:rsidRPr="00753C30" w:rsidRDefault="00753C30" w:rsidP="00753C30">
      <w:pPr>
        <w:autoSpaceDE w:val="0"/>
        <w:autoSpaceDN w:val="0"/>
        <w:adjustRightInd w:val="0"/>
        <w:ind w:firstLine="708"/>
        <w:jc w:val="both"/>
        <w:rPr>
          <w:rFonts w:eastAsia="Calibri"/>
          <w:lang w:eastAsia="en-US"/>
        </w:rPr>
      </w:pPr>
      <w:r w:rsidRPr="00753C30">
        <w:rPr>
          <w:rFonts w:eastAsia="Calibri"/>
          <w:lang w:eastAsia="en-US"/>
        </w:rPr>
        <w:t>В воскресенье и праздничные дни (установленные законодательством Российской Федерации) Образовательное учреждение не работает.</w:t>
      </w:r>
    </w:p>
    <w:p w:rsidR="00753C30" w:rsidRPr="00753C30" w:rsidRDefault="00753C30" w:rsidP="00753C30">
      <w:pPr>
        <w:autoSpaceDE w:val="0"/>
        <w:autoSpaceDN w:val="0"/>
        <w:adjustRightInd w:val="0"/>
        <w:ind w:firstLine="709"/>
        <w:jc w:val="both"/>
        <w:rPr>
          <w:rFonts w:eastAsia="Calibri"/>
          <w:lang w:eastAsia="en-US"/>
        </w:rPr>
      </w:pPr>
      <w:r w:rsidRPr="00753C30">
        <w:rPr>
          <w:rFonts w:eastAsia="Calibri"/>
          <w:lang w:eastAsia="en-US"/>
        </w:rPr>
        <w:t>На период школьных каникул приказом директора устанавливается особый график работы Образовательного учреждения.</w:t>
      </w:r>
    </w:p>
    <w:p w:rsidR="00753C30" w:rsidRPr="00753C30" w:rsidRDefault="00753C30" w:rsidP="00753C30">
      <w:pPr>
        <w:autoSpaceDE w:val="0"/>
        <w:autoSpaceDN w:val="0"/>
        <w:adjustRightInd w:val="0"/>
        <w:ind w:firstLine="709"/>
        <w:jc w:val="both"/>
        <w:rPr>
          <w:rFonts w:eastAsia="Calibri"/>
          <w:lang w:eastAsia="en-US"/>
        </w:rPr>
      </w:pPr>
      <w:r w:rsidRPr="00753C30">
        <w:rPr>
          <w:rFonts w:eastAsia="Calibri"/>
          <w:lang w:eastAsia="en-US"/>
        </w:rPr>
        <w:t>Учебные занятия начинаются в 08.45 часов утра. Проведение «нулевых» уроков в Образовательном учреждении не допускается в соответствии с санитарно-эпидемиологическими нормами и правилами.</w:t>
      </w:r>
    </w:p>
    <w:p w:rsidR="00753C30" w:rsidRPr="00753C30" w:rsidRDefault="00753C30" w:rsidP="00753C30">
      <w:pPr>
        <w:spacing w:after="200"/>
        <w:jc w:val="center"/>
        <w:rPr>
          <w:rFonts w:eastAsia="Calibri"/>
          <w:lang w:eastAsia="en-US"/>
        </w:rPr>
      </w:pPr>
      <w:r w:rsidRPr="00753C30">
        <w:rPr>
          <w:rFonts w:eastAsia="Calibri"/>
          <w:lang w:eastAsia="en-US"/>
        </w:rPr>
        <w:t xml:space="preserve">Режим уроков и перемен: </w:t>
      </w:r>
      <w:r w:rsidRPr="00753C30">
        <w:rPr>
          <w:rFonts w:eastAsia="Calibri"/>
          <w:b/>
          <w:bCs/>
          <w:lang w:eastAsia="en-US"/>
        </w:rPr>
        <w:t>для 1</w:t>
      </w:r>
      <w:r w:rsidRPr="00753C30">
        <w:rPr>
          <w:rFonts w:eastAsia="Calibri"/>
          <w:b/>
          <w:bCs/>
          <w:vertAlign w:val="superscript"/>
          <w:lang w:eastAsia="en-US"/>
        </w:rPr>
        <w:t>ых</w:t>
      </w:r>
      <w:r w:rsidRPr="00753C30">
        <w:rPr>
          <w:rFonts w:eastAsia="Calibri"/>
          <w:b/>
          <w:bCs/>
          <w:lang w:eastAsia="en-US"/>
        </w:rPr>
        <w:t xml:space="preserve"> классов</w:t>
      </w:r>
      <w:r w:rsidRPr="00753C30">
        <w:rPr>
          <w:rFonts w:eastAsia="Calibri"/>
          <w:lang w:eastAsia="en-US"/>
        </w:rPr>
        <w:t xml:space="preserve"> (сентябрь-декабрь)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1620"/>
        <w:gridCol w:w="3211"/>
      </w:tblGrid>
      <w:tr w:rsidR="00753C30" w:rsidRPr="00753C30" w:rsidTr="00BD37A3">
        <w:trPr>
          <w:trHeight w:val="503"/>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Компоненты учебного дня</w:t>
            </w:r>
          </w:p>
        </w:tc>
        <w:tc>
          <w:tcPr>
            <w:tcW w:w="1620" w:type="dxa"/>
          </w:tcPr>
          <w:p w:rsidR="00753C30" w:rsidRPr="00753C30" w:rsidRDefault="00753C30" w:rsidP="00753C30">
            <w:pPr>
              <w:spacing w:after="200"/>
              <w:jc w:val="both"/>
              <w:rPr>
                <w:rFonts w:eastAsia="Calibri"/>
                <w:lang w:eastAsia="en-US"/>
              </w:rPr>
            </w:pPr>
            <w:r w:rsidRPr="00753C30">
              <w:rPr>
                <w:rFonts w:eastAsia="Calibri"/>
                <w:lang w:eastAsia="en-US"/>
              </w:rPr>
              <w:t>Время</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Продолжительность урока, отдыха</w:t>
            </w:r>
          </w:p>
        </w:tc>
      </w:tr>
      <w:tr w:rsidR="00753C30" w:rsidRPr="00753C30" w:rsidTr="00BD37A3">
        <w:trPr>
          <w:trHeight w:val="262"/>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1 урок</w:t>
            </w:r>
          </w:p>
        </w:tc>
        <w:tc>
          <w:tcPr>
            <w:tcW w:w="1620" w:type="dxa"/>
          </w:tcPr>
          <w:p w:rsidR="00753C30" w:rsidRPr="00753C30" w:rsidRDefault="00753C30" w:rsidP="00753C30">
            <w:pPr>
              <w:spacing w:after="200"/>
              <w:jc w:val="right"/>
              <w:rPr>
                <w:rFonts w:eastAsia="Calibri"/>
                <w:lang w:eastAsia="en-US"/>
              </w:rPr>
            </w:pPr>
            <w:r w:rsidRPr="00753C30">
              <w:rPr>
                <w:rFonts w:eastAsia="Calibri"/>
                <w:lang w:eastAsia="en-US"/>
              </w:rPr>
              <w:t>8.45 – 9.20</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35 минут</w:t>
            </w:r>
          </w:p>
        </w:tc>
      </w:tr>
      <w:tr w:rsidR="00753C30" w:rsidRPr="00753C30" w:rsidTr="00BD37A3">
        <w:trPr>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перемена</w:t>
            </w:r>
          </w:p>
        </w:tc>
        <w:tc>
          <w:tcPr>
            <w:tcW w:w="1620" w:type="dxa"/>
          </w:tcPr>
          <w:p w:rsidR="00753C30" w:rsidRPr="00753C30" w:rsidRDefault="00753C30" w:rsidP="00753C30">
            <w:pPr>
              <w:spacing w:after="200"/>
              <w:jc w:val="right"/>
              <w:rPr>
                <w:rFonts w:eastAsia="Calibri"/>
                <w:lang w:eastAsia="en-US"/>
              </w:rPr>
            </w:pPr>
            <w:r w:rsidRPr="00753C30">
              <w:rPr>
                <w:rFonts w:eastAsia="Calibri"/>
                <w:lang w:eastAsia="en-US"/>
              </w:rPr>
              <w:t>9.20 – 9.40</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20 минут</w:t>
            </w:r>
          </w:p>
        </w:tc>
      </w:tr>
      <w:tr w:rsidR="00753C30" w:rsidRPr="00753C30" w:rsidTr="00BD37A3">
        <w:trPr>
          <w:trHeight w:val="297"/>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lastRenderedPageBreak/>
              <w:t>2 урок</w:t>
            </w:r>
          </w:p>
        </w:tc>
        <w:tc>
          <w:tcPr>
            <w:tcW w:w="1620" w:type="dxa"/>
          </w:tcPr>
          <w:p w:rsidR="00753C30" w:rsidRPr="00753C30" w:rsidRDefault="00753C30" w:rsidP="00753C30">
            <w:pPr>
              <w:spacing w:after="200"/>
              <w:jc w:val="right"/>
              <w:rPr>
                <w:rFonts w:eastAsia="Calibri"/>
                <w:lang w:eastAsia="en-US"/>
              </w:rPr>
            </w:pPr>
            <w:r w:rsidRPr="00753C30">
              <w:rPr>
                <w:rFonts w:eastAsia="Calibri"/>
                <w:lang w:eastAsia="en-US"/>
              </w:rPr>
              <w:t>9.40 – 10.15</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35 минут</w:t>
            </w:r>
          </w:p>
        </w:tc>
      </w:tr>
      <w:tr w:rsidR="00753C30" w:rsidRPr="00753C30" w:rsidTr="00BD37A3">
        <w:trPr>
          <w:trHeight w:val="623"/>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перемена</w:t>
            </w:r>
          </w:p>
        </w:tc>
        <w:tc>
          <w:tcPr>
            <w:tcW w:w="1620" w:type="dxa"/>
          </w:tcPr>
          <w:p w:rsidR="00753C30" w:rsidRPr="00753C30" w:rsidRDefault="00753C30" w:rsidP="00753C30">
            <w:pPr>
              <w:spacing w:after="200"/>
              <w:jc w:val="right"/>
              <w:rPr>
                <w:rFonts w:eastAsia="Calibri"/>
                <w:lang w:eastAsia="en-US"/>
              </w:rPr>
            </w:pPr>
            <w:r w:rsidRPr="00753C30">
              <w:rPr>
                <w:rFonts w:eastAsia="Calibri"/>
                <w:lang w:eastAsia="en-US"/>
              </w:rPr>
              <w:t>10.15 – 10.55</w:t>
            </w:r>
          </w:p>
        </w:tc>
        <w:tc>
          <w:tcPr>
            <w:tcW w:w="3211" w:type="dxa"/>
            <w:shd w:val="clear" w:color="auto" w:fill="auto"/>
          </w:tcPr>
          <w:p w:rsidR="00753C30" w:rsidRPr="00753C30" w:rsidRDefault="00753C30" w:rsidP="00753C30">
            <w:pPr>
              <w:spacing w:after="200"/>
              <w:jc w:val="both"/>
              <w:rPr>
                <w:rFonts w:eastAsia="Calibri"/>
                <w:lang w:eastAsia="en-US"/>
              </w:rPr>
            </w:pPr>
            <w:r w:rsidRPr="00753C30">
              <w:rPr>
                <w:rFonts w:eastAsia="Calibri"/>
                <w:lang w:eastAsia="en-US"/>
              </w:rPr>
              <w:t>40 минут динамическая пауза</w:t>
            </w:r>
          </w:p>
        </w:tc>
      </w:tr>
      <w:tr w:rsidR="00753C30" w:rsidRPr="00753C30" w:rsidTr="00BD37A3">
        <w:trPr>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3 урок</w:t>
            </w:r>
          </w:p>
        </w:tc>
        <w:tc>
          <w:tcPr>
            <w:tcW w:w="1620" w:type="dxa"/>
          </w:tcPr>
          <w:p w:rsidR="00753C30" w:rsidRPr="00753C30" w:rsidRDefault="00753C30" w:rsidP="00753C30">
            <w:pPr>
              <w:spacing w:after="200"/>
              <w:jc w:val="right"/>
              <w:rPr>
                <w:rFonts w:eastAsia="Calibri"/>
                <w:lang w:eastAsia="en-US"/>
              </w:rPr>
            </w:pPr>
            <w:r w:rsidRPr="00753C30">
              <w:rPr>
                <w:rFonts w:eastAsia="Calibri"/>
                <w:lang w:eastAsia="en-US"/>
              </w:rPr>
              <w:t>10.55 – 11.30</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35 минут</w:t>
            </w:r>
          </w:p>
        </w:tc>
      </w:tr>
      <w:tr w:rsidR="00753C30" w:rsidRPr="00753C30" w:rsidTr="00BD37A3">
        <w:trPr>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перемена</w:t>
            </w:r>
          </w:p>
        </w:tc>
        <w:tc>
          <w:tcPr>
            <w:tcW w:w="1620" w:type="dxa"/>
          </w:tcPr>
          <w:p w:rsidR="00753C30" w:rsidRPr="00753C30" w:rsidRDefault="00753C30" w:rsidP="00753C30">
            <w:pPr>
              <w:spacing w:after="200"/>
              <w:jc w:val="right"/>
              <w:rPr>
                <w:rFonts w:eastAsia="Calibri"/>
                <w:lang w:eastAsia="en-US"/>
              </w:rPr>
            </w:pPr>
            <w:r w:rsidRPr="00753C30">
              <w:rPr>
                <w:rFonts w:eastAsia="Calibri"/>
                <w:lang w:eastAsia="en-US"/>
              </w:rPr>
              <w:t>11.30 – 11.45</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15 минут</w:t>
            </w:r>
          </w:p>
        </w:tc>
      </w:tr>
      <w:tr w:rsidR="00753C30" w:rsidRPr="00753C30" w:rsidTr="00BD37A3">
        <w:trPr>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4 урок</w:t>
            </w:r>
          </w:p>
        </w:tc>
        <w:tc>
          <w:tcPr>
            <w:tcW w:w="1620" w:type="dxa"/>
          </w:tcPr>
          <w:p w:rsidR="00753C30" w:rsidRPr="00753C30" w:rsidRDefault="00753C30" w:rsidP="00753C30">
            <w:pPr>
              <w:spacing w:after="200"/>
              <w:jc w:val="right"/>
              <w:rPr>
                <w:rFonts w:eastAsia="Calibri"/>
                <w:lang w:eastAsia="en-US"/>
              </w:rPr>
            </w:pPr>
            <w:r w:rsidRPr="00753C30">
              <w:rPr>
                <w:rFonts w:eastAsia="Calibri"/>
                <w:lang w:eastAsia="en-US"/>
              </w:rPr>
              <w:t>11.45 – 12.20</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35 минут</w:t>
            </w:r>
          </w:p>
        </w:tc>
      </w:tr>
    </w:tbl>
    <w:p w:rsidR="00753C30" w:rsidRPr="00753C30" w:rsidRDefault="00753C30" w:rsidP="00753C30">
      <w:pPr>
        <w:spacing w:after="200"/>
        <w:jc w:val="center"/>
        <w:rPr>
          <w:rFonts w:eastAsia="Calibri"/>
          <w:lang w:eastAsia="en-US"/>
        </w:rPr>
      </w:pPr>
      <w:r w:rsidRPr="00753C30">
        <w:rPr>
          <w:rFonts w:eastAsia="Calibri"/>
          <w:lang w:eastAsia="en-US"/>
        </w:rPr>
        <w:t>(январь – май)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1620"/>
        <w:gridCol w:w="3211"/>
      </w:tblGrid>
      <w:tr w:rsidR="00753C30" w:rsidRPr="00753C30" w:rsidTr="00BD37A3">
        <w:trPr>
          <w:trHeight w:val="558"/>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Компоненты учебного дня</w:t>
            </w:r>
          </w:p>
        </w:tc>
        <w:tc>
          <w:tcPr>
            <w:tcW w:w="1620" w:type="dxa"/>
          </w:tcPr>
          <w:p w:rsidR="00753C30" w:rsidRPr="00753C30" w:rsidRDefault="00753C30" w:rsidP="00753C30">
            <w:pPr>
              <w:spacing w:after="200"/>
              <w:jc w:val="both"/>
              <w:rPr>
                <w:rFonts w:eastAsia="Calibri"/>
                <w:lang w:eastAsia="en-US"/>
              </w:rPr>
            </w:pPr>
            <w:r w:rsidRPr="00753C30">
              <w:rPr>
                <w:rFonts w:eastAsia="Calibri"/>
                <w:lang w:eastAsia="en-US"/>
              </w:rPr>
              <w:t>Время</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Продолжительность урока, отдыха</w:t>
            </w:r>
          </w:p>
        </w:tc>
      </w:tr>
      <w:tr w:rsidR="00753C30" w:rsidRPr="00753C30" w:rsidTr="00BD37A3">
        <w:trPr>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1 урок</w:t>
            </w:r>
          </w:p>
        </w:tc>
        <w:tc>
          <w:tcPr>
            <w:tcW w:w="1620" w:type="dxa"/>
          </w:tcPr>
          <w:p w:rsidR="00753C30" w:rsidRPr="00753C30" w:rsidRDefault="00753C30" w:rsidP="00753C30">
            <w:pPr>
              <w:spacing w:after="200"/>
              <w:jc w:val="right"/>
              <w:rPr>
                <w:rFonts w:eastAsia="Calibri"/>
                <w:lang w:eastAsia="en-US"/>
              </w:rPr>
            </w:pPr>
            <w:r w:rsidRPr="00753C30">
              <w:rPr>
                <w:rFonts w:eastAsia="Calibri"/>
                <w:lang w:eastAsia="en-US"/>
              </w:rPr>
              <w:t>8.45 – 9.30</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45 минут</w:t>
            </w:r>
          </w:p>
        </w:tc>
      </w:tr>
      <w:tr w:rsidR="00753C30" w:rsidRPr="00753C30" w:rsidTr="00BD37A3">
        <w:trPr>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перемена</w:t>
            </w:r>
          </w:p>
        </w:tc>
        <w:tc>
          <w:tcPr>
            <w:tcW w:w="1620" w:type="dxa"/>
          </w:tcPr>
          <w:p w:rsidR="00753C30" w:rsidRPr="00753C30" w:rsidRDefault="00753C30" w:rsidP="00753C30">
            <w:pPr>
              <w:spacing w:after="200"/>
              <w:jc w:val="right"/>
              <w:rPr>
                <w:rFonts w:eastAsia="Calibri"/>
                <w:lang w:eastAsia="en-US"/>
              </w:rPr>
            </w:pPr>
            <w:r w:rsidRPr="00753C30">
              <w:rPr>
                <w:rFonts w:eastAsia="Calibri"/>
                <w:lang w:eastAsia="en-US"/>
              </w:rPr>
              <w:t>9.30 – 9.40</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10 минут</w:t>
            </w:r>
          </w:p>
        </w:tc>
      </w:tr>
      <w:tr w:rsidR="00753C30" w:rsidRPr="00753C30" w:rsidTr="00BD37A3">
        <w:trPr>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2 урок</w:t>
            </w:r>
          </w:p>
        </w:tc>
        <w:tc>
          <w:tcPr>
            <w:tcW w:w="1620" w:type="dxa"/>
          </w:tcPr>
          <w:p w:rsidR="00753C30" w:rsidRPr="00753C30" w:rsidRDefault="00753C30" w:rsidP="00753C30">
            <w:pPr>
              <w:spacing w:after="200"/>
              <w:jc w:val="right"/>
              <w:rPr>
                <w:rFonts w:eastAsia="Calibri"/>
                <w:lang w:eastAsia="en-US"/>
              </w:rPr>
            </w:pPr>
            <w:r w:rsidRPr="00753C30">
              <w:rPr>
                <w:rFonts w:eastAsia="Calibri"/>
                <w:lang w:eastAsia="en-US"/>
              </w:rPr>
              <w:t>9.40 – 10.25</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45 минут</w:t>
            </w:r>
          </w:p>
        </w:tc>
      </w:tr>
      <w:tr w:rsidR="00753C30" w:rsidRPr="00753C30" w:rsidTr="00BD37A3">
        <w:trPr>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перемена</w:t>
            </w:r>
          </w:p>
        </w:tc>
        <w:tc>
          <w:tcPr>
            <w:tcW w:w="1620" w:type="dxa"/>
          </w:tcPr>
          <w:p w:rsidR="00753C30" w:rsidRPr="00753C30" w:rsidRDefault="00753C30" w:rsidP="00753C30">
            <w:pPr>
              <w:spacing w:after="200"/>
              <w:jc w:val="both"/>
              <w:rPr>
                <w:rFonts w:eastAsia="Calibri"/>
                <w:lang w:eastAsia="en-US"/>
              </w:rPr>
            </w:pPr>
            <w:r w:rsidRPr="00753C30">
              <w:rPr>
                <w:rFonts w:eastAsia="Calibri"/>
                <w:lang w:eastAsia="en-US"/>
              </w:rPr>
              <w:t>10.25 – 10.45</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20 минут</w:t>
            </w:r>
          </w:p>
        </w:tc>
      </w:tr>
      <w:tr w:rsidR="00753C30" w:rsidRPr="00753C30" w:rsidTr="00BD37A3">
        <w:trPr>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3 урок</w:t>
            </w:r>
          </w:p>
        </w:tc>
        <w:tc>
          <w:tcPr>
            <w:tcW w:w="1620" w:type="dxa"/>
          </w:tcPr>
          <w:p w:rsidR="00753C30" w:rsidRPr="00753C30" w:rsidRDefault="00753C30" w:rsidP="00753C30">
            <w:pPr>
              <w:spacing w:after="200"/>
              <w:jc w:val="both"/>
              <w:rPr>
                <w:rFonts w:eastAsia="Calibri"/>
                <w:lang w:eastAsia="en-US"/>
              </w:rPr>
            </w:pPr>
            <w:r w:rsidRPr="00753C30">
              <w:rPr>
                <w:rFonts w:eastAsia="Calibri"/>
                <w:lang w:eastAsia="en-US"/>
              </w:rPr>
              <w:t>10.45 – 11.30</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45 минут</w:t>
            </w:r>
          </w:p>
        </w:tc>
      </w:tr>
      <w:tr w:rsidR="00753C30" w:rsidRPr="00753C30" w:rsidTr="00BD37A3">
        <w:trPr>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перемена</w:t>
            </w:r>
          </w:p>
        </w:tc>
        <w:tc>
          <w:tcPr>
            <w:tcW w:w="1620" w:type="dxa"/>
          </w:tcPr>
          <w:p w:rsidR="00753C30" w:rsidRPr="00753C30" w:rsidRDefault="00753C30" w:rsidP="00753C30">
            <w:pPr>
              <w:spacing w:after="200"/>
              <w:jc w:val="both"/>
              <w:rPr>
                <w:rFonts w:eastAsia="Calibri"/>
                <w:lang w:eastAsia="en-US"/>
              </w:rPr>
            </w:pPr>
            <w:r w:rsidRPr="00753C30">
              <w:rPr>
                <w:rFonts w:eastAsia="Calibri"/>
                <w:lang w:eastAsia="en-US"/>
              </w:rPr>
              <w:t>11.30 – 11.45</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15 минут</w:t>
            </w:r>
          </w:p>
        </w:tc>
      </w:tr>
      <w:tr w:rsidR="00753C30" w:rsidRPr="00753C30" w:rsidTr="00BD37A3">
        <w:trPr>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4 урок</w:t>
            </w:r>
          </w:p>
        </w:tc>
        <w:tc>
          <w:tcPr>
            <w:tcW w:w="1620" w:type="dxa"/>
          </w:tcPr>
          <w:p w:rsidR="00753C30" w:rsidRPr="00753C30" w:rsidRDefault="00753C30" w:rsidP="00753C30">
            <w:pPr>
              <w:spacing w:after="200"/>
              <w:jc w:val="both"/>
              <w:rPr>
                <w:rFonts w:eastAsia="Calibri"/>
                <w:lang w:eastAsia="en-US"/>
              </w:rPr>
            </w:pPr>
            <w:r w:rsidRPr="00753C30">
              <w:rPr>
                <w:rFonts w:eastAsia="Calibri"/>
                <w:lang w:eastAsia="en-US"/>
              </w:rPr>
              <w:t>11.45 – 12.30</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45 минут</w:t>
            </w:r>
          </w:p>
        </w:tc>
      </w:tr>
      <w:tr w:rsidR="00753C30" w:rsidRPr="00753C30" w:rsidTr="00BD37A3">
        <w:trPr>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перемена</w:t>
            </w:r>
          </w:p>
        </w:tc>
        <w:tc>
          <w:tcPr>
            <w:tcW w:w="1620" w:type="dxa"/>
          </w:tcPr>
          <w:p w:rsidR="00753C30" w:rsidRPr="00753C30" w:rsidRDefault="00753C30" w:rsidP="00753C30">
            <w:pPr>
              <w:spacing w:after="200"/>
              <w:jc w:val="both"/>
              <w:rPr>
                <w:rFonts w:eastAsia="Calibri"/>
                <w:lang w:eastAsia="en-US"/>
              </w:rPr>
            </w:pPr>
            <w:r w:rsidRPr="00753C30">
              <w:rPr>
                <w:rFonts w:eastAsia="Calibri"/>
                <w:lang w:eastAsia="en-US"/>
              </w:rPr>
              <w:t>12.30 – 12.50</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20 минут</w:t>
            </w:r>
          </w:p>
        </w:tc>
      </w:tr>
      <w:tr w:rsidR="00753C30" w:rsidRPr="00753C30" w:rsidTr="00BD37A3">
        <w:trPr>
          <w:jc w:val="center"/>
        </w:trPr>
        <w:tc>
          <w:tcPr>
            <w:tcW w:w="3036" w:type="dxa"/>
          </w:tcPr>
          <w:p w:rsidR="00753C30" w:rsidRPr="00753C30" w:rsidRDefault="00753C30" w:rsidP="00753C30">
            <w:pPr>
              <w:spacing w:after="200"/>
              <w:jc w:val="both"/>
              <w:rPr>
                <w:rFonts w:eastAsia="Calibri"/>
                <w:lang w:eastAsia="en-US"/>
              </w:rPr>
            </w:pPr>
            <w:r w:rsidRPr="00753C30">
              <w:rPr>
                <w:rFonts w:eastAsia="Calibri"/>
                <w:lang w:eastAsia="en-US"/>
              </w:rPr>
              <w:t>5 урок</w:t>
            </w:r>
          </w:p>
        </w:tc>
        <w:tc>
          <w:tcPr>
            <w:tcW w:w="1620" w:type="dxa"/>
          </w:tcPr>
          <w:p w:rsidR="00753C30" w:rsidRPr="00753C30" w:rsidRDefault="00753C30" w:rsidP="00753C30">
            <w:pPr>
              <w:spacing w:after="200"/>
              <w:jc w:val="both"/>
              <w:rPr>
                <w:rFonts w:eastAsia="Calibri"/>
                <w:lang w:eastAsia="en-US"/>
              </w:rPr>
            </w:pPr>
            <w:r w:rsidRPr="00753C30">
              <w:rPr>
                <w:rFonts w:eastAsia="Calibri"/>
                <w:lang w:eastAsia="en-US"/>
              </w:rPr>
              <w:t>12.50 – 13.35</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45 минут</w:t>
            </w:r>
          </w:p>
        </w:tc>
      </w:tr>
    </w:tbl>
    <w:p w:rsidR="00753C30" w:rsidRPr="00753C30" w:rsidRDefault="00753C30" w:rsidP="00753C30">
      <w:pPr>
        <w:spacing w:after="200"/>
        <w:jc w:val="center"/>
        <w:rPr>
          <w:rFonts w:eastAsia="Calibri"/>
          <w:lang w:eastAsia="en-US"/>
        </w:rPr>
      </w:pPr>
    </w:p>
    <w:p w:rsidR="00753C30" w:rsidRPr="00753C30" w:rsidRDefault="00753C30" w:rsidP="00753C30">
      <w:pPr>
        <w:spacing w:after="200"/>
        <w:jc w:val="center"/>
        <w:rPr>
          <w:rFonts w:eastAsia="Calibri"/>
          <w:lang w:eastAsia="en-US"/>
        </w:rPr>
      </w:pPr>
    </w:p>
    <w:p w:rsidR="00753C30" w:rsidRPr="00753C30" w:rsidRDefault="00753C30" w:rsidP="00753C30">
      <w:pPr>
        <w:spacing w:after="200"/>
        <w:jc w:val="center"/>
        <w:rPr>
          <w:rFonts w:eastAsia="Calibri"/>
          <w:lang w:eastAsia="en-US"/>
        </w:rPr>
      </w:pPr>
      <w:r w:rsidRPr="00753C30">
        <w:rPr>
          <w:rFonts w:eastAsia="Calibri"/>
          <w:lang w:eastAsia="en-US"/>
        </w:rPr>
        <w:t>Режим уроков и перемен</w:t>
      </w:r>
    </w:p>
    <w:p w:rsidR="00753C30" w:rsidRPr="00753C30" w:rsidRDefault="00753C30" w:rsidP="00753C30">
      <w:pPr>
        <w:spacing w:after="200"/>
        <w:jc w:val="center"/>
        <w:rPr>
          <w:rFonts w:eastAsia="Calibri"/>
          <w:lang w:eastAsia="en-US"/>
        </w:rPr>
      </w:pPr>
      <w:r w:rsidRPr="00753C30">
        <w:rPr>
          <w:rFonts w:eastAsia="Calibri"/>
          <w:b/>
          <w:bCs/>
          <w:lang w:eastAsia="en-US"/>
        </w:rPr>
        <w:t>для 2 – 11</w:t>
      </w:r>
      <w:r w:rsidRPr="00753C30">
        <w:rPr>
          <w:rFonts w:eastAsia="Calibri"/>
          <w:b/>
          <w:bCs/>
          <w:vertAlign w:val="superscript"/>
          <w:lang w:eastAsia="en-US"/>
        </w:rPr>
        <w:t>ых</w:t>
      </w:r>
      <w:r w:rsidRPr="00753C30">
        <w:rPr>
          <w:rFonts w:eastAsia="Calibri"/>
          <w:b/>
          <w:bCs/>
          <w:lang w:eastAsia="en-US"/>
        </w:rPr>
        <w:t xml:space="preserve">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1656"/>
        <w:gridCol w:w="3211"/>
      </w:tblGrid>
      <w:tr w:rsidR="00753C30" w:rsidRPr="00753C30" w:rsidTr="00BD37A3">
        <w:trPr>
          <w:trHeight w:val="651"/>
          <w:jc w:val="center"/>
        </w:trPr>
        <w:tc>
          <w:tcPr>
            <w:tcW w:w="3000" w:type="dxa"/>
          </w:tcPr>
          <w:p w:rsidR="00753C30" w:rsidRPr="00753C30" w:rsidRDefault="00753C30" w:rsidP="00753C30">
            <w:pPr>
              <w:spacing w:after="200"/>
              <w:jc w:val="both"/>
              <w:rPr>
                <w:rFonts w:eastAsia="Calibri"/>
                <w:lang w:eastAsia="en-US"/>
              </w:rPr>
            </w:pPr>
            <w:r w:rsidRPr="00753C30">
              <w:rPr>
                <w:rFonts w:eastAsia="Calibri"/>
                <w:lang w:eastAsia="en-US"/>
              </w:rPr>
              <w:t>Компоненты учебного дня</w:t>
            </w:r>
          </w:p>
        </w:tc>
        <w:tc>
          <w:tcPr>
            <w:tcW w:w="1656" w:type="dxa"/>
          </w:tcPr>
          <w:p w:rsidR="00753C30" w:rsidRPr="00753C30" w:rsidRDefault="00753C30" w:rsidP="00753C30">
            <w:pPr>
              <w:spacing w:after="200"/>
              <w:jc w:val="both"/>
              <w:rPr>
                <w:rFonts w:eastAsia="Calibri"/>
                <w:lang w:eastAsia="en-US"/>
              </w:rPr>
            </w:pPr>
            <w:r w:rsidRPr="00753C30">
              <w:rPr>
                <w:rFonts w:eastAsia="Calibri"/>
                <w:lang w:eastAsia="en-US"/>
              </w:rPr>
              <w:t>Время</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Продолжительность урока, отдыха</w:t>
            </w:r>
          </w:p>
        </w:tc>
      </w:tr>
      <w:tr w:rsidR="00753C30" w:rsidRPr="00753C30" w:rsidTr="00BD37A3">
        <w:trPr>
          <w:jc w:val="center"/>
        </w:trPr>
        <w:tc>
          <w:tcPr>
            <w:tcW w:w="3000" w:type="dxa"/>
          </w:tcPr>
          <w:p w:rsidR="00753C30" w:rsidRPr="00753C30" w:rsidRDefault="00753C30" w:rsidP="00753C30">
            <w:pPr>
              <w:spacing w:after="200"/>
              <w:jc w:val="both"/>
              <w:rPr>
                <w:rFonts w:eastAsia="Calibri"/>
                <w:lang w:eastAsia="en-US"/>
              </w:rPr>
            </w:pPr>
            <w:r w:rsidRPr="00753C30">
              <w:rPr>
                <w:rFonts w:eastAsia="Calibri"/>
                <w:lang w:eastAsia="en-US"/>
              </w:rPr>
              <w:t>1 урок</w:t>
            </w:r>
          </w:p>
        </w:tc>
        <w:tc>
          <w:tcPr>
            <w:tcW w:w="1656" w:type="dxa"/>
          </w:tcPr>
          <w:p w:rsidR="00753C30" w:rsidRPr="00753C30" w:rsidRDefault="00753C30" w:rsidP="00753C30">
            <w:pPr>
              <w:spacing w:after="200"/>
              <w:jc w:val="both"/>
              <w:rPr>
                <w:rFonts w:eastAsia="Calibri"/>
                <w:lang w:eastAsia="en-US"/>
              </w:rPr>
            </w:pPr>
            <w:r w:rsidRPr="00753C30">
              <w:rPr>
                <w:rFonts w:eastAsia="Calibri"/>
                <w:lang w:eastAsia="en-US"/>
              </w:rPr>
              <w:t>8.45 – 9.30</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45 минут</w:t>
            </w:r>
          </w:p>
        </w:tc>
      </w:tr>
      <w:tr w:rsidR="00753C30" w:rsidRPr="00753C30" w:rsidTr="00BD37A3">
        <w:trPr>
          <w:jc w:val="center"/>
        </w:trPr>
        <w:tc>
          <w:tcPr>
            <w:tcW w:w="3000" w:type="dxa"/>
          </w:tcPr>
          <w:p w:rsidR="00753C30" w:rsidRPr="00753C30" w:rsidRDefault="00753C30" w:rsidP="00753C30">
            <w:pPr>
              <w:spacing w:after="200"/>
              <w:jc w:val="both"/>
              <w:rPr>
                <w:rFonts w:eastAsia="Calibri"/>
                <w:lang w:eastAsia="en-US"/>
              </w:rPr>
            </w:pPr>
            <w:r w:rsidRPr="00753C30">
              <w:rPr>
                <w:rFonts w:eastAsia="Calibri"/>
                <w:lang w:eastAsia="en-US"/>
              </w:rPr>
              <w:t>перемена</w:t>
            </w:r>
          </w:p>
        </w:tc>
        <w:tc>
          <w:tcPr>
            <w:tcW w:w="1656" w:type="dxa"/>
          </w:tcPr>
          <w:p w:rsidR="00753C30" w:rsidRPr="00753C30" w:rsidRDefault="00753C30" w:rsidP="00753C30">
            <w:pPr>
              <w:spacing w:after="200"/>
              <w:jc w:val="both"/>
              <w:rPr>
                <w:rFonts w:eastAsia="Calibri"/>
                <w:lang w:eastAsia="en-US"/>
              </w:rPr>
            </w:pPr>
            <w:r w:rsidRPr="00753C30">
              <w:rPr>
                <w:rFonts w:eastAsia="Calibri"/>
                <w:lang w:eastAsia="en-US"/>
              </w:rPr>
              <w:t>9.30 - 9.40</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10 минут</w:t>
            </w:r>
          </w:p>
        </w:tc>
      </w:tr>
      <w:tr w:rsidR="00753C30" w:rsidRPr="00753C30" w:rsidTr="00BD37A3">
        <w:trPr>
          <w:jc w:val="center"/>
        </w:trPr>
        <w:tc>
          <w:tcPr>
            <w:tcW w:w="3000" w:type="dxa"/>
          </w:tcPr>
          <w:p w:rsidR="00753C30" w:rsidRPr="00753C30" w:rsidRDefault="00753C30" w:rsidP="00753C30">
            <w:pPr>
              <w:spacing w:after="200"/>
              <w:jc w:val="both"/>
              <w:rPr>
                <w:rFonts w:eastAsia="Calibri"/>
                <w:lang w:eastAsia="en-US"/>
              </w:rPr>
            </w:pPr>
            <w:r w:rsidRPr="00753C30">
              <w:rPr>
                <w:rFonts w:eastAsia="Calibri"/>
                <w:lang w:eastAsia="en-US"/>
              </w:rPr>
              <w:t>2 урок</w:t>
            </w:r>
          </w:p>
        </w:tc>
        <w:tc>
          <w:tcPr>
            <w:tcW w:w="1656" w:type="dxa"/>
          </w:tcPr>
          <w:p w:rsidR="00753C30" w:rsidRPr="00753C30" w:rsidRDefault="00753C30" w:rsidP="00753C30">
            <w:pPr>
              <w:spacing w:after="200"/>
              <w:jc w:val="both"/>
              <w:rPr>
                <w:rFonts w:eastAsia="Calibri"/>
                <w:lang w:eastAsia="en-US"/>
              </w:rPr>
            </w:pPr>
            <w:r w:rsidRPr="00753C30">
              <w:rPr>
                <w:rFonts w:eastAsia="Calibri"/>
                <w:lang w:eastAsia="en-US"/>
              </w:rPr>
              <w:t>9.40 – 10.25</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45 минут</w:t>
            </w:r>
          </w:p>
        </w:tc>
      </w:tr>
      <w:tr w:rsidR="00753C30" w:rsidRPr="00753C30" w:rsidTr="00BD37A3">
        <w:trPr>
          <w:jc w:val="center"/>
        </w:trPr>
        <w:tc>
          <w:tcPr>
            <w:tcW w:w="3000" w:type="dxa"/>
          </w:tcPr>
          <w:p w:rsidR="00753C30" w:rsidRPr="00753C30" w:rsidRDefault="00753C30" w:rsidP="00753C30">
            <w:pPr>
              <w:spacing w:after="200"/>
              <w:jc w:val="both"/>
              <w:rPr>
                <w:rFonts w:eastAsia="Calibri"/>
                <w:lang w:eastAsia="en-US"/>
              </w:rPr>
            </w:pPr>
            <w:r w:rsidRPr="00753C30">
              <w:rPr>
                <w:rFonts w:eastAsia="Calibri"/>
                <w:lang w:eastAsia="en-US"/>
              </w:rPr>
              <w:t>перемена</w:t>
            </w:r>
          </w:p>
        </w:tc>
        <w:tc>
          <w:tcPr>
            <w:tcW w:w="1656" w:type="dxa"/>
          </w:tcPr>
          <w:p w:rsidR="00753C30" w:rsidRPr="00753C30" w:rsidRDefault="00753C30" w:rsidP="00753C30">
            <w:pPr>
              <w:spacing w:after="200"/>
              <w:jc w:val="both"/>
              <w:rPr>
                <w:rFonts w:eastAsia="Calibri"/>
                <w:lang w:eastAsia="en-US"/>
              </w:rPr>
            </w:pPr>
            <w:r w:rsidRPr="00753C30">
              <w:rPr>
                <w:rFonts w:eastAsia="Calibri"/>
                <w:lang w:eastAsia="en-US"/>
              </w:rPr>
              <w:t>10.25 – 10.45</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20 минут</w:t>
            </w:r>
          </w:p>
        </w:tc>
      </w:tr>
      <w:tr w:rsidR="00753C30" w:rsidRPr="00753C30" w:rsidTr="00BD37A3">
        <w:trPr>
          <w:jc w:val="center"/>
        </w:trPr>
        <w:tc>
          <w:tcPr>
            <w:tcW w:w="3000" w:type="dxa"/>
          </w:tcPr>
          <w:p w:rsidR="00753C30" w:rsidRPr="00753C30" w:rsidRDefault="00753C30" w:rsidP="00753C30">
            <w:pPr>
              <w:spacing w:after="200"/>
              <w:jc w:val="both"/>
              <w:rPr>
                <w:rFonts w:eastAsia="Calibri"/>
                <w:lang w:eastAsia="en-US"/>
              </w:rPr>
            </w:pPr>
            <w:r w:rsidRPr="00753C30">
              <w:rPr>
                <w:rFonts w:eastAsia="Calibri"/>
                <w:lang w:eastAsia="en-US"/>
              </w:rPr>
              <w:t>3 урок</w:t>
            </w:r>
          </w:p>
        </w:tc>
        <w:tc>
          <w:tcPr>
            <w:tcW w:w="1656" w:type="dxa"/>
          </w:tcPr>
          <w:p w:rsidR="00753C30" w:rsidRPr="00753C30" w:rsidRDefault="00753C30" w:rsidP="00753C30">
            <w:pPr>
              <w:spacing w:after="200"/>
              <w:jc w:val="both"/>
              <w:rPr>
                <w:rFonts w:eastAsia="Calibri"/>
                <w:lang w:eastAsia="en-US"/>
              </w:rPr>
            </w:pPr>
            <w:r w:rsidRPr="00753C30">
              <w:rPr>
                <w:rFonts w:eastAsia="Calibri"/>
                <w:lang w:eastAsia="en-US"/>
              </w:rPr>
              <w:t>10.45 – 11.30</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45 минут</w:t>
            </w:r>
          </w:p>
        </w:tc>
      </w:tr>
      <w:tr w:rsidR="00753C30" w:rsidRPr="00753C30" w:rsidTr="00BD37A3">
        <w:trPr>
          <w:jc w:val="center"/>
        </w:trPr>
        <w:tc>
          <w:tcPr>
            <w:tcW w:w="3000" w:type="dxa"/>
          </w:tcPr>
          <w:p w:rsidR="00753C30" w:rsidRPr="00753C30" w:rsidRDefault="00753C30" w:rsidP="00753C30">
            <w:pPr>
              <w:spacing w:after="200"/>
              <w:jc w:val="both"/>
              <w:rPr>
                <w:rFonts w:eastAsia="Calibri"/>
                <w:lang w:eastAsia="en-US"/>
              </w:rPr>
            </w:pPr>
            <w:r w:rsidRPr="00753C30">
              <w:rPr>
                <w:rFonts w:eastAsia="Calibri"/>
                <w:lang w:eastAsia="en-US"/>
              </w:rPr>
              <w:t>перемена</w:t>
            </w:r>
          </w:p>
        </w:tc>
        <w:tc>
          <w:tcPr>
            <w:tcW w:w="1656" w:type="dxa"/>
          </w:tcPr>
          <w:p w:rsidR="00753C30" w:rsidRPr="00753C30" w:rsidRDefault="00753C30" w:rsidP="00753C30">
            <w:pPr>
              <w:spacing w:after="200"/>
              <w:jc w:val="both"/>
              <w:rPr>
                <w:rFonts w:eastAsia="Calibri"/>
                <w:lang w:eastAsia="en-US"/>
              </w:rPr>
            </w:pPr>
            <w:r w:rsidRPr="00753C30">
              <w:rPr>
                <w:rFonts w:eastAsia="Calibri"/>
                <w:lang w:eastAsia="en-US"/>
              </w:rPr>
              <w:t>11.30 – 11.45</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15 минут</w:t>
            </w:r>
          </w:p>
        </w:tc>
      </w:tr>
      <w:tr w:rsidR="00753C30" w:rsidRPr="00753C30" w:rsidTr="00BD37A3">
        <w:trPr>
          <w:jc w:val="center"/>
        </w:trPr>
        <w:tc>
          <w:tcPr>
            <w:tcW w:w="3000" w:type="dxa"/>
          </w:tcPr>
          <w:p w:rsidR="00753C30" w:rsidRPr="00753C30" w:rsidRDefault="00753C30" w:rsidP="00753C30">
            <w:pPr>
              <w:spacing w:after="200"/>
              <w:jc w:val="both"/>
              <w:rPr>
                <w:rFonts w:eastAsia="Calibri"/>
                <w:lang w:eastAsia="en-US"/>
              </w:rPr>
            </w:pPr>
            <w:r w:rsidRPr="00753C30">
              <w:rPr>
                <w:rFonts w:eastAsia="Calibri"/>
                <w:lang w:eastAsia="en-US"/>
              </w:rPr>
              <w:t>4 урок</w:t>
            </w:r>
          </w:p>
        </w:tc>
        <w:tc>
          <w:tcPr>
            <w:tcW w:w="1656" w:type="dxa"/>
          </w:tcPr>
          <w:p w:rsidR="00753C30" w:rsidRPr="00753C30" w:rsidRDefault="00753C30" w:rsidP="00753C30">
            <w:pPr>
              <w:spacing w:after="200"/>
              <w:jc w:val="both"/>
              <w:rPr>
                <w:rFonts w:eastAsia="Calibri"/>
                <w:lang w:eastAsia="en-US"/>
              </w:rPr>
            </w:pPr>
            <w:r w:rsidRPr="00753C30">
              <w:rPr>
                <w:rFonts w:eastAsia="Calibri"/>
                <w:lang w:eastAsia="en-US"/>
              </w:rPr>
              <w:t>11.45 – 12.30</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45 минут</w:t>
            </w:r>
          </w:p>
        </w:tc>
      </w:tr>
      <w:tr w:rsidR="00753C30" w:rsidRPr="00753C30" w:rsidTr="00BD37A3">
        <w:trPr>
          <w:jc w:val="center"/>
        </w:trPr>
        <w:tc>
          <w:tcPr>
            <w:tcW w:w="3000" w:type="dxa"/>
          </w:tcPr>
          <w:p w:rsidR="00753C30" w:rsidRPr="00753C30" w:rsidRDefault="00753C30" w:rsidP="00753C30">
            <w:pPr>
              <w:spacing w:after="200"/>
              <w:jc w:val="both"/>
              <w:rPr>
                <w:rFonts w:eastAsia="Calibri"/>
                <w:lang w:eastAsia="en-US"/>
              </w:rPr>
            </w:pPr>
            <w:r w:rsidRPr="00753C30">
              <w:rPr>
                <w:rFonts w:eastAsia="Calibri"/>
                <w:lang w:eastAsia="en-US"/>
              </w:rPr>
              <w:lastRenderedPageBreak/>
              <w:t>перемена</w:t>
            </w:r>
          </w:p>
        </w:tc>
        <w:tc>
          <w:tcPr>
            <w:tcW w:w="1656" w:type="dxa"/>
          </w:tcPr>
          <w:p w:rsidR="00753C30" w:rsidRPr="00753C30" w:rsidRDefault="00753C30" w:rsidP="00753C30">
            <w:pPr>
              <w:spacing w:after="200"/>
              <w:jc w:val="both"/>
              <w:rPr>
                <w:rFonts w:eastAsia="Calibri"/>
                <w:lang w:eastAsia="en-US"/>
              </w:rPr>
            </w:pPr>
            <w:r w:rsidRPr="00753C30">
              <w:rPr>
                <w:rFonts w:eastAsia="Calibri"/>
                <w:lang w:eastAsia="en-US"/>
              </w:rPr>
              <w:t>12.30 – 12.50</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20 минут</w:t>
            </w:r>
          </w:p>
        </w:tc>
      </w:tr>
      <w:tr w:rsidR="00753C30" w:rsidRPr="00753C30" w:rsidTr="00BD37A3">
        <w:trPr>
          <w:jc w:val="center"/>
        </w:trPr>
        <w:tc>
          <w:tcPr>
            <w:tcW w:w="3000" w:type="dxa"/>
          </w:tcPr>
          <w:p w:rsidR="00753C30" w:rsidRPr="00753C30" w:rsidRDefault="00753C30" w:rsidP="00753C30">
            <w:pPr>
              <w:spacing w:after="200"/>
              <w:jc w:val="both"/>
              <w:rPr>
                <w:rFonts w:eastAsia="Calibri"/>
                <w:lang w:eastAsia="en-US"/>
              </w:rPr>
            </w:pPr>
            <w:r w:rsidRPr="00753C30">
              <w:rPr>
                <w:rFonts w:eastAsia="Calibri"/>
                <w:lang w:eastAsia="en-US"/>
              </w:rPr>
              <w:t>5 урок</w:t>
            </w:r>
          </w:p>
        </w:tc>
        <w:tc>
          <w:tcPr>
            <w:tcW w:w="1656" w:type="dxa"/>
          </w:tcPr>
          <w:p w:rsidR="00753C30" w:rsidRPr="00753C30" w:rsidRDefault="00753C30" w:rsidP="00753C30">
            <w:pPr>
              <w:spacing w:after="200"/>
              <w:jc w:val="both"/>
              <w:rPr>
                <w:rFonts w:eastAsia="Calibri"/>
                <w:lang w:eastAsia="en-US"/>
              </w:rPr>
            </w:pPr>
            <w:r w:rsidRPr="00753C30">
              <w:rPr>
                <w:rFonts w:eastAsia="Calibri"/>
                <w:lang w:eastAsia="en-US"/>
              </w:rPr>
              <w:t>12.50 – 13.35</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45 минут</w:t>
            </w:r>
          </w:p>
        </w:tc>
      </w:tr>
      <w:tr w:rsidR="00753C30" w:rsidRPr="00753C30" w:rsidTr="00BD37A3">
        <w:trPr>
          <w:jc w:val="center"/>
        </w:trPr>
        <w:tc>
          <w:tcPr>
            <w:tcW w:w="3000" w:type="dxa"/>
          </w:tcPr>
          <w:p w:rsidR="00753C30" w:rsidRPr="00753C30" w:rsidRDefault="00753C30" w:rsidP="00753C30">
            <w:pPr>
              <w:spacing w:after="200"/>
              <w:jc w:val="both"/>
              <w:rPr>
                <w:rFonts w:eastAsia="Calibri"/>
                <w:lang w:eastAsia="en-US"/>
              </w:rPr>
            </w:pPr>
            <w:r w:rsidRPr="00753C30">
              <w:rPr>
                <w:rFonts w:eastAsia="Calibri"/>
                <w:lang w:eastAsia="en-US"/>
              </w:rPr>
              <w:t>перемена</w:t>
            </w:r>
          </w:p>
        </w:tc>
        <w:tc>
          <w:tcPr>
            <w:tcW w:w="1656" w:type="dxa"/>
          </w:tcPr>
          <w:p w:rsidR="00753C30" w:rsidRPr="00753C30" w:rsidRDefault="00753C30" w:rsidP="00753C30">
            <w:pPr>
              <w:spacing w:after="200"/>
              <w:jc w:val="both"/>
              <w:rPr>
                <w:rFonts w:eastAsia="Calibri"/>
                <w:lang w:eastAsia="en-US"/>
              </w:rPr>
            </w:pPr>
            <w:r w:rsidRPr="00753C30">
              <w:rPr>
                <w:rFonts w:eastAsia="Calibri"/>
                <w:lang w:eastAsia="en-US"/>
              </w:rPr>
              <w:t>13.35 - 13.45</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10 минут</w:t>
            </w:r>
          </w:p>
        </w:tc>
      </w:tr>
      <w:tr w:rsidR="00753C30" w:rsidRPr="00753C30" w:rsidTr="00BD37A3">
        <w:trPr>
          <w:jc w:val="center"/>
        </w:trPr>
        <w:tc>
          <w:tcPr>
            <w:tcW w:w="3000" w:type="dxa"/>
          </w:tcPr>
          <w:p w:rsidR="00753C30" w:rsidRPr="00753C30" w:rsidRDefault="00753C30" w:rsidP="00753C30">
            <w:pPr>
              <w:spacing w:after="200"/>
              <w:jc w:val="both"/>
              <w:rPr>
                <w:rFonts w:eastAsia="Calibri"/>
                <w:lang w:eastAsia="en-US"/>
              </w:rPr>
            </w:pPr>
            <w:r w:rsidRPr="00753C30">
              <w:rPr>
                <w:rFonts w:eastAsia="Calibri"/>
                <w:lang w:eastAsia="en-US"/>
              </w:rPr>
              <w:t>6 урок</w:t>
            </w:r>
          </w:p>
        </w:tc>
        <w:tc>
          <w:tcPr>
            <w:tcW w:w="1656" w:type="dxa"/>
          </w:tcPr>
          <w:p w:rsidR="00753C30" w:rsidRPr="00753C30" w:rsidRDefault="00753C30" w:rsidP="00753C30">
            <w:pPr>
              <w:spacing w:after="200"/>
              <w:jc w:val="both"/>
              <w:rPr>
                <w:rFonts w:eastAsia="Calibri"/>
                <w:lang w:eastAsia="en-US"/>
              </w:rPr>
            </w:pPr>
            <w:r w:rsidRPr="00753C30">
              <w:rPr>
                <w:rFonts w:eastAsia="Calibri"/>
                <w:lang w:eastAsia="en-US"/>
              </w:rPr>
              <w:t>13.45 – 14.30</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45 минут</w:t>
            </w:r>
          </w:p>
        </w:tc>
      </w:tr>
      <w:tr w:rsidR="00753C30" w:rsidRPr="00753C30" w:rsidTr="00BD37A3">
        <w:trPr>
          <w:jc w:val="center"/>
        </w:trPr>
        <w:tc>
          <w:tcPr>
            <w:tcW w:w="3000" w:type="dxa"/>
          </w:tcPr>
          <w:p w:rsidR="00753C30" w:rsidRPr="00753C30" w:rsidRDefault="00753C30" w:rsidP="00753C30">
            <w:pPr>
              <w:spacing w:after="200"/>
              <w:jc w:val="both"/>
              <w:rPr>
                <w:rFonts w:eastAsia="Calibri"/>
                <w:lang w:eastAsia="en-US"/>
              </w:rPr>
            </w:pPr>
            <w:r w:rsidRPr="00753C30">
              <w:rPr>
                <w:rFonts w:eastAsia="Calibri"/>
                <w:lang w:eastAsia="en-US"/>
              </w:rPr>
              <w:t>перемена</w:t>
            </w:r>
          </w:p>
        </w:tc>
        <w:tc>
          <w:tcPr>
            <w:tcW w:w="1656" w:type="dxa"/>
          </w:tcPr>
          <w:p w:rsidR="00753C30" w:rsidRPr="00753C30" w:rsidRDefault="00753C30" w:rsidP="00753C30">
            <w:pPr>
              <w:spacing w:after="200"/>
              <w:jc w:val="both"/>
              <w:rPr>
                <w:rFonts w:eastAsia="Calibri"/>
                <w:lang w:eastAsia="en-US"/>
              </w:rPr>
            </w:pPr>
            <w:r w:rsidRPr="00753C30">
              <w:rPr>
                <w:rFonts w:eastAsia="Calibri"/>
                <w:lang w:eastAsia="en-US"/>
              </w:rPr>
              <w:t>14.30 – 14.35</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5 минут</w:t>
            </w:r>
          </w:p>
        </w:tc>
      </w:tr>
      <w:tr w:rsidR="00753C30" w:rsidRPr="00753C30" w:rsidTr="00BD37A3">
        <w:trPr>
          <w:jc w:val="center"/>
        </w:trPr>
        <w:tc>
          <w:tcPr>
            <w:tcW w:w="3000" w:type="dxa"/>
          </w:tcPr>
          <w:p w:rsidR="00753C30" w:rsidRPr="00753C30" w:rsidRDefault="00753C30" w:rsidP="00753C30">
            <w:pPr>
              <w:spacing w:after="200"/>
              <w:jc w:val="both"/>
              <w:rPr>
                <w:rFonts w:eastAsia="Calibri"/>
                <w:lang w:eastAsia="en-US"/>
              </w:rPr>
            </w:pPr>
            <w:r w:rsidRPr="00753C30">
              <w:rPr>
                <w:rFonts w:eastAsia="Calibri"/>
                <w:lang w:eastAsia="en-US"/>
              </w:rPr>
              <w:t>7 урок</w:t>
            </w:r>
          </w:p>
        </w:tc>
        <w:tc>
          <w:tcPr>
            <w:tcW w:w="1656" w:type="dxa"/>
          </w:tcPr>
          <w:p w:rsidR="00753C30" w:rsidRPr="00753C30" w:rsidRDefault="00753C30" w:rsidP="00753C30">
            <w:pPr>
              <w:spacing w:after="200"/>
              <w:jc w:val="both"/>
              <w:rPr>
                <w:rFonts w:eastAsia="Calibri"/>
                <w:lang w:eastAsia="en-US"/>
              </w:rPr>
            </w:pPr>
            <w:r w:rsidRPr="00753C30">
              <w:rPr>
                <w:rFonts w:eastAsia="Calibri"/>
                <w:lang w:eastAsia="en-US"/>
              </w:rPr>
              <w:t>14.35 – 15.20</w:t>
            </w:r>
          </w:p>
        </w:tc>
        <w:tc>
          <w:tcPr>
            <w:tcW w:w="3211" w:type="dxa"/>
          </w:tcPr>
          <w:p w:rsidR="00753C30" w:rsidRPr="00753C30" w:rsidRDefault="00753C30" w:rsidP="00753C30">
            <w:pPr>
              <w:spacing w:after="200"/>
              <w:jc w:val="both"/>
              <w:rPr>
                <w:rFonts w:eastAsia="Calibri"/>
                <w:lang w:eastAsia="en-US"/>
              </w:rPr>
            </w:pPr>
            <w:r w:rsidRPr="00753C30">
              <w:rPr>
                <w:rFonts w:eastAsia="Calibri"/>
                <w:lang w:eastAsia="en-US"/>
              </w:rPr>
              <w:t>45 минут</w:t>
            </w:r>
          </w:p>
        </w:tc>
      </w:tr>
    </w:tbl>
    <w:p w:rsidR="00753C30" w:rsidRPr="00753C30" w:rsidRDefault="00753C30" w:rsidP="00753C30">
      <w:pPr>
        <w:autoSpaceDE w:val="0"/>
        <w:autoSpaceDN w:val="0"/>
        <w:adjustRightInd w:val="0"/>
        <w:rPr>
          <w:rFonts w:eastAsia="Calibri"/>
          <w:sz w:val="23"/>
          <w:szCs w:val="23"/>
          <w:lang w:eastAsia="en-US"/>
        </w:rPr>
      </w:pPr>
    </w:p>
    <w:p w:rsidR="00753C30" w:rsidRPr="00753C30" w:rsidRDefault="00753C30" w:rsidP="00753C30">
      <w:pPr>
        <w:numPr>
          <w:ilvl w:val="0"/>
          <w:numId w:val="71"/>
        </w:numPr>
        <w:spacing w:before="120" w:after="200" w:line="276" w:lineRule="auto"/>
        <w:ind w:left="142" w:firstLine="1701"/>
        <w:rPr>
          <w:rFonts w:eastAsia="Calibri"/>
          <w:b/>
          <w:bCs/>
          <w:lang w:eastAsia="en-US"/>
        </w:rPr>
      </w:pPr>
      <w:r w:rsidRPr="00753C30">
        <w:rPr>
          <w:rFonts w:eastAsia="Calibri"/>
          <w:b/>
          <w:bCs/>
          <w:lang w:eastAsia="en-US"/>
        </w:rPr>
        <w:t>Регламентирование образовательного процесса на неделю</w:t>
      </w:r>
    </w:p>
    <w:p w:rsidR="00753C30" w:rsidRPr="00753C30" w:rsidRDefault="00753C30" w:rsidP="00753C30">
      <w:pPr>
        <w:spacing w:before="120" w:line="276" w:lineRule="auto"/>
        <w:ind w:left="1843"/>
        <w:rPr>
          <w:rFonts w:eastAsia="Calibri"/>
          <w:b/>
          <w:bCs/>
          <w:lang w:eastAsia="en-US"/>
        </w:rPr>
      </w:pPr>
    </w:p>
    <w:p w:rsidR="00753C30" w:rsidRPr="00753C30" w:rsidRDefault="00753C30" w:rsidP="00753C30">
      <w:pPr>
        <w:autoSpaceDE w:val="0"/>
        <w:autoSpaceDN w:val="0"/>
        <w:adjustRightInd w:val="0"/>
        <w:rPr>
          <w:rFonts w:eastAsia="Calibri"/>
          <w:lang w:eastAsia="en-US"/>
        </w:rPr>
      </w:pPr>
      <w:r w:rsidRPr="00753C30">
        <w:rPr>
          <w:rFonts w:eastAsia="Calibri"/>
          <w:lang w:eastAsia="en-US"/>
        </w:rPr>
        <w:t>В Образовательном учреждении устанавливается продолжительность учебной недели: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1953"/>
      </w:tblGrid>
      <w:tr w:rsidR="00753C30" w:rsidRPr="00753C30" w:rsidTr="00BD37A3">
        <w:tc>
          <w:tcPr>
            <w:tcW w:w="3008" w:type="dxa"/>
            <w:tcBorders>
              <w:top w:val="nil"/>
              <w:left w:val="nil"/>
              <w:bottom w:val="nil"/>
              <w:right w:val="nil"/>
            </w:tcBorders>
          </w:tcPr>
          <w:p w:rsidR="00753C30" w:rsidRPr="00753C30" w:rsidRDefault="00753C30" w:rsidP="00753C30">
            <w:pPr>
              <w:autoSpaceDE w:val="0"/>
              <w:autoSpaceDN w:val="0"/>
              <w:adjustRightInd w:val="0"/>
              <w:rPr>
                <w:rFonts w:eastAsia="Calibri"/>
                <w:lang w:eastAsia="en-US"/>
              </w:rPr>
            </w:pPr>
            <w:r w:rsidRPr="00753C30">
              <w:rPr>
                <w:rFonts w:eastAsia="Calibri"/>
                <w:lang w:eastAsia="en-US"/>
              </w:rPr>
              <w:t>для учащихся  1-7 классов</w:t>
            </w:r>
          </w:p>
          <w:p w:rsidR="00753C30" w:rsidRPr="00753C30" w:rsidRDefault="00753C30" w:rsidP="00753C30">
            <w:pPr>
              <w:autoSpaceDE w:val="0"/>
              <w:autoSpaceDN w:val="0"/>
              <w:adjustRightInd w:val="0"/>
              <w:rPr>
                <w:rFonts w:eastAsia="Calibri"/>
                <w:lang w:eastAsia="en-US"/>
              </w:rPr>
            </w:pPr>
            <w:r w:rsidRPr="00753C30">
              <w:rPr>
                <w:rFonts w:eastAsia="Calibri"/>
                <w:lang w:eastAsia="en-US"/>
              </w:rPr>
              <w:t>для учащихся 8-11 классов</w:t>
            </w:r>
          </w:p>
        </w:tc>
        <w:tc>
          <w:tcPr>
            <w:tcW w:w="1953" w:type="dxa"/>
            <w:tcBorders>
              <w:top w:val="nil"/>
              <w:left w:val="nil"/>
              <w:bottom w:val="nil"/>
              <w:right w:val="nil"/>
            </w:tcBorders>
          </w:tcPr>
          <w:p w:rsidR="00753C30" w:rsidRPr="00753C30" w:rsidRDefault="00753C30" w:rsidP="00753C30">
            <w:pPr>
              <w:autoSpaceDE w:val="0"/>
              <w:autoSpaceDN w:val="0"/>
              <w:adjustRightInd w:val="0"/>
              <w:rPr>
                <w:rFonts w:eastAsia="Calibri"/>
                <w:lang w:eastAsia="en-US"/>
              </w:rPr>
            </w:pPr>
            <w:r w:rsidRPr="00753C30">
              <w:rPr>
                <w:rFonts w:eastAsia="Calibri"/>
                <w:lang w:eastAsia="en-US"/>
              </w:rPr>
              <w:t>— 5 дней;</w:t>
            </w:r>
          </w:p>
          <w:p w:rsidR="00753C30" w:rsidRPr="00753C30" w:rsidRDefault="00753C30" w:rsidP="00753C30">
            <w:pPr>
              <w:autoSpaceDE w:val="0"/>
              <w:autoSpaceDN w:val="0"/>
              <w:adjustRightInd w:val="0"/>
              <w:rPr>
                <w:rFonts w:eastAsia="Calibri"/>
                <w:lang w:eastAsia="en-US"/>
              </w:rPr>
            </w:pPr>
            <w:r w:rsidRPr="00753C30">
              <w:rPr>
                <w:rFonts w:eastAsia="Calibri"/>
                <w:lang w:eastAsia="en-US"/>
              </w:rPr>
              <w:t>— 6 дней.</w:t>
            </w:r>
          </w:p>
        </w:tc>
      </w:tr>
    </w:tbl>
    <w:p w:rsidR="00753C30" w:rsidRPr="00753C30" w:rsidRDefault="00753C30" w:rsidP="00753C30">
      <w:pPr>
        <w:numPr>
          <w:ilvl w:val="0"/>
          <w:numId w:val="71"/>
        </w:numPr>
        <w:spacing w:before="120" w:after="200" w:line="276" w:lineRule="auto"/>
        <w:ind w:left="142" w:firstLine="1701"/>
        <w:rPr>
          <w:rFonts w:eastAsia="Calibri"/>
          <w:b/>
          <w:bCs/>
          <w:lang w:eastAsia="en-US"/>
        </w:rPr>
      </w:pPr>
      <w:r w:rsidRPr="00753C30">
        <w:rPr>
          <w:rFonts w:eastAsia="Calibri"/>
          <w:b/>
          <w:bCs/>
          <w:lang w:eastAsia="en-US"/>
        </w:rPr>
        <w:t>Расписание работы групп продленного дня</w:t>
      </w:r>
    </w:p>
    <w:p w:rsidR="00753C30" w:rsidRPr="00753C30" w:rsidRDefault="00753C30" w:rsidP="00753C30">
      <w:pPr>
        <w:autoSpaceDE w:val="0"/>
        <w:autoSpaceDN w:val="0"/>
        <w:adjustRightInd w:val="0"/>
        <w:rPr>
          <w:rFonts w:eastAsia="Calibri"/>
          <w:sz w:val="23"/>
          <w:szCs w:val="23"/>
          <w:lang w:eastAsia="en-US"/>
        </w:rPr>
      </w:pPr>
      <w:r w:rsidRPr="00753C30">
        <w:rPr>
          <w:rFonts w:eastAsia="Calibri"/>
          <w:sz w:val="23"/>
          <w:szCs w:val="23"/>
          <w:lang w:eastAsia="en-US"/>
        </w:rPr>
        <w:t>В 2016/2017 учебном году открыто 6 группы продленного дня.</w:t>
      </w:r>
    </w:p>
    <w:p w:rsidR="00753C30" w:rsidRPr="00753C30" w:rsidRDefault="00753C30" w:rsidP="00753C30">
      <w:pPr>
        <w:autoSpaceDE w:val="0"/>
        <w:autoSpaceDN w:val="0"/>
        <w:adjustRightInd w:val="0"/>
        <w:rPr>
          <w:rFonts w:eastAsia="Calibri"/>
          <w:sz w:val="23"/>
          <w:szCs w:val="23"/>
          <w:lang w:eastAsia="en-US"/>
        </w:rPr>
      </w:pPr>
      <w:r w:rsidRPr="00753C30">
        <w:rPr>
          <w:rFonts w:eastAsia="Calibri"/>
          <w:sz w:val="23"/>
          <w:szCs w:val="23"/>
          <w:lang w:eastAsia="en-US"/>
        </w:rPr>
        <w:t>Режим работы ГПД: понедельник — пятница с 12.30 по 18.30</w:t>
      </w:r>
    </w:p>
    <w:p w:rsidR="00FF7E46" w:rsidRPr="00FF7E46" w:rsidRDefault="00FF7E46" w:rsidP="00FF7E46">
      <w:pPr>
        <w:autoSpaceDE w:val="0"/>
        <w:autoSpaceDN w:val="0"/>
        <w:adjustRightInd w:val="0"/>
        <w:rPr>
          <w:rFonts w:eastAsia="Calibri"/>
          <w:sz w:val="23"/>
          <w:szCs w:val="23"/>
          <w:lang w:eastAsia="en-US"/>
        </w:rPr>
      </w:pPr>
    </w:p>
    <w:p w:rsidR="00684718" w:rsidRPr="002C5232" w:rsidRDefault="00684718" w:rsidP="002638C0">
      <w:pPr>
        <w:pStyle w:val="aff"/>
        <w:numPr>
          <w:ilvl w:val="1"/>
          <w:numId w:val="2"/>
        </w:numPr>
        <w:ind w:left="0" w:firstLine="709"/>
      </w:pPr>
      <w:r w:rsidRPr="00FF3660">
        <w:t xml:space="preserve">Система </w:t>
      </w:r>
      <w:r w:rsidRPr="00797ECB">
        <w:t>условий реализации</w:t>
      </w:r>
      <w:r w:rsidR="007F792A">
        <w:t xml:space="preserve"> </w:t>
      </w:r>
      <w:r w:rsidRPr="009B0659">
        <w:t>основной образовательной про</w:t>
      </w:r>
      <w:r w:rsidRPr="002C5232">
        <w:t>граммы</w:t>
      </w:r>
      <w:bookmarkEnd w:id="157"/>
      <w:bookmarkEnd w:id="158"/>
      <w:bookmarkEnd w:id="159"/>
      <w:bookmarkEnd w:id="160"/>
    </w:p>
    <w:p w:rsidR="00684718" w:rsidRPr="003063EF" w:rsidRDefault="00684718" w:rsidP="003063EF">
      <w:pPr>
        <w:pStyle w:val="aff"/>
        <w:numPr>
          <w:ilvl w:val="2"/>
          <w:numId w:val="2"/>
        </w:numPr>
        <w:ind w:left="0" w:firstLine="709"/>
      </w:pPr>
      <w:bookmarkStart w:id="162" w:name="_Toc288394110"/>
      <w:bookmarkStart w:id="163" w:name="_Toc288410577"/>
      <w:bookmarkStart w:id="164" w:name="_Toc288410706"/>
      <w:bookmarkStart w:id="165" w:name="_Toc294246115"/>
      <w:r w:rsidRPr="00BD7394">
        <w:t xml:space="preserve">Кадровые условия </w:t>
      </w:r>
      <w:proofErr w:type="spellStart"/>
      <w:r w:rsidRPr="00BD7394">
        <w:t>реализацииосновной</w:t>
      </w:r>
      <w:proofErr w:type="spellEnd"/>
      <w:r w:rsidRPr="00BD7394">
        <w:t xml:space="preserve"> образовательной программ</w:t>
      </w:r>
      <w:bookmarkEnd w:id="162"/>
      <w:bookmarkEnd w:id="163"/>
      <w:bookmarkEnd w:id="164"/>
      <w:bookmarkEnd w:id="165"/>
    </w:p>
    <w:p w:rsidR="003063EF" w:rsidRPr="003063EF" w:rsidRDefault="003063EF" w:rsidP="003063EF">
      <w:pPr>
        <w:tabs>
          <w:tab w:val="left" w:pos="360"/>
          <w:tab w:val="left" w:pos="540"/>
        </w:tabs>
        <w:spacing w:after="200"/>
        <w:ind w:firstLine="426"/>
        <w:jc w:val="both"/>
      </w:pPr>
      <w:r w:rsidRPr="003063EF">
        <w:t xml:space="preserve">В педагогическом коллективе </w:t>
      </w:r>
      <w:r>
        <w:t xml:space="preserve">ГБОУ СОШ №493 </w:t>
      </w:r>
      <w:r w:rsidRPr="003063EF">
        <w:t>есть все необходимые специалисты: учителя</w:t>
      </w:r>
      <w:r>
        <w:t xml:space="preserve"> начальных классов</w:t>
      </w:r>
      <w:r w:rsidRPr="003063EF">
        <w:t>, социальный педагог,  логопед,</w:t>
      </w:r>
      <w:r>
        <w:t xml:space="preserve"> </w:t>
      </w:r>
      <w:r w:rsidRPr="003063EF">
        <w:t>воспита</w:t>
      </w:r>
      <w:r>
        <w:t>тели ГПД, библиотекарь, педагог</w:t>
      </w:r>
      <w:r w:rsidRPr="003063EF">
        <w:t xml:space="preserve"> дополнительного образования</w:t>
      </w:r>
      <w:r>
        <w:t>.</w:t>
      </w:r>
      <w:r w:rsidRPr="003063EF">
        <w:t xml:space="preserve"> Образовательное учреждение  укомплектовано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3063EF" w:rsidRPr="003063EF" w:rsidRDefault="003063EF" w:rsidP="003063EF">
      <w:pPr>
        <w:tabs>
          <w:tab w:val="left" w:pos="360"/>
          <w:tab w:val="left" w:pos="540"/>
        </w:tabs>
        <w:spacing w:after="200"/>
        <w:ind w:firstLine="426"/>
        <w:jc w:val="both"/>
      </w:pPr>
      <w:r w:rsidRPr="003063EF">
        <w:t>Начальная школа полностью укомплектован</w:t>
      </w:r>
      <w:r>
        <w:t>а педагогическими работниками (8</w:t>
      </w:r>
      <w:r w:rsidRPr="003063EF">
        <w:t xml:space="preserve">человек). </w:t>
      </w:r>
      <w:r>
        <w:t>Все учителя прошли курсы повышения квалификации по ФГОС .</w:t>
      </w:r>
      <w:r w:rsidRPr="003063EF">
        <w:rPr>
          <w:spacing w:val="-3"/>
        </w:rPr>
        <w:t>Кадровые условия реализации ОП о</w:t>
      </w:r>
      <w:r w:rsidRPr="003063EF">
        <w:t xml:space="preserve">беспечивают необходимое качество и постоянное совершенствование профессиональной деятельности работников образовательного учреждения. В учреждении создана система  непрерывного, профессионального развития педагогических работников. </w:t>
      </w:r>
    </w:p>
    <w:p w:rsidR="003063EF" w:rsidRPr="003063EF" w:rsidRDefault="003063EF" w:rsidP="003063EF">
      <w:pPr>
        <w:tabs>
          <w:tab w:val="left" w:pos="360"/>
          <w:tab w:val="left" w:pos="540"/>
        </w:tabs>
        <w:spacing w:after="200"/>
        <w:jc w:val="both"/>
      </w:pPr>
      <w:r w:rsidRPr="003063EF">
        <w:rPr>
          <w:b/>
          <w:bCs/>
        </w:rPr>
        <w:t>Перечень специалистов  начального  образования, обеспечивающих реализацию ФГОС НОО</w:t>
      </w:r>
      <w:r w:rsidRPr="003063EF">
        <w:rPr>
          <w:bCs/>
        </w:rPr>
        <w:t>.</w:t>
      </w:r>
    </w:p>
    <w:tbl>
      <w:tblPr>
        <w:tblW w:w="9502" w:type="dxa"/>
        <w:tblInd w:w="-5" w:type="dxa"/>
        <w:tblLayout w:type="fixed"/>
        <w:tblLook w:val="04A0" w:firstRow="1" w:lastRow="0" w:firstColumn="1" w:lastColumn="0" w:noHBand="0" w:noVBand="1"/>
      </w:tblPr>
      <w:tblGrid>
        <w:gridCol w:w="2127"/>
        <w:gridCol w:w="5248"/>
        <w:gridCol w:w="2127"/>
      </w:tblGrid>
      <w:tr w:rsidR="001C47E9" w:rsidRPr="003063EF" w:rsidTr="001C47E9">
        <w:tc>
          <w:tcPr>
            <w:tcW w:w="2127" w:type="dxa"/>
            <w:tcBorders>
              <w:top w:val="single" w:sz="4" w:space="0" w:color="000000"/>
              <w:left w:val="single" w:sz="4" w:space="0" w:color="000000"/>
              <w:bottom w:val="single" w:sz="4" w:space="0" w:color="000000"/>
              <w:right w:val="nil"/>
            </w:tcBorders>
            <w:hideMark/>
          </w:tcPr>
          <w:p w:rsidR="001C47E9" w:rsidRPr="003063EF" w:rsidRDefault="001C47E9" w:rsidP="003063EF">
            <w:pPr>
              <w:snapToGrid w:val="0"/>
              <w:jc w:val="both"/>
              <w:rPr>
                <w:bCs/>
              </w:rPr>
            </w:pPr>
            <w:r w:rsidRPr="003063EF">
              <w:rPr>
                <w:bCs/>
              </w:rPr>
              <w:t>Специалисты</w:t>
            </w:r>
          </w:p>
        </w:tc>
        <w:tc>
          <w:tcPr>
            <w:tcW w:w="5248" w:type="dxa"/>
            <w:tcBorders>
              <w:top w:val="single" w:sz="4" w:space="0" w:color="000000"/>
              <w:left w:val="single" w:sz="4" w:space="0" w:color="000000"/>
              <w:bottom w:val="single" w:sz="4" w:space="0" w:color="000000"/>
              <w:right w:val="nil"/>
            </w:tcBorders>
            <w:hideMark/>
          </w:tcPr>
          <w:p w:rsidR="001C47E9" w:rsidRPr="003063EF" w:rsidRDefault="001C47E9" w:rsidP="003063EF">
            <w:pPr>
              <w:snapToGrid w:val="0"/>
              <w:ind w:firstLine="426"/>
              <w:jc w:val="both"/>
              <w:rPr>
                <w:bCs/>
              </w:rPr>
            </w:pPr>
            <w:r w:rsidRPr="003063EF">
              <w:rPr>
                <w:bCs/>
              </w:rPr>
              <w:t>Функции</w:t>
            </w:r>
          </w:p>
        </w:tc>
        <w:tc>
          <w:tcPr>
            <w:tcW w:w="2127" w:type="dxa"/>
            <w:tcBorders>
              <w:top w:val="single" w:sz="4" w:space="0" w:color="000000"/>
              <w:left w:val="single" w:sz="4" w:space="0" w:color="000000"/>
              <w:bottom w:val="single" w:sz="4" w:space="0" w:color="000000"/>
              <w:right w:val="single" w:sz="4" w:space="0" w:color="000000"/>
            </w:tcBorders>
            <w:hideMark/>
          </w:tcPr>
          <w:p w:rsidR="001C47E9" w:rsidRPr="003063EF" w:rsidRDefault="001C47E9" w:rsidP="003063EF">
            <w:pPr>
              <w:snapToGrid w:val="0"/>
              <w:ind w:firstLine="426"/>
              <w:jc w:val="both"/>
              <w:rPr>
                <w:bCs/>
              </w:rPr>
            </w:pPr>
            <w:r w:rsidRPr="003063EF">
              <w:rPr>
                <w:bCs/>
              </w:rPr>
              <w:t>Количество специалистов</w:t>
            </w:r>
          </w:p>
        </w:tc>
      </w:tr>
      <w:tr w:rsidR="001C47E9" w:rsidRPr="003063EF" w:rsidTr="001C47E9">
        <w:tc>
          <w:tcPr>
            <w:tcW w:w="2127" w:type="dxa"/>
            <w:tcBorders>
              <w:top w:val="single" w:sz="4" w:space="0" w:color="000000"/>
              <w:left w:val="single" w:sz="4" w:space="0" w:color="000000"/>
              <w:bottom w:val="single" w:sz="4" w:space="0" w:color="000000"/>
              <w:right w:val="nil"/>
            </w:tcBorders>
            <w:hideMark/>
          </w:tcPr>
          <w:p w:rsidR="001C47E9" w:rsidRPr="003063EF" w:rsidRDefault="001C47E9" w:rsidP="003063EF">
            <w:pPr>
              <w:snapToGrid w:val="0"/>
              <w:jc w:val="both"/>
              <w:rPr>
                <w:bCs/>
              </w:rPr>
            </w:pPr>
            <w:r w:rsidRPr="003063EF">
              <w:rPr>
                <w:bCs/>
              </w:rPr>
              <w:t>Учитель</w:t>
            </w:r>
          </w:p>
        </w:tc>
        <w:tc>
          <w:tcPr>
            <w:tcW w:w="5248" w:type="dxa"/>
            <w:tcBorders>
              <w:top w:val="single" w:sz="4" w:space="0" w:color="000000"/>
              <w:left w:val="single" w:sz="4" w:space="0" w:color="000000"/>
              <w:bottom w:val="single" w:sz="4" w:space="0" w:color="000000"/>
              <w:right w:val="nil"/>
            </w:tcBorders>
            <w:hideMark/>
          </w:tcPr>
          <w:p w:rsidR="001C47E9" w:rsidRPr="003063EF" w:rsidRDefault="001C47E9" w:rsidP="003063EF">
            <w:pPr>
              <w:snapToGrid w:val="0"/>
              <w:ind w:firstLine="426"/>
              <w:jc w:val="both"/>
              <w:rPr>
                <w:bCs/>
              </w:rPr>
            </w:pPr>
            <w:r w:rsidRPr="003063EF">
              <w:rPr>
                <w:bCs/>
              </w:rPr>
              <w:t>Организация условий для успешного продвижения ребенка в рамках образовательного процесса</w:t>
            </w:r>
          </w:p>
        </w:tc>
        <w:tc>
          <w:tcPr>
            <w:tcW w:w="2127" w:type="dxa"/>
            <w:tcBorders>
              <w:top w:val="single" w:sz="4" w:space="0" w:color="000000"/>
              <w:left w:val="single" w:sz="4" w:space="0" w:color="000000"/>
              <w:bottom w:val="single" w:sz="4" w:space="0" w:color="000000"/>
              <w:right w:val="single" w:sz="4" w:space="0" w:color="000000"/>
            </w:tcBorders>
            <w:hideMark/>
          </w:tcPr>
          <w:p w:rsidR="001C47E9" w:rsidRPr="003063EF" w:rsidRDefault="001C47E9" w:rsidP="003063EF">
            <w:pPr>
              <w:snapToGrid w:val="0"/>
              <w:ind w:firstLine="426"/>
              <w:jc w:val="both"/>
              <w:rPr>
                <w:bCs/>
              </w:rPr>
            </w:pPr>
            <w:r>
              <w:rPr>
                <w:bCs/>
              </w:rPr>
              <w:t>8</w:t>
            </w:r>
          </w:p>
        </w:tc>
      </w:tr>
      <w:tr w:rsidR="001C47E9" w:rsidRPr="003063EF" w:rsidTr="001C47E9">
        <w:tc>
          <w:tcPr>
            <w:tcW w:w="2127" w:type="dxa"/>
            <w:tcBorders>
              <w:top w:val="single" w:sz="4" w:space="0" w:color="000000"/>
              <w:left w:val="single" w:sz="4" w:space="0" w:color="000000"/>
              <w:bottom w:val="single" w:sz="4" w:space="0" w:color="000000"/>
              <w:right w:val="nil"/>
            </w:tcBorders>
            <w:hideMark/>
          </w:tcPr>
          <w:p w:rsidR="001C47E9" w:rsidRPr="003063EF" w:rsidRDefault="001C47E9" w:rsidP="003063EF">
            <w:pPr>
              <w:snapToGrid w:val="0"/>
              <w:jc w:val="both"/>
              <w:rPr>
                <w:bCs/>
              </w:rPr>
            </w:pPr>
            <w:r w:rsidRPr="003063EF">
              <w:rPr>
                <w:bCs/>
              </w:rPr>
              <w:t>Психолог</w:t>
            </w:r>
          </w:p>
        </w:tc>
        <w:tc>
          <w:tcPr>
            <w:tcW w:w="5248" w:type="dxa"/>
            <w:tcBorders>
              <w:top w:val="single" w:sz="4" w:space="0" w:color="000000"/>
              <w:left w:val="single" w:sz="4" w:space="0" w:color="000000"/>
              <w:bottom w:val="single" w:sz="4" w:space="0" w:color="000000"/>
              <w:right w:val="nil"/>
            </w:tcBorders>
            <w:hideMark/>
          </w:tcPr>
          <w:p w:rsidR="001C47E9" w:rsidRPr="003063EF" w:rsidRDefault="001C47E9" w:rsidP="003063EF">
            <w:pPr>
              <w:snapToGrid w:val="0"/>
              <w:ind w:firstLine="426"/>
              <w:jc w:val="both"/>
              <w:rPr>
                <w:bCs/>
              </w:rPr>
            </w:pPr>
            <w:r w:rsidRPr="003063EF">
              <w:rPr>
                <w:bCs/>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127" w:type="dxa"/>
            <w:tcBorders>
              <w:top w:val="single" w:sz="4" w:space="0" w:color="000000"/>
              <w:left w:val="single" w:sz="4" w:space="0" w:color="000000"/>
              <w:bottom w:val="single" w:sz="4" w:space="0" w:color="000000"/>
              <w:right w:val="single" w:sz="4" w:space="0" w:color="000000"/>
            </w:tcBorders>
            <w:hideMark/>
          </w:tcPr>
          <w:p w:rsidR="001C47E9" w:rsidRPr="003063EF" w:rsidRDefault="001C47E9" w:rsidP="003063EF">
            <w:pPr>
              <w:snapToGrid w:val="0"/>
              <w:ind w:firstLine="426"/>
              <w:jc w:val="both"/>
              <w:rPr>
                <w:bCs/>
              </w:rPr>
            </w:pPr>
            <w:r>
              <w:rPr>
                <w:bCs/>
              </w:rPr>
              <w:t xml:space="preserve"> Договор с ЦПМСС</w:t>
            </w:r>
          </w:p>
        </w:tc>
      </w:tr>
      <w:tr w:rsidR="001C47E9" w:rsidRPr="003063EF" w:rsidTr="001C47E9">
        <w:tc>
          <w:tcPr>
            <w:tcW w:w="2127" w:type="dxa"/>
            <w:tcBorders>
              <w:top w:val="single" w:sz="4" w:space="0" w:color="000000"/>
              <w:left w:val="single" w:sz="4" w:space="0" w:color="000000"/>
              <w:bottom w:val="single" w:sz="4" w:space="0" w:color="000000"/>
              <w:right w:val="nil"/>
            </w:tcBorders>
            <w:hideMark/>
          </w:tcPr>
          <w:p w:rsidR="001C47E9" w:rsidRPr="003063EF" w:rsidRDefault="00CA5CD2" w:rsidP="003063EF">
            <w:pPr>
              <w:snapToGrid w:val="0"/>
              <w:jc w:val="both"/>
              <w:rPr>
                <w:bCs/>
              </w:rPr>
            </w:pPr>
            <w:r>
              <w:rPr>
                <w:bCs/>
              </w:rPr>
              <w:lastRenderedPageBreak/>
              <w:t>Вожатая</w:t>
            </w:r>
          </w:p>
        </w:tc>
        <w:tc>
          <w:tcPr>
            <w:tcW w:w="5248" w:type="dxa"/>
            <w:tcBorders>
              <w:top w:val="single" w:sz="4" w:space="0" w:color="000000"/>
              <w:left w:val="single" w:sz="4" w:space="0" w:color="000000"/>
              <w:bottom w:val="single" w:sz="4" w:space="0" w:color="000000"/>
              <w:right w:val="nil"/>
            </w:tcBorders>
            <w:hideMark/>
          </w:tcPr>
          <w:p w:rsidR="001C47E9" w:rsidRPr="003063EF" w:rsidRDefault="001C47E9" w:rsidP="001C47E9">
            <w:pPr>
              <w:snapToGrid w:val="0"/>
              <w:ind w:firstLine="426"/>
              <w:jc w:val="both"/>
              <w:rPr>
                <w:bCs/>
              </w:rPr>
            </w:pPr>
            <w:r w:rsidRPr="003063EF">
              <w:rPr>
                <w:bCs/>
              </w:rPr>
              <w:t xml:space="preserve">Отвечает за организацию </w:t>
            </w:r>
            <w:r>
              <w:rPr>
                <w:bCs/>
              </w:rPr>
              <w:t xml:space="preserve">мероприятий </w:t>
            </w:r>
            <w:r w:rsidRPr="003063EF">
              <w:rPr>
                <w:bCs/>
              </w:rPr>
              <w:t>младших  школьников во внеурочное время</w:t>
            </w:r>
          </w:p>
        </w:tc>
        <w:tc>
          <w:tcPr>
            <w:tcW w:w="2127" w:type="dxa"/>
            <w:tcBorders>
              <w:top w:val="single" w:sz="4" w:space="0" w:color="000000"/>
              <w:left w:val="single" w:sz="4" w:space="0" w:color="000000"/>
              <w:bottom w:val="single" w:sz="4" w:space="0" w:color="000000"/>
              <w:right w:val="single" w:sz="4" w:space="0" w:color="000000"/>
            </w:tcBorders>
            <w:hideMark/>
          </w:tcPr>
          <w:p w:rsidR="001C47E9" w:rsidRPr="003063EF" w:rsidRDefault="001C47E9" w:rsidP="003063EF">
            <w:pPr>
              <w:snapToGrid w:val="0"/>
              <w:ind w:firstLine="426"/>
              <w:jc w:val="both"/>
              <w:rPr>
                <w:bCs/>
              </w:rPr>
            </w:pPr>
            <w:r w:rsidRPr="003063EF">
              <w:rPr>
                <w:bCs/>
              </w:rPr>
              <w:t>1</w:t>
            </w:r>
          </w:p>
        </w:tc>
      </w:tr>
      <w:tr w:rsidR="001C47E9" w:rsidRPr="003063EF" w:rsidTr="001C47E9">
        <w:tc>
          <w:tcPr>
            <w:tcW w:w="2127" w:type="dxa"/>
            <w:tcBorders>
              <w:top w:val="single" w:sz="4" w:space="0" w:color="000000"/>
              <w:left w:val="single" w:sz="4" w:space="0" w:color="000000"/>
              <w:bottom w:val="single" w:sz="4" w:space="0" w:color="000000"/>
              <w:right w:val="nil"/>
            </w:tcBorders>
            <w:hideMark/>
          </w:tcPr>
          <w:p w:rsidR="001C47E9" w:rsidRPr="003063EF" w:rsidRDefault="001C47E9" w:rsidP="003063EF">
            <w:pPr>
              <w:snapToGrid w:val="0"/>
              <w:jc w:val="both"/>
              <w:rPr>
                <w:bCs/>
              </w:rPr>
            </w:pPr>
            <w:r w:rsidRPr="003063EF">
              <w:rPr>
                <w:bCs/>
              </w:rPr>
              <w:t>Социальный педагог</w:t>
            </w:r>
          </w:p>
        </w:tc>
        <w:tc>
          <w:tcPr>
            <w:tcW w:w="5248" w:type="dxa"/>
            <w:tcBorders>
              <w:top w:val="single" w:sz="4" w:space="0" w:color="000000"/>
              <w:left w:val="single" w:sz="4" w:space="0" w:color="000000"/>
              <w:bottom w:val="single" w:sz="4" w:space="0" w:color="000000"/>
              <w:right w:val="nil"/>
            </w:tcBorders>
            <w:hideMark/>
          </w:tcPr>
          <w:p w:rsidR="001C47E9" w:rsidRPr="003063EF" w:rsidRDefault="001C47E9" w:rsidP="003063EF">
            <w:pPr>
              <w:snapToGrid w:val="0"/>
              <w:ind w:firstLine="426"/>
              <w:jc w:val="both"/>
              <w:rPr>
                <w:bCs/>
              </w:rPr>
            </w:pPr>
            <w:r w:rsidRPr="003063EF">
              <w:rPr>
                <w:bCs/>
              </w:rPr>
              <w:t>Обеспечивает сопровождение учащихся социально-незащищенных категорий  и их семей</w:t>
            </w:r>
          </w:p>
        </w:tc>
        <w:tc>
          <w:tcPr>
            <w:tcW w:w="2127" w:type="dxa"/>
            <w:tcBorders>
              <w:top w:val="single" w:sz="4" w:space="0" w:color="000000"/>
              <w:left w:val="single" w:sz="4" w:space="0" w:color="000000"/>
              <w:bottom w:val="single" w:sz="4" w:space="0" w:color="000000"/>
              <w:right w:val="single" w:sz="4" w:space="0" w:color="000000"/>
            </w:tcBorders>
            <w:hideMark/>
          </w:tcPr>
          <w:p w:rsidR="001C47E9" w:rsidRPr="003063EF" w:rsidRDefault="001C47E9" w:rsidP="003063EF">
            <w:pPr>
              <w:snapToGrid w:val="0"/>
              <w:ind w:firstLine="426"/>
              <w:jc w:val="both"/>
              <w:rPr>
                <w:bCs/>
              </w:rPr>
            </w:pPr>
            <w:r w:rsidRPr="003063EF">
              <w:rPr>
                <w:bCs/>
              </w:rPr>
              <w:t>1</w:t>
            </w:r>
          </w:p>
        </w:tc>
      </w:tr>
      <w:tr w:rsidR="001C47E9" w:rsidRPr="003063EF" w:rsidTr="001C47E9">
        <w:tc>
          <w:tcPr>
            <w:tcW w:w="2127" w:type="dxa"/>
            <w:tcBorders>
              <w:top w:val="single" w:sz="4" w:space="0" w:color="000000"/>
              <w:left w:val="single" w:sz="4" w:space="0" w:color="000000"/>
              <w:bottom w:val="single" w:sz="4" w:space="0" w:color="000000"/>
              <w:right w:val="nil"/>
            </w:tcBorders>
            <w:hideMark/>
          </w:tcPr>
          <w:p w:rsidR="001C47E9" w:rsidRPr="003063EF" w:rsidRDefault="001C47E9" w:rsidP="003063EF">
            <w:pPr>
              <w:snapToGrid w:val="0"/>
              <w:jc w:val="both"/>
              <w:rPr>
                <w:bCs/>
              </w:rPr>
            </w:pPr>
            <w:r w:rsidRPr="003063EF">
              <w:rPr>
                <w:bCs/>
              </w:rPr>
              <w:t>Библиотекарь</w:t>
            </w:r>
          </w:p>
        </w:tc>
        <w:tc>
          <w:tcPr>
            <w:tcW w:w="5248" w:type="dxa"/>
            <w:tcBorders>
              <w:top w:val="single" w:sz="4" w:space="0" w:color="000000"/>
              <w:left w:val="single" w:sz="4" w:space="0" w:color="000000"/>
              <w:bottom w:val="single" w:sz="4" w:space="0" w:color="000000"/>
              <w:right w:val="nil"/>
            </w:tcBorders>
            <w:hideMark/>
          </w:tcPr>
          <w:p w:rsidR="001C47E9" w:rsidRPr="003063EF" w:rsidRDefault="001C47E9" w:rsidP="003063EF">
            <w:pPr>
              <w:snapToGrid w:val="0"/>
              <w:ind w:firstLine="426"/>
              <w:jc w:val="both"/>
              <w:rPr>
                <w:bCs/>
              </w:rPr>
            </w:pPr>
            <w:r w:rsidRPr="003063EF">
              <w:rPr>
                <w:bCs/>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2127" w:type="dxa"/>
            <w:tcBorders>
              <w:top w:val="single" w:sz="4" w:space="0" w:color="000000"/>
              <w:left w:val="single" w:sz="4" w:space="0" w:color="000000"/>
              <w:bottom w:val="single" w:sz="4" w:space="0" w:color="000000"/>
              <w:right w:val="single" w:sz="4" w:space="0" w:color="000000"/>
            </w:tcBorders>
            <w:hideMark/>
          </w:tcPr>
          <w:p w:rsidR="001C47E9" w:rsidRPr="003063EF" w:rsidRDefault="001C47E9" w:rsidP="003063EF">
            <w:pPr>
              <w:snapToGrid w:val="0"/>
              <w:ind w:firstLine="426"/>
              <w:jc w:val="both"/>
              <w:rPr>
                <w:bCs/>
              </w:rPr>
            </w:pPr>
            <w:r w:rsidRPr="003063EF">
              <w:rPr>
                <w:bCs/>
              </w:rPr>
              <w:t>1</w:t>
            </w:r>
          </w:p>
        </w:tc>
      </w:tr>
      <w:tr w:rsidR="001C47E9" w:rsidRPr="003063EF" w:rsidTr="001C47E9">
        <w:tc>
          <w:tcPr>
            <w:tcW w:w="2127" w:type="dxa"/>
            <w:tcBorders>
              <w:top w:val="single" w:sz="4" w:space="0" w:color="000000"/>
              <w:left w:val="single" w:sz="4" w:space="0" w:color="000000"/>
              <w:bottom w:val="single" w:sz="4" w:space="0" w:color="000000"/>
              <w:right w:val="nil"/>
            </w:tcBorders>
            <w:hideMark/>
          </w:tcPr>
          <w:p w:rsidR="001C47E9" w:rsidRPr="003063EF" w:rsidRDefault="001C47E9" w:rsidP="001C47E9">
            <w:pPr>
              <w:snapToGrid w:val="0"/>
              <w:jc w:val="both"/>
              <w:rPr>
                <w:bCs/>
              </w:rPr>
            </w:pPr>
            <w:r w:rsidRPr="003063EF">
              <w:rPr>
                <w:bCs/>
              </w:rPr>
              <w:t xml:space="preserve">Воспитатель ГПД, </w:t>
            </w:r>
          </w:p>
        </w:tc>
        <w:tc>
          <w:tcPr>
            <w:tcW w:w="5248" w:type="dxa"/>
            <w:tcBorders>
              <w:top w:val="single" w:sz="4" w:space="0" w:color="000000"/>
              <w:left w:val="single" w:sz="4" w:space="0" w:color="000000"/>
              <w:bottom w:val="single" w:sz="4" w:space="0" w:color="000000"/>
              <w:right w:val="nil"/>
            </w:tcBorders>
            <w:hideMark/>
          </w:tcPr>
          <w:p w:rsidR="001C47E9" w:rsidRPr="003063EF" w:rsidRDefault="001C47E9" w:rsidP="003063EF">
            <w:pPr>
              <w:snapToGrid w:val="0"/>
              <w:ind w:firstLine="426"/>
              <w:jc w:val="both"/>
              <w:rPr>
                <w:bCs/>
              </w:rPr>
            </w:pPr>
            <w:r>
              <w:rPr>
                <w:bCs/>
              </w:rPr>
              <w:t>Организуют условия для пребывания детей в группах присмотра</w:t>
            </w:r>
          </w:p>
        </w:tc>
        <w:tc>
          <w:tcPr>
            <w:tcW w:w="2127" w:type="dxa"/>
            <w:tcBorders>
              <w:top w:val="single" w:sz="4" w:space="0" w:color="000000"/>
              <w:left w:val="single" w:sz="4" w:space="0" w:color="000000"/>
              <w:bottom w:val="single" w:sz="4" w:space="0" w:color="000000"/>
              <w:right w:val="single" w:sz="4" w:space="0" w:color="000000"/>
            </w:tcBorders>
            <w:hideMark/>
          </w:tcPr>
          <w:p w:rsidR="001C47E9" w:rsidRPr="003063EF" w:rsidRDefault="001C47E9" w:rsidP="003063EF">
            <w:pPr>
              <w:snapToGrid w:val="0"/>
              <w:ind w:firstLine="426"/>
              <w:jc w:val="both"/>
              <w:rPr>
                <w:bCs/>
              </w:rPr>
            </w:pPr>
            <w:r>
              <w:rPr>
                <w:bCs/>
              </w:rPr>
              <w:t>6</w:t>
            </w:r>
          </w:p>
        </w:tc>
      </w:tr>
      <w:tr w:rsidR="001C47E9" w:rsidRPr="003063EF" w:rsidTr="001C47E9">
        <w:tc>
          <w:tcPr>
            <w:tcW w:w="2127" w:type="dxa"/>
            <w:tcBorders>
              <w:top w:val="single" w:sz="4" w:space="0" w:color="000000"/>
              <w:left w:val="single" w:sz="4" w:space="0" w:color="000000"/>
              <w:bottom w:val="single" w:sz="4" w:space="0" w:color="000000"/>
              <w:right w:val="nil"/>
            </w:tcBorders>
          </w:tcPr>
          <w:p w:rsidR="001C47E9" w:rsidRPr="003063EF" w:rsidRDefault="001C47E9" w:rsidP="003063EF">
            <w:pPr>
              <w:snapToGrid w:val="0"/>
              <w:jc w:val="both"/>
              <w:rPr>
                <w:bCs/>
              </w:rPr>
            </w:pPr>
            <w:r>
              <w:rPr>
                <w:bCs/>
              </w:rPr>
              <w:t>П</w:t>
            </w:r>
            <w:r w:rsidRPr="003063EF">
              <w:rPr>
                <w:bCs/>
              </w:rPr>
              <w:t xml:space="preserve">едагог </w:t>
            </w:r>
            <w:proofErr w:type="spellStart"/>
            <w:r w:rsidRPr="003063EF">
              <w:rPr>
                <w:bCs/>
              </w:rPr>
              <w:t>доп.образования</w:t>
            </w:r>
            <w:proofErr w:type="spellEnd"/>
          </w:p>
        </w:tc>
        <w:tc>
          <w:tcPr>
            <w:tcW w:w="5248" w:type="dxa"/>
            <w:tcBorders>
              <w:top w:val="single" w:sz="4" w:space="0" w:color="000000"/>
              <w:left w:val="single" w:sz="4" w:space="0" w:color="000000"/>
              <w:bottom w:val="single" w:sz="4" w:space="0" w:color="000000"/>
              <w:right w:val="nil"/>
            </w:tcBorders>
          </w:tcPr>
          <w:p w:rsidR="001C47E9" w:rsidRPr="003063EF" w:rsidRDefault="001C47E9" w:rsidP="003063EF">
            <w:pPr>
              <w:snapToGrid w:val="0"/>
              <w:ind w:firstLine="426"/>
              <w:jc w:val="both"/>
              <w:rPr>
                <w:bCs/>
              </w:rPr>
            </w:pPr>
            <w:r w:rsidRPr="003063EF">
              <w:rPr>
                <w:bCs/>
              </w:rPr>
              <w:t>Обеспечивают реализацию   внеурочной  деятельности ООП НОО</w:t>
            </w:r>
          </w:p>
        </w:tc>
        <w:tc>
          <w:tcPr>
            <w:tcW w:w="2127" w:type="dxa"/>
            <w:tcBorders>
              <w:top w:val="single" w:sz="4" w:space="0" w:color="000000"/>
              <w:left w:val="single" w:sz="4" w:space="0" w:color="000000"/>
              <w:bottom w:val="single" w:sz="4" w:space="0" w:color="000000"/>
              <w:right w:val="single" w:sz="4" w:space="0" w:color="000000"/>
            </w:tcBorders>
          </w:tcPr>
          <w:p w:rsidR="001C47E9" w:rsidRDefault="001C47E9" w:rsidP="003063EF">
            <w:pPr>
              <w:snapToGrid w:val="0"/>
              <w:ind w:firstLine="426"/>
              <w:jc w:val="both"/>
              <w:rPr>
                <w:bCs/>
              </w:rPr>
            </w:pPr>
            <w:r>
              <w:rPr>
                <w:bCs/>
              </w:rPr>
              <w:t>1</w:t>
            </w:r>
          </w:p>
        </w:tc>
      </w:tr>
    </w:tbl>
    <w:p w:rsidR="003063EF" w:rsidRPr="003063EF" w:rsidRDefault="003063EF" w:rsidP="003063EF">
      <w:pPr>
        <w:shd w:val="clear" w:color="auto" w:fill="FFFFFF"/>
        <w:adjustRightInd w:val="0"/>
        <w:spacing w:before="240" w:after="40"/>
        <w:ind w:firstLine="426"/>
        <w:jc w:val="both"/>
        <w:rPr>
          <w:color w:val="000000"/>
        </w:rPr>
      </w:pPr>
      <w:r w:rsidRPr="003063EF">
        <w:rPr>
          <w:color w:val="000000"/>
        </w:rPr>
        <w:t xml:space="preserve">Все педагоги начальных классов </w:t>
      </w:r>
      <w:r w:rsidR="001C47E9">
        <w:rPr>
          <w:color w:val="000000"/>
        </w:rPr>
        <w:t xml:space="preserve">ГБОУ СОШ №493 </w:t>
      </w:r>
      <w:r w:rsidRPr="003063EF">
        <w:rPr>
          <w:color w:val="000000"/>
        </w:rPr>
        <w:t>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w:t>
      </w:r>
    </w:p>
    <w:p w:rsidR="003063EF" w:rsidRPr="003063EF" w:rsidRDefault="003063EF" w:rsidP="003063EF">
      <w:pPr>
        <w:spacing w:before="40"/>
        <w:ind w:firstLine="426"/>
        <w:jc w:val="both"/>
        <w:rPr>
          <w:color w:val="000000"/>
        </w:rPr>
      </w:pPr>
      <w:r w:rsidRPr="003063EF">
        <w:rPr>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6664"/>
      </w:tblGrid>
      <w:tr w:rsidR="003063EF" w:rsidRPr="003063EF" w:rsidTr="003063EF">
        <w:trPr>
          <w:jc w:val="center"/>
        </w:trPr>
        <w:tc>
          <w:tcPr>
            <w:tcW w:w="3332" w:type="dxa"/>
            <w:tcBorders>
              <w:top w:val="single" w:sz="4" w:space="0" w:color="auto"/>
              <w:left w:val="single" w:sz="4" w:space="0" w:color="auto"/>
              <w:bottom w:val="single" w:sz="4" w:space="0" w:color="auto"/>
              <w:right w:val="single" w:sz="4" w:space="0" w:color="auto"/>
            </w:tcBorders>
            <w:hideMark/>
          </w:tcPr>
          <w:p w:rsidR="003063EF" w:rsidRPr="003063EF" w:rsidRDefault="003063EF" w:rsidP="003063EF">
            <w:pPr>
              <w:widowControl w:val="0"/>
              <w:adjustRightInd w:val="0"/>
              <w:spacing w:before="240" w:after="40"/>
              <w:ind w:firstLine="426"/>
              <w:jc w:val="both"/>
              <w:rPr>
                <w:color w:val="000000"/>
              </w:rPr>
            </w:pPr>
            <w:r w:rsidRPr="003063EF">
              <w:rPr>
                <w:b/>
                <w:color w:val="000000"/>
              </w:rPr>
              <w:t> </w:t>
            </w:r>
          </w:p>
        </w:tc>
        <w:tc>
          <w:tcPr>
            <w:tcW w:w="6664" w:type="dxa"/>
            <w:tcBorders>
              <w:top w:val="single" w:sz="4" w:space="0" w:color="auto"/>
              <w:left w:val="single" w:sz="4" w:space="0" w:color="auto"/>
              <w:bottom w:val="single" w:sz="4" w:space="0" w:color="auto"/>
              <w:right w:val="single" w:sz="4" w:space="0" w:color="auto"/>
            </w:tcBorders>
            <w:hideMark/>
          </w:tcPr>
          <w:p w:rsidR="003063EF" w:rsidRPr="003063EF" w:rsidRDefault="003063EF" w:rsidP="003063EF">
            <w:pPr>
              <w:widowControl w:val="0"/>
              <w:spacing w:before="40" w:after="40"/>
              <w:ind w:firstLine="426"/>
              <w:jc w:val="both"/>
              <w:rPr>
                <w:color w:val="000000"/>
              </w:rPr>
            </w:pPr>
            <w:r w:rsidRPr="003063EF">
              <w:rPr>
                <w:color w:val="000000"/>
              </w:rPr>
              <w:t>Компетентности учителя начальной школы, обусловленные</w:t>
            </w:r>
          </w:p>
        </w:tc>
      </w:tr>
      <w:tr w:rsidR="003063EF" w:rsidRPr="003063EF" w:rsidTr="003063EF">
        <w:trPr>
          <w:jc w:val="center"/>
        </w:trPr>
        <w:tc>
          <w:tcPr>
            <w:tcW w:w="3332" w:type="dxa"/>
            <w:tcBorders>
              <w:top w:val="single" w:sz="4" w:space="0" w:color="auto"/>
              <w:left w:val="single" w:sz="4" w:space="0" w:color="auto"/>
              <w:bottom w:val="single" w:sz="4" w:space="0" w:color="auto"/>
              <w:right w:val="single" w:sz="4" w:space="0" w:color="auto"/>
            </w:tcBorders>
            <w:hideMark/>
          </w:tcPr>
          <w:p w:rsidR="003063EF" w:rsidRPr="003063EF" w:rsidRDefault="003063EF" w:rsidP="003063EF">
            <w:pPr>
              <w:spacing w:before="40" w:after="40"/>
              <w:ind w:firstLine="426"/>
              <w:jc w:val="both"/>
              <w:rPr>
                <w:color w:val="000000"/>
              </w:rPr>
            </w:pPr>
            <w:r w:rsidRPr="003063EF">
              <w:rPr>
                <w:color w:val="000000"/>
              </w:rPr>
              <w:t>Требованиями к результатам освоения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3063EF" w:rsidRPr="003063EF" w:rsidRDefault="003063EF" w:rsidP="003063EF">
            <w:pPr>
              <w:spacing w:before="40" w:after="40"/>
              <w:ind w:firstLine="426"/>
              <w:jc w:val="both"/>
              <w:rPr>
                <w:color w:val="000000"/>
              </w:rPr>
            </w:pPr>
            <w:r w:rsidRPr="003063EF">
              <w:rPr>
                <w:color w:val="000000"/>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3063EF" w:rsidRPr="003063EF" w:rsidTr="003063EF">
        <w:trPr>
          <w:jc w:val="center"/>
        </w:trPr>
        <w:tc>
          <w:tcPr>
            <w:tcW w:w="3332" w:type="dxa"/>
            <w:tcBorders>
              <w:top w:val="single" w:sz="4" w:space="0" w:color="auto"/>
              <w:left w:val="single" w:sz="4" w:space="0" w:color="auto"/>
              <w:bottom w:val="single" w:sz="4" w:space="0" w:color="auto"/>
              <w:right w:val="single" w:sz="4" w:space="0" w:color="auto"/>
            </w:tcBorders>
            <w:hideMark/>
          </w:tcPr>
          <w:p w:rsidR="003063EF" w:rsidRPr="003063EF" w:rsidRDefault="003063EF" w:rsidP="003063EF">
            <w:pPr>
              <w:spacing w:before="40" w:after="40"/>
              <w:ind w:firstLine="426"/>
              <w:jc w:val="both"/>
              <w:rPr>
                <w:color w:val="000000"/>
              </w:rPr>
            </w:pPr>
            <w:r w:rsidRPr="003063EF">
              <w:rPr>
                <w:color w:val="000000"/>
              </w:rPr>
              <w:t>Требованиями к структуре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3063EF" w:rsidRPr="003063EF" w:rsidRDefault="003063EF" w:rsidP="003063EF">
            <w:pPr>
              <w:spacing w:before="40" w:after="40"/>
              <w:ind w:firstLine="426"/>
              <w:jc w:val="both"/>
              <w:rPr>
                <w:color w:val="000000"/>
              </w:rPr>
            </w:pPr>
            <w:r w:rsidRPr="003063EF">
              <w:rPr>
                <w:color w:val="000000"/>
              </w:rPr>
              <w:t>Проектировать рабочие учебные программы по предметам, внеурочной деятельности, проектировать работу классного руководителя</w:t>
            </w:r>
          </w:p>
        </w:tc>
      </w:tr>
      <w:tr w:rsidR="003063EF" w:rsidRPr="003063EF" w:rsidTr="003063EF">
        <w:trPr>
          <w:jc w:val="center"/>
        </w:trPr>
        <w:tc>
          <w:tcPr>
            <w:tcW w:w="3332" w:type="dxa"/>
            <w:tcBorders>
              <w:top w:val="single" w:sz="4" w:space="0" w:color="auto"/>
              <w:left w:val="single" w:sz="4" w:space="0" w:color="auto"/>
              <w:bottom w:val="single" w:sz="4" w:space="0" w:color="auto"/>
              <w:right w:val="single" w:sz="4" w:space="0" w:color="auto"/>
            </w:tcBorders>
            <w:hideMark/>
          </w:tcPr>
          <w:p w:rsidR="003063EF" w:rsidRPr="003063EF" w:rsidRDefault="003063EF" w:rsidP="003063EF">
            <w:pPr>
              <w:spacing w:before="40" w:after="40"/>
              <w:ind w:firstLine="426"/>
              <w:jc w:val="both"/>
              <w:rPr>
                <w:color w:val="000000"/>
              </w:rPr>
            </w:pPr>
            <w:r w:rsidRPr="003063EF">
              <w:rPr>
                <w:color w:val="000000"/>
              </w:rPr>
              <w:t>Требованиями к условиям реализации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3063EF" w:rsidRPr="003063EF" w:rsidRDefault="003063EF" w:rsidP="003063EF">
            <w:pPr>
              <w:spacing w:before="40" w:after="40"/>
              <w:ind w:firstLine="426"/>
              <w:jc w:val="both"/>
              <w:rPr>
                <w:color w:val="000000"/>
              </w:rPr>
            </w:pPr>
            <w:r w:rsidRPr="003063EF">
              <w:rPr>
                <w:color w:val="000000"/>
              </w:rPr>
              <w:t>Способность эффективно использовать материально – технические, информационно- методические, ИКТ и иные ресурсы реализации основной образовательной программы начального общего образования</w:t>
            </w:r>
          </w:p>
        </w:tc>
      </w:tr>
    </w:tbl>
    <w:p w:rsidR="003063EF" w:rsidRPr="003063EF" w:rsidRDefault="003063EF" w:rsidP="003063EF">
      <w:pPr>
        <w:ind w:firstLine="426"/>
        <w:jc w:val="both"/>
        <w:rPr>
          <w:b/>
        </w:rPr>
      </w:pPr>
    </w:p>
    <w:p w:rsidR="003063EF" w:rsidRPr="003063EF" w:rsidRDefault="003063EF" w:rsidP="003063EF">
      <w:pPr>
        <w:jc w:val="both"/>
        <w:rPr>
          <w:b/>
        </w:rPr>
      </w:pPr>
    </w:p>
    <w:p w:rsidR="003063EF" w:rsidRPr="003063EF" w:rsidRDefault="003063EF" w:rsidP="003063EF">
      <w:pPr>
        <w:jc w:val="both"/>
        <w:rPr>
          <w:b/>
        </w:rPr>
      </w:pPr>
    </w:p>
    <w:p w:rsidR="003063EF" w:rsidRPr="00BD7394" w:rsidRDefault="003063EF" w:rsidP="003F7807">
      <w:pPr>
        <w:pStyle w:val="a3"/>
        <w:spacing w:line="360" w:lineRule="auto"/>
        <w:ind w:firstLine="851"/>
        <w:rPr>
          <w:rFonts w:ascii="Times New Roman" w:hAnsi="Times New Roman" w:cs="Times New Roman"/>
          <w:color w:val="auto"/>
          <w:sz w:val="28"/>
          <w:szCs w:val="28"/>
        </w:rPr>
      </w:pPr>
    </w:p>
    <w:p w:rsidR="00684718" w:rsidRDefault="00684718" w:rsidP="002638C0">
      <w:pPr>
        <w:pStyle w:val="aff"/>
        <w:numPr>
          <w:ilvl w:val="2"/>
          <w:numId w:val="2"/>
        </w:numPr>
        <w:ind w:left="0" w:firstLine="851"/>
      </w:pPr>
      <w:bookmarkStart w:id="166" w:name="_Toc288394111"/>
      <w:bookmarkStart w:id="167" w:name="_Toc288410578"/>
      <w:bookmarkStart w:id="168" w:name="_Toc288410707"/>
      <w:bookmarkStart w:id="169" w:name="_Toc294246116"/>
      <w:proofErr w:type="spellStart"/>
      <w:r w:rsidRPr="0041436B">
        <w:t>Психолого­педагогические</w:t>
      </w:r>
      <w:proofErr w:type="spellEnd"/>
      <w:r w:rsidRPr="0041436B">
        <w:t xml:space="preserve"> условия </w:t>
      </w:r>
      <w:r w:rsidRPr="00FF3660">
        <w:t>реализации основной образовательной программы</w:t>
      </w:r>
      <w:bookmarkEnd w:id="166"/>
      <w:bookmarkEnd w:id="167"/>
      <w:bookmarkEnd w:id="168"/>
      <w:bookmarkEnd w:id="169"/>
    </w:p>
    <w:p w:rsidR="00320D0A" w:rsidRDefault="00320D0A" w:rsidP="00735D60">
      <w:pPr>
        <w:ind w:firstLine="360"/>
        <w:jc w:val="both"/>
      </w:pPr>
      <w:r>
        <w:t xml:space="preserve">ГБОУ СОШ №493 </w:t>
      </w:r>
      <w:r w:rsidR="001C277B" w:rsidRPr="001C277B">
        <w:t>учитывает специфику начальной школы – особый эт</w:t>
      </w:r>
      <w:r>
        <w:t xml:space="preserve">ап в жизни ребенка, связанный: </w:t>
      </w:r>
      <w:r w:rsidR="001C277B" w:rsidRPr="001C277B">
        <w:t xml:space="preserve"> </w:t>
      </w:r>
    </w:p>
    <w:p w:rsidR="00320D0A" w:rsidRDefault="001C277B" w:rsidP="00871982">
      <w:pPr>
        <w:numPr>
          <w:ilvl w:val="0"/>
          <w:numId w:val="73"/>
        </w:numPr>
        <w:jc w:val="both"/>
      </w:pPr>
      <w:r w:rsidRPr="001C277B">
        <w:t xml:space="preserve">с изменением при поступлении в школу ведущей деятельности </w:t>
      </w:r>
      <w:proofErr w:type="spellStart"/>
      <w:r w:rsidRPr="001C277B">
        <w:t>ребѐнка</w:t>
      </w:r>
      <w:proofErr w:type="spellEnd"/>
      <w:r w:rsidRPr="001C277B">
        <w:t xml:space="preserve"> — с переходом к учебной деятельности (при сохранении значимости игровой), имеющей общественный характер и являющ</w:t>
      </w:r>
      <w:r w:rsidR="00320D0A">
        <w:t xml:space="preserve">ейся социальной по содержанию; </w:t>
      </w:r>
    </w:p>
    <w:p w:rsidR="00320D0A" w:rsidRDefault="001C277B" w:rsidP="00871982">
      <w:pPr>
        <w:numPr>
          <w:ilvl w:val="0"/>
          <w:numId w:val="73"/>
        </w:numPr>
        <w:jc w:val="both"/>
      </w:pPr>
      <w:r w:rsidRPr="001C277B">
        <w:lastRenderedPageBreak/>
        <w:t xml:space="preserve"> с освоением новой социальной позиции, расширением сферы взаимодействия </w:t>
      </w:r>
      <w:proofErr w:type="spellStart"/>
      <w:r w:rsidRPr="001C277B">
        <w:t>ребѐнка</w:t>
      </w:r>
      <w:proofErr w:type="spellEnd"/>
      <w:r w:rsidRPr="001C277B">
        <w:t xml:space="preserve"> с окружающим миром, развитием потребностей в общении, познании, социаль</w:t>
      </w:r>
      <w:r w:rsidR="00320D0A">
        <w:t xml:space="preserve">ном признании и самовыражении; </w:t>
      </w:r>
    </w:p>
    <w:p w:rsidR="00320D0A" w:rsidRDefault="001C277B" w:rsidP="00871982">
      <w:pPr>
        <w:numPr>
          <w:ilvl w:val="0"/>
          <w:numId w:val="73"/>
        </w:numPr>
        <w:jc w:val="both"/>
      </w:pPr>
      <w:r w:rsidRPr="001C277B">
        <w:t xml:space="preserve"> с принятием и освоением </w:t>
      </w:r>
      <w:r w:rsidR="00320D0A" w:rsidRPr="001C277B">
        <w:t>ребёнком</w:t>
      </w:r>
      <w:r w:rsidRPr="001C277B">
        <w:t xml:space="preserve">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w:t>
      </w:r>
      <w:r w:rsidR="00320D0A">
        <w:t xml:space="preserve">го и познавательного развития; </w:t>
      </w:r>
    </w:p>
    <w:p w:rsidR="00320D0A" w:rsidRDefault="001C277B" w:rsidP="00871982">
      <w:pPr>
        <w:numPr>
          <w:ilvl w:val="0"/>
          <w:numId w:val="73"/>
        </w:numPr>
        <w:jc w:val="both"/>
      </w:pPr>
      <w:r w:rsidRPr="001C277B">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w:t>
      </w:r>
      <w:proofErr w:type="spellStart"/>
      <w:r w:rsidRPr="001C277B">
        <w:t>еѐ</w:t>
      </w:r>
      <w:proofErr w:type="spellEnd"/>
      <w:r w:rsidRPr="001C277B">
        <w:t xml:space="preserve"> контроль и оценку; взаимодействовать с учителем и св</w:t>
      </w:r>
      <w:r w:rsidR="00320D0A">
        <w:t xml:space="preserve">ерстниками в учебном процессе; </w:t>
      </w:r>
    </w:p>
    <w:p w:rsidR="00320D0A" w:rsidRDefault="001C277B" w:rsidP="00871982">
      <w:pPr>
        <w:numPr>
          <w:ilvl w:val="0"/>
          <w:numId w:val="73"/>
        </w:numPr>
        <w:jc w:val="both"/>
      </w:pPr>
      <w:r w:rsidRPr="001C277B">
        <w:t xml:space="preserve"> с изменением при этом самооценки </w:t>
      </w:r>
      <w:r w:rsidR="00320D0A" w:rsidRPr="001C277B">
        <w:t>ребёнка</w:t>
      </w:r>
      <w:r w:rsidRPr="001C277B">
        <w:t xml:space="preserve">, которая приобретает черты </w:t>
      </w:r>
      <w:r w:rsidR="00320D0A">
        <w:t xml:space="preserve">адекватности и </w:t>
      </w:r>
      <w:proofErr w:type="spellStart"/>
      <w:r w:rsidR="00320D0A">
        <w:t>рефлексивности</w:t>
      </w:r>
      <w:proofErr w:type="spellEnd"/>
      <w:r w:rsidR="00320D0A">
        <w:t xml:space="preserve">; </w:t>
      </w:r>
    </w:p>
    <w:p w:rsidR="00320D0A" w:rsidRDefault="001C277B" w:rsidP="00871982">
      <w:pPr>
        <w:numPr>
          <w:ilvl w:val="0"/>
          <w:numId w:val="73"/>
        </w:numPr>
        <w:jc w:val="both"/>
      </w:pPr>
      <w:r w:rsidRPr="001C277B">
        <w:t xml:space="preserve"> с моральным развитием, которое существенным образом связано с характером сотрудничества </w:t>
      </w:r>
      <w:proofErr w:type="gramStart"/>
      <w:r w:rsidRPr="001C277B">
        <w:t>со</w:t>
      </w:r>
      <w:proofErr w:type="gramEnd"/>
      <w:r w:rsidRPr="001C277B">
        <w:t xml:space="preserve"> взрослыми и сверстниками, общением и межличностными отношениями дружбы, становлением основ гражданской идентичности и мировоззрения. Учитываются также </w:t>
      </w:r>
      <w:proofErr w:type="gramStart"/>
      <w:r w:rsidRPr="001C277B">
        <w:t>характерные</w:t>
      </w:r>
      <w:proofErr w:type="gramEnd"/>
      <w:r w:rsidRPr="001C277B">
        <w:t xml:space="preserve"> для младшего школьног</w:t>
      </w:r>
      <w:r w:rsidR="00320D0A">
        <w:t xml:space="preserve">о возраста (от 6,5 до 11 лет): </w:t>
      </w:r>
    </w:p>
    <w:p w:rsidR="00320D0A" w:rsidRDefault="001C277B" w:rsidP="00871982">
      <w:pPr>
        <w:numPr>
          <w:ilvl w:val="0"/>
          <w:numId w:val="73"/>
        </w:numPr>
        <w:jc w:val="both"/>
      </w:pPr>
      <w:r w:rsidRPr="001C277B">
        <w:t xml:space="preserve">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w:t>
      </w:r>
      <w:proofErr w:type="gramStart"/>
      <w:r w:rsidRPr="001C277B">
        <w:t>о-</w:t>
      </w:r>
      <w:proofErr w:type="gramEnd"/>
      <w:r w:rsidRPr="001C277B">
        <w:t xml:space="preserve"> символическое мышление, осуществляемое как моделирование существенны</w:t>
      </w:r>
      <w:r w:rsidR="00320D0A">
        <w:t xml:space="preserve">х связей и отношений объектов; </w:t>
      </w:r>
    </w:p>
    <w:p w:rsidR="00320D0A" w:rsidRDefault="001C277B" w:rsidP="00871982">
      <w:pPr>
        <w:numPr>
          <w:ilvl w:val="0"/>
          <w:numId w:val="73"/>
        </w:numPr>
        <w:jc w:val="both"/>
      </w:pPr>
      <w:r w:rsidRPr="001C277B">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1C277B" w:rsidRDefault="001C277B" w:rsidP="00735D60">
      <w:pPr>
        <w:ind w:firstLine="360"/>
        <w:jc w:val="both"/>
      </w:pPr>
      <w:r w:rsidRPr="001C277B">
        <w:t xml:space="preserve">При определении стратегических характеристик ООП учитываются психологические особенности нашего контингента. </w:t>
      </w:r>
      <w:proofErr w:type="gramStart"/>
      <w:r w:rsidRPr="001C277B">
        <w:t>Для обеспечения и своевременности формирования новообразований познавательной сферы, качеств и свойств личности, учителями начальной школы выбраны условия и методики обучения, учитывающие существующий разброс в темпах и направлениях развития детей, индивидуальное различие их познавательной деятельности, восприятия, внимания, памяти, мышлении, речи, моторики и т.п., связанные с возрастными психологическими и физиологическими индивидуальными особенностями детей младшего школьного возраста.</w:t>
      </w:r>
      <w:proofErr w:type="gramEnd"/>
    </w:p>
    <w:p w:rsidR="009455A2" w:rsidRDefault="001C277B" w:rsidP="00735D60">
      <w:pPr>
        <w:ind w:firstLine="360"/>
        <w:jc w:val="both"/>
      </w:pPr>
      <w:r>
        <w:t xml:space="preserve">Учет специфики возрастного психофизического развития. ООП предполагает учет индивидуальных особенностей каждого обучающегося (включая одаренных детей и детей с ограниченными возможностями развития), выдвигает на первый план проблему соотношения обучения и развития. Разнообразие </w:t>
      </w:r>
      <w:r w:rsidR="00320D0A">
        <w:t xml:space="preserve">урочной </w:t>
      </w:r>
      <w:r>
        <w:t xml:space="preserve">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 Работа с одаренными детьми будет осуществляться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способностей - организация кружков танцевальных, хоровых, вокальных. </w:t>
      </w:r>
      <w:r w:rsidR="00320D0A">
        <w:t xml:space="preserve"> Особое внимание уделяется формированию и развитию</w:t>
      </w:r>
      <w:r>
        <w:t xml:space="preserve"> психолого-педагогической </w:t>
      </w:r>
      <w:r>
        <w:lastRenderedPageBreak/>
        <w:t xml:space="preserve">компетентности педагогических и административных работников, родителей. В нашей школе существуют варианты </w:t>
      </w:r>
      <w:proofErr w:type="spellStart"/>
      <w:r>
        <w:t>сопровождения</w:t>
      </w:r>
      <w:proofErr w:type="gramStart"/>
      <w:r>
        <w:t>:</w:t>
      </w:r>
      <w:r w:rsidR="009455A2">
        <w:t>р</w:t>
      </w:r>
      <w:proofErr w:type="gramEnd"/>
      <w:r w:rsidR="009455A2">
        <w:t>абота</w:t>
      </w:r>
      <w:proofErr w:type="spellEnd"/>
      <w:r w:rsidR="009455A2">
        <w:t xml:space="preserve"> </w:t>
      </w:r>
      <w:r w:rsidR="00735D60">
        <w:t xml:space="preserve"> </w:t>
      </w:r>
      <w:r w:rsidR="009455A2">
        <w:t>педагогичес</w:t>
      </w:r>
      <w:r w:rsidR="00320D0A">
        <w:t>кого</w:t>
      </w:r>
      <w:r w:rsidR="009455A2">
        <w:t xml:space="preserve"> совета</w:t>
      </w:r>
      <w:r>
        <w:t>, работа социального педагога, психолога</w:t>
      </w:r>
      <w:r w:rsidR="00735D60">
        <w:t xml:space="preserve"> </w:t>
      </w:r>
      <w:r w:rsidR="009455A2">
        <w:t>ЦПМСС</w:t>
      </w:r>
      <w:r>
        <w:t>, логопеда</w:t>
      </w:r>
      <w:r w:rsidR="00735D60">
        <w:t>, административные консультации</w:t>
      </w:r>
      <w:r>
        <w:t xml:space="preserve">). </w:t>
      </w:r>
    </w:p>
    <w:p w:rsidR="009455A2" w:rsidRDefault="001C277B" w:rsidP="00735D60">
      <w:pPr>
        <w:ind w:firstLine="708"/>
        <w:jc w:val="both"/>
      </w:pPr>
      <w:r>
        <w:t xml:space="preserve">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 изменений в его структуре и содержании. В настоящее время педагогам приходится работать с неоднородным контингентом детей. Реальная практика образования испытывает потребность в педагоге-профессионале, способном к работе с различными категориями детей (детей с особенностями в развитии, одаренных детей, детей - представителей различных этнических и </w:t>
      </w:r>
      <w:proofErr w:type="spellStart"/>
      <w:r>
        <w:t>субкультурных</w:t>
      </w:r>
      <w:proofErr w:type="spellEnd"/>
      <w:r>
        <w:t xml:space="preserve"> общностей) в соответствии с различными типами норм развития: среднестатистической, социокультурной, индивидуально-личностной. </w:t>
      </w:r>
    </w:p>
    <w:p w:rsidR="009455A2" w:rsidRDefault="001C277B" w:rsidP="00735D60">
      <w:pPr>
        <w:ind w:firstLine="708"/>
        <w:jc w:val="both"/>
      </w:pPr>
      <w:r>
        <w:t xml:space="preserve">Психолого-педагогическое сопровождение сегодня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воспитания, социализации. Решение задач психолого-педагогического сопровождения ребенка требует организации работы с педагогами и родителями как участниками учебно-воспитательного процесса. Это предполагает, что специалист по психолого-педагогическому сопровождению должен владеть методиками диагностики, консультирования, коррекции, обладать способностью к системному анализу проблемных ситуаций, программированию и планированию деятельности, направленной на их разрешение, </w:t>
      </w:r>
      <w:proofErr w:type="spellStart"/>
      <w:r>
        <w:t>соорганизацию</w:t>
      </w:r>
      <w:proofErr w:type="spellEnd"/>
      <w:r>
        <w:t xml:space="preserve"> в этих целях участников образовательного процесса (ребенок, сверстники, родители, педагоги, администрация). Для этого организуются курсы педагогов и администрации, методические объединения учителей организуют работу по</w:t>
      </w:r>
      <w:r w:rsidR="009455A2">
        <w:t xml:space="preserve"> обмену опытом</w:t>
      </w:r>
      <w:r>
        <w:t xml:space="preserve">. В современной социокультурной ситуации возрастает роль и ответственность семьи (родителей) за воспитание детей. Однако, как свидетельствует практика, </w:t>
      </w:r>
      <w:r w:rsidR="009455A2">
        <w:t xml:space="preserve"> часть  родителей</w:t>
      </w:r>
      <w:r>
        <w:t xml:space="preserve">, ориентированные на активное участие в воспитании собственных детей, испытывают недостаток знаний в области педагогики и психологии, имеют низкую педагогическую и психологическую культуру. </w:t>
      </w:r>
      <w:r w:rsidR="009455A2">
        <w:t xml:space="preserve"> А часть стараются переложить свои обязанности на школу. </w:t>
      </w:r>
    </w:p>
    <w:p w:rsidR="009455A2" w:rsidRDefault="001C277B" w:rsidP="00735D60">
      <w:pPr>
        <w:ind w:firstLine="708"/>
        <w:jc w:val="both"/>
      </w:pPr>
      <w:r>
        <w:t xml:space="preserve">Успешное решение задач воспитания возможно только при объединении усилий семьи и других социальных институтов. Школа - один из важнейших социальных институтов, обеспечивающих воспитательный процесс и, реальное взаимодействие ребенка, родителей и социума. Компетентный родитель – это человек, который не испытывает страха за то, что он «плохой» родитель и не переносит чувства страха и вины на своего ребенка. Это человек, готовый видеть реальную ситуацию, в которой растет его ребенок и предпринимать усилия для того, чтобы ее менять. Это человек, который знает, что если не помогает одно – надо пробовать другое. Компетентный родитель понимает, что для изменения развития ребенка в более благоприятную сторону надо меняться самому, пробовать, искать, учиться. Родительская компетентность очень важная часть самореализации взрослого человека. Психолого-педагогическое сопровождение семьи – это создание условий профессионалами школы, направленных на оказание превентивной и оперативной помощи родителям в решении их индивидуальных проблем, на развитие родительской компетентности. Еще недавно для успешного </w:t>
      </w:r>
      <w:proofErr w:type="spellStart"/>
      <w:r>
        <w:t>родительства</w:t>
      </w:r>
      <w:proofErr w:type="spellEnd"/>
      <w:r>
        <w:t xml:space="preserve"> было вполне достаточно стихийных педагогических знаний. Сейчас нынешнему поколению родителей требуется более глубокая психолого-педагогическая компе</w:t>
      </w:r>
      <w:r w:rsidR="009455A2">
        <w:t>тентность в вопросах воспитания.</w:t>
      </w:r>
    </w:p>
    <w:p w:rsidR="009455A2" w:rsidRDefault="009455A2" w:rsidP="00735D60">
      <w:pPr>
        <w:ind w:firstLine="708"/>
        <w:jc w:val="both"/>
      </w:pPr>
      <w:r>
        <w:t>.</w:t>
      </w:r>
      <w:r w:rsidR="001C277B">
        <w:t xml:space="preserve">В практике работы школы уже сложились методы работы с родителями по повышению их родительской компетентности. Все они довольно хорошо раскрыты в педагогической литературе: повышение компетентности родителей (формирование у них необходимых знаний, обучение их навыкам общения с детьми, разрешению конфликтных ситуаций, улучшению стиля родительского поведения и тому подобное) организуется с помощью разных форм и методов работы с родителями (беседы, консультации, </w:t>
      </w:r>
      <w:r>
        <w:t>собрания</w:t>
      </w:r>
      <w:r w:rsidR="001C277B">
        <w:t>). Но в большинстве своем эти методы направлены на информационную составляющую компетентности, на формирование знаний о ребенке и методах воспитания. На наш взгляд, этой задаче способствует психолого-</w:t>
      </w:r>
      <w:r w:rsidR="001C277B">
        <w:lastRenderedPageBreak/>
        <w:t>педагогическое сопровождение как важнейшее условие становления родительской компетентности. В работе с родителями закрепились такие формы работы, как - Дни открытых дверей - Индивидуальные тематические консультации</w:t>
      </w:r>
      <w:r>
        <w:t xml:space="preserve"> учителей </w:t>
      </w:r>
      <w:r w:rsidR="001C277B">
        <w:t xml:space="preserve"> - Посещение семьи - Родительское собрани</w:t>
      </w:r>
      <w:proofErr w:type="gramStart"/>
      <w:r w:rsidR="001C277B">
        <w:t>е</w:t>
      </w:r>
      <w:r>
        <w:t>-</w:t>
      </w:r>
      <w:proofErr w:type="gramEnd"/>
      <w:r>
        <w:t xml:space="preserve"> День Родителей</w:t>
      </w:r>
      <w:r w:rsidR="001C277B">
        <w:t xml:space="preserve"> </w:t>
      </w:r>
    </w:p>
    <w:p w:rsidR="009455A2" w:rsidRDefault="001C277B" w:rsidP="00735D60">
      <w:pPr>
        <w:ind w:firstLine="708"/>
        <w:jc w:val="both"/>
      </w:pPr>
      <w:r>
        <w:t xml:space="preserve">Приоритетной целью модернизации образования является обеспечение высокого качества российского образования, которое не сводится только к </w:t>
      </w:r>
      <w:proofErr w:type="spellStart"/>
      <w:r>
        <w:t>обученности</w:t>
      </w:r>
      <w:proofErr w:type="spellEnd"/>
      <w:r>
        <w:t xml:space="preserve"> учащихся, набору знаний и навыков, но связывается с воспитанием, понятием «качество жизни», раскрывающимся через такие категории, как «здоровье», «социальное благополучие», «самореализация», «защищенность». Соответственно сфера ответственности системы психолого-педагогического сопровождения не может быть ограничена рамками задач преодоления трудностей в обучении, но должна включать в себя задачи обеспечения успешной социализации, сохранения и укрепления здоровья, защиты прав детей и подростков. Важнейшей задачей модернизации является обеспечение доступности качественного образования, его индивидуализация и дифференциация, что предполагает: - защиту прав личности обучающегося, обеспечение его психологической и физической безопасности, педагогическую поддержку и содействие ребенку в проблемных ситуациях; </w:t>
      </w:r>
    </w:p>
    <w:p w:rsidR="009455A2" w:rsidRDefault="001C277B" w:rsidP="00735D60">
      <w:pPr>
        <w:ind w:firstLine="708"/>
        <w:jc w:val="both"/>
      </w:pPr>
      <w:r>
        <w:t>- квалификационную комплексную диагностику возможностей и способностей ребенка, начиная с раннего возраста;</w:t>
      </w:r>
    </w:p>
    <w:p w:rsidR="009455A2" w:rsidRDefault="001C277B" w:rsidP="00735D60">
      <w:pPr>
        <w:ind w:firstLine="708"/>
        <w:jc w:val="both"/>
      </w:pPr>
      <w:r>
        <w:t xml:space="preserve"> - реализацию программ преодоления трудностей в обучении, участие специалистов системы сопровождения в разработке образовательных программ, адекватных возможностям и особенностям учащихся; </w:t>
      </w:r>
    </w:p>
    <w:p w:rsidR="009455A2" w:rsidRDefault="001C277B" w:rsidP="00735D60">
      <w:pPr>
        <w:ind w:firstLine="708"/>
        <w:jc w:val="both"/>
      </w:pPr>
      <w:r>
        <w:t xml:space="preserve">-участие специалистов сопровождения в психолого-педагогической экспертизе профессиональной деятельности педагогов образовательных учреждений, образовательных программ и проектов, учебно-методических пособий и иных средств обучения; </w:t>
      </w:r>
    </w:p>
    <w:p w:rsidR="009455A2" w:rsidRDefault="001C277B" w:rsidP="00735D60">
      <w:pPr>
        <w:ind w:firstLine="708"/>
        <w:jc w:val="both"/>
      </w:pPr>
      <w:r>
        <w:t>- психологическую помощь семьям детей групп особого внимани</w:t>
      </w:r>
      <w:proofErr w:type="gramStart"/>
      <w:r>
        <w:t>я</w:t>
      </w:r>
      <w:r w:rsidR="009455A2">
        <w:t>(</w:t>
      </w:r>
      <w:proofErr w:type="gramEnd"/>
      <w:r w:rsidR="009455A2">
        <w:t>по обращению родителей)</w:t>
      </w:r>
      <w:r>
        <w:t xml:space="preserve">. </w:t>
      </w:r>
    </w:p>
    <w:p w:rsidR="009455A2" w:rsidRDefault="001C277B" w:rsidP="00735D60">
      <w:pPr>
        <w:ind w:firstLine="708"/>
        <w:jc w:val="both"/>
      </w:pPr>
      <w:r>
        <w:t xml:space="preserve">Психолого-педагогическое сопровождение развития ребенка рассматривается как сопровождение отношений: их развитие, коррекция, восстановление. </w:t>
      </w:r>
    </w:p>
    <w:p w:rsidR="009455A2" w:rsidRDefault="001C277B" w:rsidP="00735D60">
      <w:pPr>
        <w:ind w:firstLine="708"/>
        <w:jc w:val="both"/>
      </w:pPr>
      <w:r>
        <w:t xml:space="preserve">Целью психолого-педагогического сопровождения ребенка в учебно-воспитательном процессе является обеспечение нормального развития ребенка (в соответствии с нормой развития в соответствующем возрасте). </w:t>
      </w:r>
    </w:p>
    <w:p w:rsidR="00E4346C" w:rsidRDefault="001C277B" w:rsidP="00735D60">
      <w:pPr>
        <w:ind w:firstLine="708"/>
        <w:jc w:val="both"/>
      </w:pPr>
      <w:r>
        <w:t>Задачи психолого-педагогического сопровождения:</w:t>
      </w:r>
    </w:p>
    <w:p w:rsidR="00E4346C" w:rsidRDefault="001C277B" w:rsidP="00735D60">
      <w:pPr>
        <w:ind w:firstLine="708"/>
        <w:jc w:val="both"/>
      </w:pPr>
      <w:r>
        <w:t xml:space="preserve"> - предупреждение возникновения проблем развития ребенка;</w:t>
      </w:r>
    </w:p>
    <w:p w:rsidR="00E4346C" w:rsidRDefault="001C277B" w:rsidP="00735D60">
      <w:pPr>
        <w:ind w:firstLine="708"/>
        <w:jc w:val="both"/>
      </w:pPr>
      <w:r>
        <w:t xml:space="preserve"> -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 </w:t>
      </w:r>
    </w:p>
    <w:p w:rsidR="00E4346C" w:rsidRDefault="001C277B" w:rsidP="00735D60">
      <w:pPr>
        <w:ind w:firstLine="708"/>
        <w:jc w:val="both"/>
      </w:pPr>
      <w:r>
        <w:t xml:space="preserve">- психологическое обеспечение образовательных программ; </w:t>
      </w:r>
    </w:p>
    <w:p w:rsidR="00E4346C" w:rsidRDefault="001C277B" w:rsidP="00735D60">
      <w:pPr>
        <w:ind w:firstLine="708"/>
        <w:jc w:val="both"/>
      </w:pPr>
      <w:r>
        <w:t xml:space="preserve">- развитие психолого-педагогической компетентности (психологической культуры) учащихся, родителей, педагогов. Виды (направления) работ по психолого-педагогическому сопровождению: </w:t>
      </w:r>
    </w:p>
    <w:p w:rsidR="00E4346C" w:rsidRDefault="001C277B" w:rsidP="00735D60">
      <w:pPr>
        <w:ind w:firstLine="708"/>
        <w:jc w:val="both"/>
      </w:pPr>
      <w:r>
        <w:t xml:space="preserve">- профилактика; </w:t>
      </w:r>
    </w:p>
    <w:p w:rsidR="00E4346C" w:rsidRDefault="001C277B" w:rsidP="00735D60">
      <w:pPr>
        <w:ind w:firstLine="708"/>
        <w:jc w:val="both"/>
      </w:pPr>
      <w:r>
        <w:t>- диагностика (индивидуальная и групповая (скрининг));</w:t>
      </w:r>
    </w:p>
    <w:p w:rsidR="00E4346C" w:rsidRDefault="001C277B" w:rsidP="00735D60">
      <w:pPr>
        <w:ind w:firstLine="708"/>
        <w:jc w:val="both"/>
      </w:pPr>
      <w:r>
        <w:t xml:space="preserve"> - консультирование (индивидуальное и групповое); - развивающая работа (индивидуальная и групповая);</w:t>
      </w:r>
    </w:p>
    <w:p w:rsidR="00E4346C" w:rsidRDefault="001C277B" w:rsidP="00735D60">
      <w:pPr>
        <w:ind w:firstLine="708"/>
        <w:jc w:val="both"/>
      </w:pPr>
      <w:r>
        <w:t xml:space="preserve"> - коррекционная работа (индивидуальная и групповая);</w:t>
      </w:r>
    </w:p>
    <w:p w:rsidR="00E4346C" w:rsidRDefault="001C277B" w:rsidP="00735D60">
      <w:pPr>
        <w:ind w:firstLine="708"/>
        <w:jc w:val="both"/>
      </w:pPr>
      <w:r>
        <w:t xml:space="preserve"> - 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26327D" w:rsidRDefault="001C277B" w:rsidP="00735D60">
      <w:pPr>
        <w:ind w:firstLine="708"/>
        <w:jc w:val="both"/>
      </w:pPr>
      <w:r>
        <w:t xml:space="preserve"> Задачи психолого-педагогического сопровождения на разных уровнях (ступенях) образования различны. </w:t>
      </w:r>
    </w:p>
    <w:p w:rsidR="00E4346C" w:rsidRDefault="001C277B" w:rsidP="00735D60">
      <w:pPr>
        <w:ind w:firstLine="708"/>
        <w:jc w:val="both"/>
      </w:pPr>
      <w:r>
        <w:t>Начальная школа</w:t>
      </w:r>
    </w:p>
    <w:p w:rsidR="00E4346C" w:rsidRDefault="001C277B" w:rsidP="00735D60">
      <w:pPr>
        <w:ind w:firstLine="708"/>
        <w:jc w:val="both"/>
      </w:pPr>
      <w:r>
        <w:lastRenderedPageBreak/>
        <w:t xml:space="preserve">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развитии творческих способностей.</w:t>
      </w:r>
    </w:p>
    <w:p w:rsidR="00E4346C" w:rsidRDefault="00E4346C" w:rsidP="00735D60">
      <w:pPr>
        <w:ind w:firstLine="708"/>
        <w:jc w:val="both"/>
      </w:pPr>
      <w:r>
        <w:t>-</w:t>
      </w:r>
      <w:r w:rsidR="001C277B">
        <w:t xml:space="preserve"> Подготовка перехода в основную школу, адаптации к новым условиям обучения. При этом особое внимание необходимо уделять переходным этапам в развитии и образовании детей, что предполагает выделение уровней сопровождения. </w:t>
      </w:r>
    </w:p>
    <w:p w:rsidR="00E4346C" w:rsidRDefault="00E4346C" w:rsidP="00735D60">
      <w:pPr>
        <w:ind w:firstLine="708"/>
        <w:jc w:val="both"/>
      </w:pPr>
      <w:r>
        <w:t>Специалисты  и их ф</w:t>
      </w:r>
      <w:r w:rsidR="001C277B">
        <w:t>ункции</w:t>
      </w:r>
      <w:r w:rsidR="003070E1">
        <w:t>:</w:t>
      </w:r>
    </w:p>
    <w:p w:rsidR="00E4346C" w:rsidRDefault="001C277B" w:rsidP="00735D60">
      <w:pPr>
        <w:ind w:firstLine="708"/>
        <w:jc w:val="both"/>
      </w:pPr>
      <w:r>
        <w:t xml:space="preserve"> 1. </w:t>
      </w:r>
      <w:r w:rsidR="003070E1">
        <w:t>учитель начальных классов, о</w:t>
      </w:r>
      <w:r>
        <w:t xml:space="preserve">рганизация условий для успешного продвижения ребенка в рамках образовательного процесса </w:t>
      </w:r>
    </w:p>
    <w:p w:rsidR="00E4346C" w:rsidRDefault="001C277B" w:rsidP="00735D60">
      <w:pPr>
        <w:ind w:firstLine="708"/>
        <w:jc w:val="both"/>
      </w:pPr>
      <w:r>
        <w:t xml:space="preserve">2. учитель физической культуры учитель музыки учитель иностранного языка </w:t>
      </w:r>
    </w:p>
    <w:p w:rsidR="00E4346C" w:rsidRDefault="003070E1" w:rsidP="00735D60">
      <w:pPr>
        <w:ind w:firstLine="708"/>
        <w:jc w:val="both"/>
      </w:pPr>
      <w:r>
        <w:t>3. администрация школы, о</w:t>
      </w:r>
      <w:r w:rsidR="001C277B">
        <w:t>беспечение для специалистов ОУ условий для эффективной работы, осуществление контроля и текущей организационной работы</w:t>
      </w:r>
    </w:p>
    <w:p w:rsidR="00E4346C" w:rsidRDefault="003070E1" w:rsidP="00735D60">
      <w:pPr>
        <w:ind w:firstLine="708"/>
        <w:jc w:val="both"/>
      </w:pPr>
      <w:r>
        <w:t xml:space="preserve"> 4. медицинский персонал</w:t>
      </w:r>
      <w:proofErr w:type="gramStart"/>
      <w:r>
        <w:t xml:space="preserve"> ,</w:t>
      </w:r>
      <w:proofErr w:type="gramEnd"/>
      <w:r>
        <w:t xml:space="preserve"> о</w:t>
      </w:r>
      <w:r w:rsidR="001C277B">
        <w:t xml:space="preserve">беспечение первой медицинской помощи и диагностики, выработка рекомендаций по сохранению и укреплению здоровья, организация диспансеризации и вакцинации школьников </w:t>
      </w:r>
    </w:p>
    <w:p w:rsidR="00E4346C" w:rsidRDefault="003070E1" w:rsidP="00735D60">
      <w:pPr>
        <w:ind w:firstLine="708"/>
        <w:jc w:val="both"/>
      </w:pPr>
      <w:r>
        <w:t>5. социальный педагог, п</w:t>
      </w:r>
      <w:r w:rsidR="001C277B">
        <w:t xml:space="preserve">редупреждение правонарушений учащимися, профилактика безнадзорности и употребления </w:t>
      </w:r>
      <w:proofErr w:type="spellStart"/>
      <w:r w:rsidR="001C277B">
        <w:t>психоактивных</w:t>
      </w:r>
      <w:proofErr w:type="spellEnd"/>
      <w:r w:rsidR="001C277B">
        <w:t xml:space="preserve"> веществ.</w:t>
      </w:r>
    </w:p>
    <w:p w:rsidR="00E4346C" w:rsidRDefault="003070E1" w:rsidP="00735D60">
      <w:pPr>
        <w:ind w:firstLine="708"/>
        <w:jc w:val="both"/>
      </w:pPr>
      <w:r>
        <w:t xml:space="preserve"> 6. психолог, о</w:t>
      </w:r>
      <w:r w:rsidR="001C277B">
        <w:t>казание помощи в выявлении условий, необходимых для развития ребенка в соответствии с его возрастными и индивидуальными особенностями.</w:t>
      </w:r>
    </w:p>
    <w:p w:rsidR="001C277B" w:rsidRPr="001C277B" w:rsidRDefault="003070E1" w:rsidP="00735D60">
      <w:pPr>
        <w:ind w:firstLine="708"/>
        <w:jc w:val="both"/>
      </w:pPr>
      <w:r>
        <w:t xml:space="preserve"> 7. логопед, п</w:t>
      </w:r>
      <w:r w:rsidR="001C277B">
        <w:t>омощь детям в преодолении речевых нарушений с целью</w:t>
      </w:r>
    </w:p>
    <w:p w:rsidR="00684718" w:rsidRPr="00BD7394" w:rsidRDefault="00684718" w:rsidP="00D63FCA">
      <w:pPr>
        <w:pStyle w:val="ad"/>
        <w:spacing w:line="360" w:lineRule="auto"/>
        <w:ind w:firstLine="0"/>
        <w:rPr>
          <w:rFonts w:ascii="Times New Roman" w:hAnsi="Times New Roman" w:cs="Times New Roman"/>
          <w:color w:val="auto"/>
          <w:sz w:val="28"/>
          <w:szCs w:val="28"/>
        </w:rPr>
      </w:pPr>
    </w:p>
    <w:p w:rsidR="00684718" w:rsidRPr="00797ECB" w:rsidRDefault="00684718" w:rsidP="002638C0">
      <w:pPr>
        <w:pStyle w:val="aff"/>
        <w:numPr>
          <w:ilvl w:val="2"/>
          <w:numId w:val="2"/>
        </w:numPr>
        <w:ind w:left="0" w:firstLine="0"/>
      </w:pPr>
      <w:bookmarkStart w:id="170" w:name="_Toc288394112"/>
      <w:bookmarkStart w:id="171" w:name="_Toc288410579"/>
      <w:bookmarkStart w:id="172" w:name="_Toc288410708"/>
      <w:bookmarkStart w:id="173" w:name="_Toc294246117"/>
      <w:r w:rsidRPr="0041436B">
        <w:t>Финансовое обеспечение реализации основной образовательной программы</w:t>
      </w:r>
      <w:bookmarkEnd w:id="170"/>
      <w:bookmarkEnd w:id="171"/>
      <w:bookmarkEnd w:id="172"/>
      <w:bookmarkEnd w:id="173"/>
    </w:p>
    <w:p w:rsidR="00684718" w:rsidRPr="003070E1" w:rsidRDefault="00684718" w:rsidP="003070E1">
      <w:pPr>
        <w:ind w:firstLine="851"/>
        <w:jc w:val="both"/>
      </w:pPr>
      <w:r w:rsidRPr="003070E1">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684718" w:rsidRPr="003070E1" w:rsidRDefault="00684718" w:rsidP="003070E1">
      <w:pPr>
        <w:ind w:firstLine="851"/>
        <w:jc w:val="both"/>
      </w:pPr>
      <w:proofErr w:type="gramStart"/>
      <w:r w:rsidRPr="003070E1">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684718" w:rsidRPr="003070E1" w:rsidRDefault="00684718" w:rsidP="003070E1">
      <w:pPr>
        <w:ind w:firstLine="851"/>
        <w:jc w:val="both"/>
      </w:pPr>
      <w:proofErr w:type="gramStart"/>
      <w:r w:rsidRPr="003070E1">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(задания по оказанию государственных образовательных услуг</w:t>
      </w:r>
      <w:r w:rsidR="003070E1" w:rsidRPr="003070E1">
        <w:t xml:space="preserve"> ГБОУ СОШ №493 </w:t>
      </w:r>
      <w:r w:rsidRPr="003070E1">
        <w:t>– на основании бюджетной сметы.</w:t>
      </w:r>
      <w:proofErr w:type="gramEnd"/>
    </w:p>
    <w:p w:rsidR="00684718" w:rsidRPr="003070E1" w:rsidRDefault="00684718" w:rsidP="003070E1">
      <w:pPr>
        <w:ind w:firstLine="851"/>
        <w:jc w:val="both"/>
      </w:pPr>
      <w:r w:rsidRPr="003070E1">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684718" w:rsidRPr="003070E1" w:rsidRDefault="00684718" w:rsidP="003070E1">
      <w:pPr>
        <w:ind w:firstLine="851"/>
        <w:jc w:val="both"/>
      </w:pPr>
      <w:r w:rsidRPr="003070E1">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3070E1">
        <w:t>дств в г</w:t>
      </w:r>
      <w:proofErr w:type="gramEnd"/>
      <w:r w:rsidRPr="003070E1">
        <w:t>од в расчете на одного обучающегося, необходимый для реализации образовательной программы основного общего образования, включая:</w:t>
      </w:r>
    </w:p>
    <w:p w:rsidR="00684718" w:rsidRPr="003070E1" w:rsidRDefault="00684718" w:rsidP="00871982">
      <w:pPr>
        <w:numPr>
          <w:ilvl w:val="0"/>
          <w:numId w:val="29"/>
        </w:numPr>
        <w:tabs>
          <w:tab w:val="left" w:pos="993"/>
        </w:tabs>
        <w:ind w:left="0" w:firstLine="851"/>
        <w:jc w:val="both"/>
      </w:pPr>
      <w:r w:rsidRPr="003070E1">
        <w:t>расходы на оплату труда работников, реализующих образовательную программу основного общего образования;</w:t>
      </w:r>
    </w:p>
    <w:p w:rsidR="00684718" w:rsidRPr="003070E1" w:rsidRDefault="00684718" w:rsidP="00871982">
      <w:pPr>
        <w:numPr>
          <w:ilvl w:val="0"/>
          <w:numId w:val="29"/>
        </w:numPr>
        <w:tabs>
          <w:tab w:val="left" w:pos="993"/>
        </w:tabs>
        <w:ind w:left="0" w:firstLine="851"/>
        <w:jc w:val="both"/>
      </w:pPr>
      <w:r w:rsidRPr="003070E1">
        <w:t>расходы на приобретение учебников и учебных пособий, средств обучения, игр, игрушек;</w:t>
      </w:r>
    </w:p>
    <w:p w:rsidR="003070E1" w:rsidRPr="003070E1" w:rsidRDefault="00684718" w:rsidP="00871982">
      <w:pPr>
        <w:numPr>
          <w:ilvl w:val="0"/>
          <w:numId w:val="29"/>
        </w:numPr>
        <w:tabs>
          <w:tab w:val="left" w:pos="993"/>
        </w:tabs>
        <w:spacing w:line="360" w:lineRule="auto"/>
        <w:ind w:left="0" w:firstLine="851"/>
        <w:jc w:val="both"/>
        <w:rPr>
          <w:sz w:val="28"/>
          <w:szCs w:val="28"/>
        </w:rPr>
      </w:pPr>
      <w:r w:rsidRPr="003070E1">
        <w:t xml:space="preserve">прочие расходы </w:t>
      </w:r>
    </w:p>
    <w:p w:rsidR="003070E1" w:rsidRPr="003070E1" w:rsidRDefault="00684718" w:rsidP="003070E1">
      <w:pPr>
        <w:ind w:firstLine="851"/>
        <w:jc w:val="both"/>
      </w:pPr>
      <w:proofErr w:type="gramStart"/>
      <w:r w:rsidRPr="003070E1">
        <w:lastRenderedPageBreak/>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roofErr w:type="gramEnd"/>
    </w:p>
    <w:p w:rsidR="00684718" w:rsidRPr="003070E1" w:rsidRDefault="00684718" w:rsidP="003070E1">
      <w:pPr>
        <w:ind w:firstLine="851"/>
        <w:jc w:val="both"/>
      </w:pPr>
      <w:r w:rsidRPr="003070E1">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684718" w:rsidRPr="003070E1" w:rsidRDefault="00684718" w:rsidP="003070E1">
      <w:pPr>
        <w:ind w:firstLine="851"/>
        <w:jc w:val="both"/>
      </w:pPr>
      <w:proofErr w:type="gramStart"/>
      <w:r w:rsidRPr="003070E1">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684718" w:rsidRPr="00BD7394" w:rsidRDefault="00684718" w:rsidP="00D63FCA"/>
    <w:p w:rsidR="00684718" w:rsidRPr="00BD7394" w:rsidRDefault="00684718" w:rsidP="00D63FCA">
      <w:pPr>
        <w:pStyle w:val="aff"/>
        <w:numPr>
          <w:ilvl w:val="2"/>
          <w:numId w:val="2"/>
        </w:numPr>
        <w:ind w:left="0" w:firstLine="0"/>
      </w:pPr>
      <w:bookmarkStart w:id="174" w:name="_Toc288394113"/>
      <w:bookmarkStart w:id="175" w:name="_Toc288410580"/>
      <w:bookmarkStart w:id="176" w:name="_Toc288410709"/>
      <w:bookmarkStart w:id="177" w:name="_Toc294246118"/>
      <w:r w:rsidRPr="00BD7394">
        <w:t>Материально-технические условия реализации основной образовательной программы</w:t>
      </w:r>
      <w:bookmarkEnd w:id="174"/>
      <w:bookmarkEnd w:id="175"/>
      <w:bookmarkEnd w:id="176"/>
      <w:bookmarkEnd w:id="177"/>
    </w:p>
    <w:p w:rsidR="00684718" w:rsidRPr="00B630CB" w:rsidRDefault="00DE41FA" w:rsidP="00DE41FA">
      <w:pPr>
        <w:pStyle w:val="a3"/>
        <w:spacing w:line="240" w:lineRule="auto"/>
        <w:ind w:firstLine="851"/>
      </w:pPr>
      <w:r w:rsidRPr="00DE41FA">
        <w:rPr>
          <w:rFonts w:ascii="Times New Roman" w:hAnsi="Times New Roman" w:cs="Times New Roman"/>
          <w:color w:val="auto"/>
          <w:spacing w:val="-2"/>
          <w:sz w:val="24"/>
          <w:szCs w:val="24"/>
        </w:rPr>
        <w:t xml:space="preserve">Для реализации программы начального общего образования в ГБОУ СОШ №493 оснащены  по программе информатизации все кабинеты начальной школы и некоторые кабинеты средней школы необходимым оборудованием для реализации ФГОС. </w:t>
      </w:r>
    </w:p>
    <w:p w:rsidR="00684718" w:rsidRPr="00DE41FA" w:rsidRDefault="00684718" w:rsidP="00DE41FA">
      <w:pPr>
        <w:pStyle w:val="a3"/>
        <w:spacing w:line="240" w:lineRule="auto"/>
        <w:ind w:firstLine="851"/>
        <w:rPr>
          <w:rFonts w:ascii="Times New Roman" w:hAnsi="Times New Roman" w:cs="Times New Roman"/>
          <w:color w:val="auto"/>
          <w:spacing w:val="-2"/>
          <w:sz w:val="24"/>
          <w:szCs w:val="24"/>
        </w:rPr>
      </w:pPr>
      <w:r w:rsidRPr="00DE41FA">
        <w:rPr>
          <w:rFonts w:ascii="Times New Roman" w:hAnsi="Times New Roman" w:cs="Times New Roman"/>
          <w:color w:val="auto"/>
          <w:spacing w:val="-2"/>
          <w:sz w:val="24"/>
          <w:szCs w:val="24"/>
        </w:rPr>
        <w:t>В соответствии с требованиями ФГОС НОО</w:t>
      </w:r>
      <w:r w:rsidR="00DE41FA" w:rsidRPr="00DE41FA">
        <w:rPr>
          <w:rFonts w:ascii="Times New Roman" w:hAnsi="Times New Roman" w:cs="Times New Roman"/>
          <w:color w:val="auto"/>
          <w:spacing w:val="-2"/>
          <w:sz w:val="24"/>
          <w:szCs w:val="24"/>
        </w:rPr>
        <w:t xml:space="preserve"> </w:t>
      </w:r>
      <w:r w:rsidRPr="00DE41FA">
        <w:rPr>
          <w:rFonts w:ascii="Times New Roman" w:hAnsi="Times New Roman" w:cs="Times New Roman"/>
          <w:color w:val="auto"/>
          <w:spacing w:val="-2"/>
          <w:sz w:val="24"/>
          <w:szCs w:val="24"/>
        </w:rPr>
        <w:t>для обеспечения всех предметных областей и внеурочной деятельности</w:t>
      </w:r>
      <w:r w:rsidR="00DE41FA" w:rsidRPr="00DE41FA">
        <w:rPr>
          <w:rFonts w:ascii="Times New Roman" w:hAnsi="Times New Roman" w:cs="Times New Roman"/>
          <w:color w:val="auto"/>
          <w:spacing w:val="-2"/>
          <w:sz w:val="24"/>
          <w:szCs w:val="24"/>
        </w:rPr>
        <w:t xml:space="preserve"> </w:t>
      </w:r>
      <w:r w:rsidR="00DE41FA" w:rsidRPr="00DE41FA">
        <w:rPr>
          <w:rFonts w:ascii="Times New Roman" w:hAnsi="Times New Roman" w:cs="Times New Roman"/>
          <w:color w:val="auto"/>
          <w:sz w:val="24"/>
          <w:szCs w:val="24"/>
        </w:rPr>
        <w:t>помещения ГБУ СОШ №493 оборудованы</w:t>
      </w:r>
      <w:r w:rsidRPr="00DE41FA">
        <w:rPr>
          <w:rFonts w:ascii="Times New Roman" w:hAnsi="Times New Roman" w:cs="Times New Roman"/>
          <w:color w:val="auto"/>
          <w:spacing w:val="-2"/>
          <w:sz w:val="24"/>
          <w:szCs w:val="24"/>
        </w:rPr>
        <w:t>:</w:t>
      </w:r>
    </w:p>
    <w:p w:rsidR="00684718" w:rsidRPr="00DE41FA" w:rsidRDefault="00684718" w:rsidP="00DE41FA">
      <w:pPr>
        <w:pStyle w:val="21"/>
        <w:spacing w:line="240" w:lineRule="auto"/>
        <w:ind w:firstLine="851"/>
        <w:rPr>
          <w:sz w:val="24"/>
          <w:szCs w:val="24"/>
        </w:rPr>
      </w:pPr>
      <w:r w:rsidRPr="00DE41FA">
        <w:rPr>
          <w:sz w:val="24"/>
          <w:szCs w:val="24"/>
        </w:rPr>
        <w:t>учебными кабинетами с автоматизированными рабочими местами</w:t>
      </w:r>
      <w:r w:rsidR="00DE41FA" w:rsidRPr="00DE41FA">
        <w:rPr>
          <w:sz w:val="24"/>
          <w:szCs w:val="24"/>
        </w:rPr>
        <w:t xml:space="preserve"> (три кабинета)</w:t>
      </w:r>
      <w:r w:rsidRPr="00DE41FA">
        <w:rPr>
          <w:sz w:val="24"/>
          <w:szCs w:val="24"/>
        </w:rPr>
        <w:t xml:space="preserve"> обучающихся</w:t>
      </w:r>
      <w:r w:rsidR="00DE41FA" w:rsidRPr="00DE41FA">
        <w:rPr>
          <w:sz w:val="24"/>
          <w:szCs w:val="24"/>
        </w:rPr>
        <w:t xml:space="preserve">, все места </w:t>
      </w:r>
      <w:proofErr w:type="gramStart"/>
      <w:r w:rsidR="00DE41FA" w:rsidRPr="00DE41FA">
        <w:rPr>
          <w:sz w:val="24"/>
          <w:szCs w:val="24"/>
        </w:rPr>
        <w:t>педагогический</w:t>
      </w:r>
      <w:proofErr w:type="gramEnd"/>
      <w:r w:rsidR="00DE41FA" w:rsidRPr="00DE41FA">
        <w:rPr>
          <w:sz w:val="24"/>
          <w:szCs w:val="24"/>
        </w:rPr>
        <w:t xml:space="preserve"> работников оборудованы компьютерами</w:t>
      </w:r>
      <w:r w:rsidRPr="00DE41FA">
        <w:rPr>
          <w:sz w:val="24"/>
          <w:szCs w:val="24"/>
        </w:rPr>
        <w:t>;</w:t>
      </w:r>
    </w:p>
    <w:p w:rsidR="00684718" w:rsidRPr="00DE41FA" w:rsidRDefault="00684718" w:rsidP="00DE41FA">
      <w:pPr>
        <w:pStyle w:val="21"/>
        <w:spacing w:line="240" w:lineRule="auto"/>
        <w:ind w:firstLine="851"/>
        <w:rPr>
          <w:sz w:val="24"/>
          <w:szCs w:val="24"/>
        </w:rPr>
      </w:pPr>
      <w:r w:rsidRPr="00DE41FA">
        <w:rPr>
          <w:sz w:val="24"/>
          <w:szCs w:val="24"/>
        </w:rPr>
        <w:t>помещениями для занятий естественно­научной деятель</w:t>
      </w:r>
      <w:r w:rsidRPr="00DE41FA">
        <w:rPr>
          <w:spacing w:val="2"/>
          <w:sz w:val="24"/>
          <w:szCs w:val="24"/>
        </w:rPr>
        <w:t>ностью</w:t>
      </w:r>
      <w:r w:rsidR="00DE41FA" w:rsidRPr="00DE41FA">
        <w:rPr>
          <w:spacing w:val="2"/>
          <w:sz w:val="24"/>
          <w:szCs w:val="24"/>
        </w:rPr>
        <w:t xml:space="preserve"> (1 кабинет), моделированием и</w:t>
      </w:r>
      <w:r w:rsidRPr="00DE41FA">
        <w:rPr>
          <w:spacing w:val="2"/>
          <w:sz w:val="24"/>
          <w:szCs w:val="24"/>
        </w:rPr>
        <w:t xml:space="preserve"> техническим творчеством</w:t>
      </w:r>
      <w:r w:rsidR="00DE41FA" w:rsidRPr="00DE41FA">
        <w:rPr>
          <w:spacing w:val="2"/>
          <w:sz w:val="24"/>
          <w:szCs w:val="24"/>
        </w:rPr>
        <w:t xml:space="preserve"> (1 кабинет)</w:t>
      </w:r>
      <w:r w:rsidRPr="00DE41FA">
        <w:rPr>
          <w:spacing w:val="2"/>
          <w:sz w:val="24"/>
          <w:szCs w:val="24"/>
        </w:rPr>
        <w:t>, ино</w:t>
      </w:r>
      <w:r w:rsidRPr="00DE41FA">
        <w:rPr>
          <w:sz w:val="24"/>
          <w:szCs w:val="24"/>
        </w:rPr>
        <w:t>странными языками</w:t>
      </w:r>
      <w:r w:rsidR="00DE41FA" w:rsidRPr="00DE41FA">
        <w:rPr>
          <w:sz w:val="24"/>
          <w:szCs w:val="24"/>
        </w:rPr>
        <w:t xml:space="preserve"> (2 кабинета)</w:t>
      </w:r>
      <w:r w:rsidRPr="00DE41FA">
        <w:rPr>
          <w:sz w:val="24"/>
          <w:szCs w:val="24"/>
        </w:rPr>
        <w:t>;</w:t>
      </w:r>
    </w:p>
    <w:p w:rsidR="00684718" w:rsidRPr="00DE41FA" w:rsidRDefault="00684718" w:rsidP="00DE41FA">
      <w:pPr>
        <w:pStyle w:val="21"/>
        <w:spacing w:line="240" w:lineRule="auto"/>
        <w:ind w:firstLine="851"/>
        <w:rPr>
          <w:spacing w:val="-5"/>
          <w:sz w:val="24"/>
          <w:szCs w:val="24"/>
        </w:rPr>
      </w:pPr>
      <w:r w:rsidRPr="00DE41FA">
        <w:rPr>
          <w:spacing w:val="-2"/>
          <w:sz w:val="24"/>
          <w:szCs w:val="24"/>
        </w:rPr>
        <w:t xml:space="preserve">помещениями для </w:t>
      </w:r>
      <w:r w:rsidRPr="00DE41FA">
        <w:rPr>
          <w:spacing w:val="-5"/>
          <w:sz w:val="24"/>
          <w:szCs w:val="24"/>
        </w:rPr>
        <w:t>занятий музыкой</w:t>
      </w:r>
      <w:r w:rsidR="00DE41FA" w:rsidRPr="00DE41FA">
        <w:rPr>
          <w:spacing w:val="-5"/>
          <w:sz w:val="24"/>
          <w:szCs w:val="24"/>
        </w:rPr>
        <w:t xml:space="preserve"> (1 кабинет)</w:t>
      </w:r>
      <w:r w:rsidRPr="00DE41FA">
        <w:rPr>
          <w:spacing w:val="-5"/>
          <w:sz w:val="24"/>
          <w:szCs w:val="24"/>
        </w:rPr>
        <w:t>;</w:t>
      </w:r>
    </w:p>
    <w:p w:rsidR="00684718" w:rsidRPr="00DE41FA" w:rsidRDefault="00684718" w:rsidP="00DE41FA">
      <w:pPr>
        <w:pStyle w:val="21"/>
        <w:spacing w:line="240" w:lineRule="auto"/>
        <w:ind w:firstLine="851"/>
        <w:rPr>
          <w:sz w:val="24"/>
          <w:szCs w:val="24"/>
        </w:rPr>
      </w:pPr>
      <w:r w:rsidRPr="00DE41FA">
        <w:rPr>
          <w:spacing w:val="2"/>
          <w:sz w:val="24"/>
          <w:szCs w:val="24"/>
        </w:rPr>
        <w:t>помещени</w:t>
      </w:r>
      <w:r w:rsidR="00DE41FA" w:rsidRPr="00DE41FA">
        <w:rPr>
          <w:spacing w:val="2"/>
          <w:sz w:val="24"/>
          <w:szCs w:val="24"/>
        </w:rPr>
        <w:t>е</w:t>
      </w:r>
      <w:r w:rsidRPr="00DE41FA">
        <w:rPr>
          <w:spacing w:val="2"/>
          <w:sz w:val="24"/>
          <w:szCs w:val="24"/>
        </w:rPr>
        <w:t xml:space="preserve"> библиотек</w:t>
      </w:r>
      <w:r w:rsidR="00DE41FA" w:rsidRPr="00DE41FA">
        <w:rPr>
          <w:spacing w:val="2"/>
          <w:sz w:val="24"/>
          <w:szCs w:val="24"/>
        </w:rPr>
        <w:t>и</w:t>
      </w:r>
      <w:r w:rsidRPr="00DE41FA">
        <w:rPr>
          <w:spacing w:val="2"/>
          <w:sz w:val="24"/>
          <w:szCs w:val="24"/>
        </w:rPr>
        <w:t xml:space="preserve"> с рабочими зонами, оборудо</w:t>
      </w:r>
      <w:r w:rsidRPr="00DE41FA">
        <w:rPr>
          <w:sz w:val="24"/>
          <w:szCs w:val="24"/>
        </w:rPr>
        <w:t xml:space="preserve">ванными читальными залами и книгохранилищами, обеспечивающими сохранность книжного фонда, </w:t>
      </w:r>
      <w:proofErr w:type="spellStart"/>
      <w:r w:rsidRPr="00DE41FA">
        <w:rPr>
          <w:sz w:val="24"/>
          <w:szCs w:val="24"/>
        </w:rPr>
        <w:t>медиатекой</w:t>
      </w:r>
      <w:proofErr w:type="spellEnd"/>
      <w:r w:rsidRPr="00DE41FA">
        <w:rPr>
          <w:sz w:val="24"/>
          <w:szCs w:val="24"/>
        </w:rPr>
        <w:t>;</w:t>
      </w:r>
    </w:p>
    <w:p w:rsidR="00684718" w:rsidRPr="00DE41FA" w:rsidRDefault="00DE41FA" w:rsidP="00DE41FA">
      <w:pPr>
        <w:pStyle w:val="21"/>
        <w:spacing w:line="240" w:lineRule="auto"/>
        <w:ind w:firstLine="851"/>
        <w:rPr>
          <w:sz w:val="24"/>
          <w:szCs w:val="24"/>
        </w:rPr>
      </w:pPr>
      <w:proofErr w:type="spellStart"/>
      <w:r w:rsidRPr="00DE41FA">
        <w:rPr>
          <w:sz w:val="24"/>
          <w:szCs w:val="24"/>
        </w:rPr>
        <w:t>кнферен</w:t>
      </w:r>
      <w:proofErr w:type="gramStart"/>
      <w:r w:rsidRPr="00DE41FA">
        <w:rPr>
          <w:sz w:val="24"/>
          <w:szCs w:val="24"/>
        </w:rPr>
        <w:t>ц</w:t>
      </w:r>
      <w:proofErr w:type="spellEnd"/>
      <w:r w:rsidRPr="00DE41FA">
        <w:rPr>
          <w:sz w:val="24"/>
          <w:szCs w:val="24"/>
        </w:rPr>
        <w:t>-</w:t>
      </w:r>
      <w:proofErr w:type="gramEnd"/>
      <w:r w:rsidR="00684718" w:rsidRPr="00DE41FA">
        <w:rPr>
          <w:sz w:val="24"/>
          <w:szCs w:val="24"/>
        </w:rPr>
        <w:t xml:space="preserve"> залом;</w:t>
      </w:r>
    </w:p>
    <w:p w:rsidR="00684718" w:rsidRPr="005F570E" w:rsidRDefault="00684718" w:rsidP="005F570E">
      <w:pPr>
        <w:pStyle w:val="21"/>
        <w:spacing w:line="240" w:lineRule="auto"/>
        <w:ind w:firstLine="851"/>
        <w:rPr>
          <w:sz w:val="24"/>
          <w:szCs w:val="24"/>
        </w:rPr>
      </w:pPr>
      <w:r w:rsidRPr="005F570E">
        <w:rPr>
          <w:sz w:val="24"/>
          <w:szCs w:val="24"/>
        </w:rPr>
        <w:t>спортивными сооружениями (</w:t>
      </w:r>
      <w:r w:rsidR="005F570E" w:rsidRPr="005F570E">
        <w:rPr>
          <w:sz w:val="24"/>
          <w:szCs w:val="24"/>
        </w:rPr>
        <w:t>зал, тренажерный зал, стадион</w:t>
      </w:r>
      <w:r w:rsidRPr="005F570E">
        <w:rPr>
          <w:spacing w:val="2"/>
          <w:sz w:val="24"/>
          <w:szCs w:val="24"/>
        </w:rPr>
        <w:t>), оснащёнными игровым, спортивным оборудованием и ин</w:t>
      </w:r>
      <w:r w:rsidRPr="005F570E">
        <w:rPr>
          <w:sz w:val="24"/>
          <w:szCs w:val="24"/>
        </w:rPr>
        <w:t>вентарём;</w:t>
      </w:r>
    </w:p>
    <w:p w:rsidR="00684718" w:rsidRPr="005F570E" w:rsidRDefault="00684718" w:rsidP="005F570E">
      <w:pPr>
        <w:pStyle w:val="21"/>
        <w:spacing w:line="240" w:lineRule="auto"/>
        <w:ind w:firstLine="851"/>
        <w:rPr>
          <w:sz w:val="24"/>
          <w:szCs w:val="24"/>
        </w:rPr>
      </w:pPr>
      <w:proofErr w:type="gramStart"/>
      <w:r w:rsidRPr="005F570E">
        <w:rPr>
          <w:spacing w:val="2"/>
          <w:sz w:val="24"/>
          <w:szCs w:val="24"/>
        </w:rPr>
        <w:t xml:space="preserve">помещениями для питания обучающихся, а также для </w:t>
      </w:r>
      <w:r w:rsidRPr="005F570E">
        <w:rPr>
          <w:sz w:val="24"/>
          <w:szCs w:val="24"/>
        </w:rPr>
        <w:t xml:space="preserve">хранения и приготовления пищи, обеспечивающими возможность </w:t>
      </w:r>
      <w:r w:rsidRPr="005F570E">
        <w:rPr>
          <w:spacing w:val="2"/>
          <w:sz w:val="24"/>
          <w:szCs w:val="24"/>
        </w:rPr>
        <w:t xml:space="preserve">организации качественного горячего питания, в том числе </w:t>
      </w:r>
      <w:r w:rsidRPr="005F570E">
        <w:rPr>
          <w:sz w:val="24"/>
          <w:szCs w:val="24"/>
        </w:rPr>
        <w:t>горячих завтраков;</w:t>
      </w:r>
      <w:proofErr w:type="gramEnd"/>
    </w:p>
    <w:p w:rsidR="00684718" w:rsidRPr="005F570E" w:rsidRDefault="005F570E" w:rsidP="005F570E">
      <w:pPr>
        <w:pStyle w:val="21"/>
        <w:spacing w:line="240" w:lineRule="auto"/>
        <w:ind w:firstLine="851"/>
        <w:rPr>
          <w:sz w:val="24"/>
          <w:szCs w:val="24"/>
        </w:rPr>
      </w:pPr>
      <w:r w:rsidRPr="005F570E">
        <w:rPr>
          <w:spacing w:val="2"/>
          <w:sz w:val="24"/>
          <w:szCs w:val="24"/>
        </w:rPr>
        <w:t xml:space="preserve">кабинетом логопеда, социального </w:t>
      </w:r>
      <w:proofErr w:type="spellStart"/>
      <w:r w:rsidRPr="005F570E">
        <w:rPr>
          <w:spacing w:val="2"/>
          <w:sz w:val="24"/>
          <w:szCs w:val="24"/>
        </w:rPr>
        <w:t>рпедагога</w:t>
      </w:r>
      <w:proofErr w:type="spellEnd"/>
      <w:r w:rsidR="00684718" w:rsidRPr="005F570E">
        <w:rPr>
          <w:sz w:val="24"/>
          <w:szCs w:val="24"/>
        </w:rPr>
        <w:t>;</w:t>
      </w:r>
    </w:p>
    <w:p w:rsidR="00684718" w:rsidRPr="005F570E" w:rsidRDefault="00684718" w:rsidP="005F570E">
      <w:pPr>
        <w:pStyle w:val="21"/>
        <w:spacing w:line="240" w:lineRule="auto"/>
        <w:ind w:firstLine="851"/>
        <w:rPr>
          <w:sz w:val="24"/>
          <w:szCs w:val="24"/>
        </w:rPr>
      </w:pPr>
      <w:r w:rsidRPr="005F570E">
        <w:rPr>
          <w:sz w:val="24"/>
          <w:szCs w:val="24"/>
        </w:rPr>
        <w:t>гардеробами, санузлами, местами личной гигиены;</w:t>
      </w:r>
    </w:p>
    <w:p w:rsidR="00684718" w:rsidRPr="005F570E" w:rsidRDefault="00684718" w:rsidP="005F570E">
      <w:pPr>
        <w:pStyle w:val="21"/>
        <w:spacing w:line="240" w:lineRule="auto"/>
        <w:ind w:firstLine="851"/>
        <w:rPr>
          <w:sz w:val="24"/>
          <w:szCs w:val="24"/>
        </w:rPr>
      </w:pPr>
      <w:r w:rsidRPr="005F570E">
        <w:rPr>
          <w:spacing w:val="2"/>
          <w:sz w:val="24"/>
          <w:szCs w:val="24"/>
        </w:rPr>
        <w:t>участком (территорией) с необходимым набором осна</w:t>
      </w:r>
      <w:r w:rsidRPr="005F570E">
        <w:rPr>
          <w:sz w:val="24"/>
          <w:szCs w:val="24"/>
        </w:rPr>
        <w:t>щённых зон.</w:t>
      </w:r>
    </w:p>
    <w:p w:rsidR="00684718" w:rsidRPr="00193578" w:rsidRDefault="00684718" w:rsidP="00193578">
      <w:pPr>
        <w:ind w:firstLine="709"/>
        <w:jc w:val="both"/>
      </w:pPr>
      <w:r w:rsidRPr="00193578">
        <w:t>Материально-технические условия реализации основной образовательной программы начального общего образования</w:t>
      </w:r>
      <w:r w:rsidR="00193578" w:rsidRPr="00193578">
        <w:t xml:space="preserve"> ГБОУ СОШ №  493 позволяют</w:t>
      </w:r>
      <w:r w:rsidRPr="00193578">
        <w:t>:</w:t>
      </w:r>
    </w:p>
    <w:p w:rsidR="00684718" w:rsidRPr="00193578" w:rsidRDefault="00193578" w:rsidP="00871982">
      <w:pPr>
        <w:pStyle w:val="afff"/>
        <w:numPr>
          <w:ilvl w:val="0"/>
          <w:numId w:val="32"/>
        </w:numPr>
        <w:tabs>
          <w:tab w:val="left" w:pos="993"/>
        </w:tabs>
        <w:spacing w:after="0" w:line="240" w:lineRule="auto"/>
        <w:ind w:left="0" w:firstLine="709"/>
        <w:jc w:val="both"/>
        <w:rPr>
          <w:rFonts w:ascii="Times New Roman" w:hAnsi="Times New Roman" w:cs="Times New Roman"/>
          <w:sz w:val="24"/>
          <w:szCs w:val="24"/>
        </w:rPr>
      </w:pPr>
      <w:r w:rsidRPr="00193578">
        <w:rPr>
          <w:rFonts w:ascii="Times New Roman" w:hAnsi="Times New Roman" w:cs="Times New Roman"/>
          <w:sz w:val="24"/>
          <w:szCs w:val="24"/>
        </w:rPr>
        <w:t>реализовать учебный план и план внеурочной деятельности</w:t>
      </w:r>
      <w:r w:rsidR="00684718" w:rsidRPr="00193578">
        <w:rPr>
          <w:rFonts w:ascii="Times New Roman" w:hAnsi="Times New Roman" w:cs="Times New Roman"/>
          <w:sz w:val="24"/>
          <w:szCs w:val="24"/>
        </w:rPr>
        <w:t>;</w:t>
      </w:r>
    </w:p>
    <w:p w:rsidR="00684718" w:rsidRPr="00193578" w:rsidRDefault="00684718" w:rsidP="00871982">
      <w:pPr>
        <w:pStyle w:val="afff"/>
        <w:numPr>
          <w:ilvl w:val="0"/>
          <w:numId w:val="32"/>
        </w:numPr>
        <w:tabs>
          <w:tab w:val="left" w:pos="993"/>
        </w:tabs>
        <w:spacing w:after="0" w:line="240" w:lineRule="auto"/>
        <w:ind w:left="0" w:firstLine="709"/>
        <w:jc w:val="both"/>
        <w:rPr>
          <w:rFonts w:ascii="Times New Roman" w:hAnsi="Times New Roman" w:cs="Times New Roman"/>
          <w:sz w:val="24"/>
          <w:szCs w:val="24"/>
        </w:rPr>
      </w:pPr>
      <w:r w:rsidRPr="00193578">
        <w:rPr>
          <w:rFonts w:ascii="Times New Roman" w:hAnsi="Times New Roman" w:cs="Times New Roman"/>
          <w:sz w:val="24"/>
          <w:szCs w:val="24"/>
        </w:rPr>
        <w:t>включ</w:t>
      </w:r>
      <w:r w:rsidR="00193578" w:rsidRPr="00193578">
        <w:rPr>
          <w:rFonts w:ascii="Times New Roman" w:hAnsi="Times New Roman" w:cs="Times New Roman"/>
          <w:sz w:val="24"/>
          <w:szCs w:val="24"/>
        </w:rPr>
        <w:t>ить</w:t>
      </w:r>
      <w:r w:rsidRPr="00193578">
        <w:rPr>
          <w:rFonts w:ascii="Times New Roman" w:hAnsi="Times New Roman" w:cs="Times New Roman"/>
          <w:sz w:val="24"/>
          <w:szCs w:val="24"/>
        </w:rPr>
        <w:t xml:space="preserve">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w:t>
      </w:r>
      <w:r w:rsidR="00193578" w:rsidRPr="00193578">
        <w:rPr>
          <w:rFonts w:ascii="Times New Roman" w:hAnsi="Times New Roman" w:cs="Times New Roman"/>
          <w:sz w:val="24"/>
          <w:szCs w:val="24"/>
        </w:rPr>
        <w:t>традиционного измерения</w:t>
      </w:r>
      <w:r w:rsidRPr="00193578">
        <w:rPr>
          <w:rFonts w:ascii="Times New Roman" w:hAnsi="Times New Roman" w:cs="Times New Roman"/>
          <w:sz w:val="24"/>
          <w:szCs w:val="24"/>
        </w:rPr>
        <w:t>;</w:t>
      </w:r>
    </w:p>
    <w:p w:rsidR="00684718" w:rsidRPr="00193578" w:rsidRDefault="00684718" w:rsidP="00871982">
      <w:pPr>
        <w:pStyle w:val="afff"/>
        <w:numPr>
          <w:ilvl w:val="0"/>
          <w:numId w:val="32"/>
        </w:numPr>
        <w:tabs>
          <w:tab w:val="left" w:pos="993"/>
        </w:tabs>
        <w:spacing w:after="0" w:line="240" w:lineRule="auto"/>
        <w:ind w:left="0" w:firstLine="709"/>
        <w:jc w:val="both"/>
        <w:rPr>
          <w:rFonts w:ascii="Times New Roman" w:hAnsi="Times New Roman" w:cs="Times New Roman"/>
          <w:sz w:val="24"/>
          <w:szCs w:val="24"/>
        </w:rPr>
      </w:pPr>
      <w:r w:rsidRPr="00193578">
        <w:rPr>
          <w:rFonts w:ascii="Times New Roman" w:hAnsi="Times New Roman" w:cs="Times New Roman"/>
          <w:sz w:val="24"/>
          <w:szCs w:val="24"/>
        </w:rPr>
        <w:t>создания и использования информации (получения информации различными способами (поиск информации в сети Интернет, работа в библиотеке и др.);</w:t>
      </w:r>
    </w:p>
    <w:p w:rsidR="00684718" w:rsidRPr="00193578" w:rsidRDefault="00684718" w:rsidP="00871982">
      <w:pPr>
        <w:pStyle w:val="afff"/>
        <w:numPr>
          <w:ilvl w:val="0"/>
          <w:numId w:val="32"/>
        </w:numPr>
        <w:tabs>
          <w:tab w:val="left" w:pos="993"/>
        </w:tabs>
        <w:spacing w:after="0" w:line="240" w:lineRule="auto"/>
        <w:ind w:left="0" w:firstLine="709"/>
        <w:jc w:val="both"/>
        <w:rPr>
          <w:rFonts w:ascii="Times New Roman" w:hAnsi="Times New Roman" w:cs="Times New Roman"/>
          <w:sz w:val="24"/>
          <w:szCs w:val="24"/>
        </w:rPr>
      </w:pPr>
      <w:r w:rsidRPr="00193578">
        <w:rPr>
          <w:rFonts w:ascii="Times New Roman" w:hAnsi="Times New Roman" w:cs="Times New Roman"/>
          <w:sz w:val="24"/>
          <w:szCs w:val="24"/>
        </w:rPr>
        <w:t>физического развития, участия в спортивных соревнованиях и играх;</w:t>
      </w:r>
    </w:p>
    <w:p w:rsidR="00684718" w:rsidRPr="00193578" w:rsidRDefault="00684718" w:rsidP="00871982">
      <w:pPr>
        <w:pStyle w:val="afff"/>
        <w:numPr>
          <w:ilvl w:val="0"/>
          <w:numId w:val="32"/>
        </w:numPr>
        <w:tabs>
          <w:tab w:val="left" w:pos="993"/>
        </w:tabs>
        <w:spacing w:after="0" w:line="240" w:lineRule="auto"/>
        <w:ind w:left="0" w:firstLine="709"/>
        <w:jc w:val="both"/>
        <w:rPr>
          <w:rFonts w:ascii="Times New Roman" w:hAnsi="Times New Roman" w:cs="Times New Roman"/>
          <w:sz w:val="24"/>
          <w:szCs w:val="24"/>
        </w:rPr>
      </w:pPr>
      <w:r w:rsidRPr="00193578">
        <w:rPr>
          <w:rFonts w:ascii="Times New Roman" w:hAnsi="Times New Roman" w:cs="Times New Roman"/>
          <w:sz w:val="24"/>
          <w:szCs w:val="24"/>
        </w:rPr>
        <w:lastRenderedPageBreak/>
        <w:t>планирования учебной деятельности, фиксирования ее реализации в целом и отдельных этапов (выступлений, дискуссий, экспериментов);</w:t>
      </w:r>
    </w:p>
    <w:p w:rsidR="00684718" w:rsidRPr="00193578" w:rsidRDefault="00684718" w:rsidP="00871982">
      <w:pPr>
        <w:pStyle w:val="afff"/>
        <w:numPr>
          <w:ilvl w:val="0"/>
          <w:numId w:val="32"/>
        </w:numPr>
        <w:tabs>
          <w:tab w:val="left" w:pos="993"/>
        </w:tabs>
        <w:spacing w:after="0" w:line="240" w:lineRule="auto"/>
        <w:ind w:left="0" w:firstLine="709"/>
        <w:jc w:val="both"/>
        <w:rPr>
          <w:rFonts w:ascii="Times New Roman" w:hAnsi="Times New Roman" w:cs="Times New Roman"/>
          <w:sz w:val="24"/>
          <w:szCs w:val="24"/>
        </w:rPr>
      </w:pPr>
      <w:r w:rsidRPr="00193578">
        <w:rPr>
          <w:rFonts w:ascii="Times New Roman" w:hAnsi="Times New Roman" w:cs="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193578">
        <w:rPr>
          <w:rFonts w:ascii="Times New Roman" w:hAnsi="Times New Roman" w:cs="Times New Roman"/>
          <w:sz w:val="24"/>
          <w:szCs w:val="24"/>
        </w:rPr>
        <w:t>тексто</w:t>
      </w:r>
      <w:proofErr w:type="spellEnd"/>
      <w:r w:rsidRPr="00193578">
        <w:rPr>
          <w:rFonts w:ascii="Times New Roman" w:hAnsi="Times New Roman" w:cs="Times New Roman"/>
          <w:sz w:val="24"/>
          <w:szCs w:val="24"/>
        </w:rPr>
        <w:t xml:space="preserve">-графических и </w:t>
      </w:r>
      <w:proofErr w:type="spellStart"/>
      <w:r w:rsidRPr="00193578">
        <w:rPr>
          <w:rFonts w:ascii="Times New Roman" w:hAnsi="Times New Roman" w:cs="Times New Roman"/>
          <w:sz w:val="24"/>
          <w:szCs w:val="24"/>
        </w:rPr>
        <w:t>аудиовидеоматериалов</w:t>
      </w:r>
      <w:proofErr w:type="spellEnd"/>
      <w:r w:rsidRPr="00193578">
        <w:rPr>
          <w:rFonts w:ascii="Times New Roman" w:hAnsi="Times New Roman" w:cs="Times New Roman"/>
          <w:sz w:val="24"/>
          <w:szCs w:val="24"/>
        </w:rPr>
        <w:t>, результатов творческой, научно-исследовательской и проектной деятельности обучающихся;</w:t>
      </w:r>
    </w:p>
    <w:p w:rsidR="00684718" w:rsidRPr="00193578" w:rsidRDefault="00684718" w:rsidP="00871982">
      <w:pPr>
        <w:pStyle w:val="afff"/>
        <w:numPr>
          <w:ilvl w:val="0"/>
          <w:numId w:val="32"/>
        </w:numPr>
        <w:tabs>
          <w:tab w:val="left" w:pos="993"/>
        </w:tabs>
        <w:spacing w:after="0" w:line="240" w:lineRule="auto"/>
        <w:ind w:left="0" w:firstLine="709"/>
        <w:jc w:val="both"/>
        <w:rPr>
          <w:rFonts w:ascii="Times New Roman" w:hAnsi="Times New Roman" w:cs="Times New Roman"/>
          <w:sz w:val="24"/>
          <w:szCs w:val="24"/>
        </w:rPr>
      </w:pPr>
      <w:r w:rsidRPr="00193578">
        <w:rPr>
          <w:rFonts w:ascii="Times New Roman" w:hAnsi="Times New Roman" w:cs="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684718" w:rsidRPr="00193578" w:rsidRDefault="00684718" w:rsidP="00871982">
      <w:pPr>
        <w:pStyle w:val="afff"/>
        <w:numPr>
          <w:ilvl w:val="0"/>
          <w:numId w:val="32"/>
        </w:numPr>
        <w:tabs>
          <w:tab w:val="left" w:pos="993"/>
        </w:tabs>
        <w:spacing w:after="0" w:line="240" w:lineRule="auto"/>
        <w:ind w:left="0" w:firstLine="709"/>
        <w:jc w:val="both"/>
        <w:rPr>
          <w:rFonts w:ascii="Times New Roman" w:hAnsi="Times New Roman" w:cs="Times New Roman"/>
          <w:sz w:val="24"/>
          <w:szCs w:val="24"/>
        </w:rPr>
      </w:pPr>
      <w:r w:rsidRPr="00193578">
        <w:rPr>
          <w:rFonts w:ascii="Times New Roman" w:hAnsi="Times New Roman" w:cs="Times New Roman"/>
          <w:sz w:val="24"/>
          <w:szCs w:val="24"/>
        </w:rPr>
        <w:t>работы школьного сайта;</w:t>
      </w:r>
    </w:p>
    <w:p w:rsidR="00684718" w:rsidRPr="00193578" w:rsidRDefault="00684718" w:rsidP="00871982">
      <w:pPr>
        <w:pStyle w:val="afff"/>
        <w:numPr>
          <w:ilvl w:val="0"/>
          <w:numId w:val="32"/>
        </w:numPr>
        <w:tabs>
          <w:tab w:val="left" w:pos="993"/>
        </w:tabs>
        <w:spacing w:after="0" w:line="240" w:lineRule="auto"/>
        <w:ind w:left="0" w:firstLine="709"/>
        <w:jc w:val="both"/>
        <w:rPr>
          <w:rFonts w:ascii="Times New Roman" w:hAnsi="Times New Roman" w:cs="Times New Roman"/>
          <w:sz w:val="24"/>
          <w:szCs w:val="24"/>
        </w:rPr>
      </w:pPr>
      <w:r w:rsidRPr="00193578">
        <w:rPr>
          <w:rFonts w:ascii="Times New Roman" w:hAnsi="Times New Roman" w:cs="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684718" w:rsidRPr="00193578" w:rsidRDefault="00684718" w:rsidP="00193578">
      <w:pPr>
        <w:ind w:firstLine="709"/>
        <w:jc w:val="both"/>
      </w:pPr>
      <w:r w:rsidRPr="00193578">
        <w:t>Все указанные виды деятельности обеспечены расходными материалами.</w:t>
      </w:r>
    </w:p>
    <w:p w:rsidR="00684718" w:rsidRPr="00193578" w:rsidRDefault="00684718" w:rsidP="00193578">
      <w:pPr>
        <w:pStyle w:val="a3"/>
        <w:spacing w:line="240" w:lineRule="auto"/>
        <w:ind w:firstLine="851"/>
        <w:rPr>
          <w:rFonts w:ascii="Times New Roman" w:hAnsi="Times New Roman" w:cs="Times New Roman"/>
          <w:color w:val="auto"/>
          <w:sz w:val="24"/>
          <w:szCs w:val="24"/>
        </w:rPr>
      </w:pPr>
    </w:p>
    <w:p w:rsidR="00684718" w:rsidRPr="00BD7394" w:rsidRDefault="00684718" w:rsidP="00D63FCA">
      <w:pPr>
        <w:pStyle w:val="a3"/>
        <w:spacing w:line="360" w:lineRule="auto"/>
        <w:ind w:firstLine="0"/>
        <w:rPr>
          <w:rFonts w:ascii="Times New Roman" w:hAnsi="Times New Roman" w:cs="Times New Roman"/>
          <w:color w:val="auto"/>
          <w:sz w:val="28"/>
          <w:szCs w:val="28"/>
        </w:rPr>
      </w:pPr>
    </w:p>
    <w:p w:rsidR="00684718" w:rsidRPr="0041436B" w:rsidRDefault="00684718" w:rsidP="002638C0">
      <w:pPr>
        <w:pStyle w:val="aff"/>
        <w:numPr>
          <w:ilvl w:val="2"/>
          <w:numId w:val="2"/>
        </w:numPr>
        <w:ind w:left="0" w:firstLine="0"/>
      </w:pPr>
      <w:bookmarkStart w:id="178" w:name="_Toc288394114"/>
      <w:bookmarkStart w:id="179" w:name="_Toc288410581"/>
      <w:bookmarkStart w:id="180" w:name="_Toc288410710"/>
      <w:bookmarkStart w:id="181" w:name="_Toc294246119"/>
      <w:proofErr w:type="spellStart"/>
      <w:r w:rsidRPr="0041436B">
        <w:t>Информационно­методические</w:t>
      </w:r>
      <w:proofErr w:type="spellEnd"/>
      <w:r w:rsidRPr="0041436B">
        <w:t xml:space="preserve"> условия реализации основной образовательной программы</w:t>
      </w:r>
      <w:bookmarkEnd w:id="178"/>
      <w:bookmarkEnd w:id="179"/>
      <w:bookmarkEnd w:id="180"/>
      <w:bookmarkEnd w:id="181"/>
    </w:p>
    <w:p w:rsidR="00684718" w:rsidRPr="008F60D0" w:rsidRDefault="00684718" w:rsidP="008F60D0">
      <w:pPr>
        <w:pStyle w:val="a3"/>
        <w:spacing w:line="240" w:lineRule="auto"/>
        <w:ind w:firstLine="851"/>
        <w:rPr>
          <w:rFonts w:ascii="Times New Roman" w:hAnsi="Times New Roman" w:cs="Times New Roman"/>
          <w:b/>
          <w:bCs/>
          <w:color w:val="auto"/>
          <w:sz w:val="24"/>
          <w:szCs w:val="24"/>
        </w:rPr>
      </w:pPr>
      <w:r w:rsidRPr="008F60D0">
        <w:rPr>
          <w:rFonts w:ascii="Times New Roman" w:hAnsi="Times New Roman" w:cs="Times New Roman"/>
          <w:color w:val="auto"/>
          <w:sz w:val="24"/>
          <w:szCs w:val="24"/>
        </w:rPr>
        <w:t xml:space="preserve">В соответствии с требованиями ФГОС НОО </w:t>
      </w:r>
      <w:proofErr w:type="spellStart"/>
      <w:r w:rsidRPr="008F60D0">
        <w:rPr>
          <w:rFonts w:ascii="Times New Roman" w:hAnsi="Times New Roman" w:cs="Times New Roman"/>
          <w:color w:val="auto"/>
          <w:sz w:val="24"/>
          <w:szCs w:val="24"/>
        </w:rPr>
        <w:t>информационно­методические</w:t>
      </w:r>
      <w:proofErr w:type="spellEnd"/>
      <w:r w:rsidRPr="008F60D0">
        <w:rPr>
          <w:rFonts w:ascii="Times New Roman" w:hAnsi="Times New Roman" w:cs="Times New Roman"/>
          <w:color w:val="auto"/>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8F60D0">
        <w:rPr>
          <w:rFonts w:ascii="Times New Roman" w:hAnsi="Times New Roman" w:cs="Times New Roman"/>
          <w:color w:val="auto"/>
          <w:sz w:val="24"/>
          <w:szCs w:val="24"/>
        </w:rPr>
        <w:t>информационно­образовательной</w:t>
      </w:r>
      <w:proofErr w:type="spellEnd"/>
      <w:r w:rsidRPr="008F60D0">
        <w:rPr>
          <w:rFonts w:ascii="Times New Roman" w:hAnsi="Times New Roman" w:cs="Times New Roman"/>
          <w:color w:val="auto"/>
          <w:sz w:val="24"/>
          <w:szCs w:val="24"/>
        </w:rPr>
        <w:t xml:space="preserve"> средой.</w:t>
      </w:r>
    </w:p>
    <w:p w:rsidR="00684718" w:rsidRPr="00D31E67" w:rsidRDefault="00D31E67" w:rsidP="00D31E67">
      <w:pPr>
        <w:pStyle w:val="a8"/>
        <w:spacing w:before="0" w:line="240" w:lineRule="auto"/>
        <w:rPr>
          <w:rFonts w:ascii="Times New Roman" w:hAnsi="Times New Roman" w:cs="Times New Roman"/>
          <w:b w:val="0"/>
          <w:color w:val="auto"/>
          <w:sz w:val="24"/>
          <w:szCs w:val="24"/>
        </w:rPr>
      </w:pPr>
      <w:proofErr w:type="spellStart"/>
      <w:r w:rsidRPr="00D31E67">
        <w:rPr>
          <w:rFonts w:ascii="Times New Roman" w:hAnsi="Times New Roman" w:cs="Times New Roman"/>
          <w:b w:val="0"/>
          <w:color w:val="auto"/>
          <w:sz w:val="24"/>
          <w:szCs w:val="24"/>
        </w:rPr>
        <w:t>И</w:t>
      </w:r>
      <w:r w:rsidR="00684718" w:rsidRPr="00D31E67">
        <w:rPr>
          <w:rFonts w:ascii="Times New Roman" w:hAnsi="Times New Roman" w:cs="Times New Roman"/>
          <w:b w:val="0"/>
          <w:color w:val="auto"/>
          <w:sz w:val="24"/>
          <w:szCs w:val="24"/>
        </w:rPr>
        <w:t>нф</w:t>
      </w:r>
      <w:r w:rsidRPr="00D31E67">
        <w:rPr>
          <w:rFonts w:ascii="Times New Roman" w:hAnsi="Times New Roman" w:cs="Times New Roman"/>
          <w:b w:val="0"/>
          <w:color w:val="auto"/>
          <w:sz w:val="24"/>
          <w:szCs w:val="24"/>
        </w:rPr>
        <w:t>ормационно­образовательная</w:t>
      </w:r>
      <w:proofErr w:type="spellEnd"/>
      <w:r w:rsidRPr="00D31E67">
        <w:rPr>
          <w:rFonts w:ascii="Times New Roman" w:hAnsi="Times New Roman" w:cs="Times New Roman"/>
          <w:b w:val="0"/>
          <w:color w:val="auto"/>
          <w:sz w:val="24"/>
          <w:szCs w:val="24"/>
        </w:rPr>
        <w:t xml:space="preserve"> среда</w:t>
      </w:r>
    </w:p>
    <w:tbl>
      <w:tblPr>
        <w:tblW w:w="0" w:type="auto"/>
        <w:tblInd w:w="2" w:type="dxa"/>
        <w:tblLayout w:type="fixed"/>
        <w:tblCellMar>
          <w:left w:w="0" w:type="dxa"/>
          <w:right w:w="0" w:type="dxa"/>
        </w:tblCellMar>
        <w:tblLook w:val="0000" w:firstRow="0" w:lastRow="0" w:firstColumn="0" w:lastColumn="0" w:noHBand="0" w:noVBand="0"/>
      </w:tblPr>
      <w:tblGrid>
        <w:gridCol w:w="510"/>
        <w:gridCol w:w="4735"/>
        <w:gridCol w:w="3969"/>
      </w:tblGrid>
      <w:tr w:rsidR="008F60D0" w:rsidRPr="00D31E67" w:rsidTr="00391DE1">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F60D0" w:rsidRPr="00D31E67" w:rsidRDefault="008F60D0" w:rsidP="00D31E67">
            <w:pPr>
              <w:pStyle w:val="a6"/>
              <w:spacing w:line="240" w:lineRule="auto"/>
              <w:jc w:val="both"/>
              <w:rPr>
                <w:rFonts w:ascii="Times New Roman" w:hAnsi="Times New Roman" w:cs="Times New Roman"/>
                <w:b w:val="0"/>
                <w:color w:val="auto"/>
                <w:sz w:val="24"/>
                <w:szCs w:val="24"/>
              </w:rPr>
            </w:pPr>
            <w:r w:rsidRPr="00D31E67">
              <w:rPr>
                <w:rFonts w:ascii="Times New Roman" w:hAnsi="Times New Roman" w:cs="Times New Roman"/>
                <w:b w:val="0"/>
                <w:color w:val="auto"/>
                <w:sz w:val="24"/>
                <w:szCs w:val="24"/>
              </w:rPr>
              <w:t xml:space="preserve">№ </w:t>
            </w:r>
            <w:proofErr w:type="gramStart"/>
            <w:r w:rsidRPr="00D31E67">
              <w:rPr>
                <w:rFonts w:ascii="Times New Roman" w:hAnsi="Times New Roman" w:cs="Times New Roman"/>
                <w:b w:val="0"/>
                <w:color w:val="auto"/>
                <w:sz w:val="24"/>
                <w:szCs w:val="24"/>
              </w:rPr>
              <w:t>п</w:t>
            </w:r>
            <w:proofErr w:type="gramEnd"/>
            <w:r w:rsidRPr="00D31E67">
              <w:rPr>
                <w:rFonts w:ascii="Times New Roman" w:hAnsi="Times New Roman" w:cs="Times New Roman"/>
                <w:b w:val="0"/>
                <w:color w:val="auto"/>
                <w:sz w:val="24"/>
                <w:szCs w:val="24"/>
              </w:rPr>
              <w:t>/п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F60D0" w:rsidRPr="00D31E67" w:rsidRDefault="008F60D0" w:rsidP="00D31E67">
            <w:pPr>
              <w:pStyle w:val="a6"/>
              <w:spacing w:line="240" w:lineRule="auto"/>
              <w:jc w:val="both"/>
              <w:rPr>
                <w:rFonts w:ascii="Times New Roman" w:hAnsi="Times New Roman" w:cs="Times New Roman"/>
                <w:b w:val="0"/>
                <w:color w:val="auto"/>
                <w:sz w:val="24"/>
                <w:szCs w:val="24"/>
              </w:rPr>
            </w:pPr>
            <w:r w:rsidRPr="00D31E67">
              <w:rPr>
                <w:rFonts w:ascii="Times New Roman" w:hAnsi="Times New Roman" w:cs="Times New Roman"/>
                <w:b w:val="0"/>
                <w:color w:val="auto"/>
                <w:sz w:val="24"/>
                <w:szCs w:val="24"/>
              </w:rPr>
              <w:t>Необходимые средства</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F60D0" w:rsidRPr="00D31E67" w:rsidRDefault="008F60D0" w:rsidP="00D31E67">
            <w:pPr>
              <w:pStyle w:val="a6"/>
              <w:spacing w:line="240" w:lineRule="auto"/>
              <w:jc w:val="both"/>
              <w:rPr>
                <w:rFonts w:ascii="Times New Roman" w:hAnsi="Times New Roman" w:cs="Times New Roman"/>
                <w:b w:val="0"/>
                <w:color w:val="auto"/>
                <w:sz w:val="24"/>
                <w:szCs w:val="24"/>
              </w:rPr>
            </w:pPr>
            <w:r w:rsidRPr="00D31E67">
              <w:rPr>
                <w:rFonts w:ascii="Times New Roman" w:hAnsi="Times New Roman" w:cs="Times New Roman"/>
                <w:b w:val="0"/>
                <w:color w:val="auto"/>
                <w:spacing w:val="-2"/>
                <w:sz w:val="24"/>
                <w:szCs w:val="24"/>
              </w:rPr>
              <w:t>Наличие в ГБОУ СОШ №493</w:t>
            </w:r>
          </w:p>
        </w:tc>
      </w:tr>
      <w:tr w:rsidR="008F60D0" w:rsidRPr="00D31E67" w:rsidTr="00391DE1">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8F60D0" w:rsidRPr="00D31E67" w:rsidRDefault="008F60D0" w:rsidP="00D31E67">
            <w:pPr>
              <w:pStyle w:val="a5"/>
              <w:spacing w:line="240" w:lineRule="auto"/>
              <w:jc w:val="both"/>
              <w:rPr>
                <w:rFonts w:ascii="Times New Roman" w:hAnsi="Times New Roman" w:cs="Times New Roman"/>
                <w:color w:val="auto"/>
                <w:sz w:val="24"/>
                <w:szCs w:val="24"/>
              </w:rPr>
            </w:pPr>
            <w:r w:rsidRPr="00D31E67">
              <w:rPr>
                <w:rFonts w:ascii="Times New Roman" w:hAnsi="Times New Roman" w:cs="Times New Roman"/>
                <w:color w:val="auto"/>
                <w:sz w:val="24"/>
                <w:szCs w:val="24"/>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60D0" w:rsidRPr="00D31E67" w:rsidRDefault="008F60D0" w:rsidP="00D31E67">
            <w:pPr>
              <w:pStyle w:val="a5"/>
              <w:spacing w:line="240" w:lineRule="auto"/>
              <w:jc w:val="both"/>
              <w:rPr>
                <w:rFonts w:ascii="Times New Roman" w:hAnsi="Times New Roman" w:cs="Times New Roman"/>
                <w:color w:val="auto"/>
                <w:sz w:val="24"/>
                <w:szCs w:val="24"/>
              </w:rPr>
            </w:pPr>
            <w:r w:rsidRPr="00D31E67">
              <w:rPr>
                <w:rFonts w:ascii="Times New Roman" w:hAnsi="Times New Roman" w:cs="Times New Roman"/>
                <w:color w:val="auto"/>
                <w:sz w:val="24"/>
                <w:szCs w:val="24"/>
              </w:rPr>
              <w:t>Технические средства</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8F60D0" w:rsidRPr="00D31E67" w:rsidRDefault="008F60D0" w:rsidP="00D31E67">
            <w:pPr>
              <w:pStyle w:val="NoParagraphStyle"/>
              <w:spacing w:line="240" w:lineRule="auto"/>
              <w:jc w:val="both"/>
              <w:textAlignment w:val="auto"/>
              <w:rPr>
                <w:rFonts w:ascii="Times New Roman" w:hAnsi="Times New Roman" w:cs="Times New Roman"/>
                <w:color w:val="auto"/>
                <w:lang w:val="ru-RU"/>
              </w:rPr>
            </w:pPr>
            <w:r w:rsidRPr="00D31E67">
              <w:rPr>
                <w:rFonts w:ascii="Times New Roman" w:hAnsi="Times New Roman" w:cs="Times New Roman"/>
                <w:color w:val="auto"/>
                <w:lang w:val="ru-RU"/>
              </w:rPr>
              <w:t xml:space="preserve">Компьютеры, МФУ, интерактивные доски и </w:t>
            </w:r>
            <w:proofErr w:type="spellStart"/>
            <w:r w:rsidRPr="00D31E67">
              <w:rPr>
                <w:rFonts w:ascii="Times New Roman" w:hAnsi="Times New Roman" w:cs="Times New Roman"/>
                <w:color w:val="auto"/>
                <w:lang w:val="ru-RU"/>
              </w:rPr>
              <w:t>т</w:t>
            </w:r>
            <w:proofErr w:type="gramStart"/>
            <w:r w:rsidRPr="00D31E67">
              <w:rPr>
                <w:rFonts w:ascii="Times New Roman" w:hAnsi="Times New Roman" w:cs="Times New Roman"/>
                <w:color w:val="auto"/>
                <w:lang w:val="ru-RU"/>
              </w:rPr>
              <w:t>.д</w:t>
            </w:r>
            <w:proofErr w:type="spellEnd"/>
            <w:proofErr w:type="gramEnd"/>
          </w:p>
        </w:tc>
      </w:tr>
      <w:tr w:rsidR="005631E0" w:rsidRPr="00D31E67" w:rsidTr="00391DE1">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631E0" w:rsidRPr="00D31E67" w:rsidRDefault="005631E0" w:rsidP="00D31E67">
            <w:pPr>
              <w:pStyle w:val="a5"/>
              <w:spacing w:line="240" w:lineRule="auto"/>
              <w:jc w:val="both"/>
              <w:rPr>
                <w:rFonts w:ascii="Times New Roman" w:hAnsi="Times New Roman" w:cs="Times New Roman"/>
                <w:color w:val="auto"/>
                <w:sz w:val="24"/>
                <w:szCs w:val="24"/>
              </w:rPr>
            </w:pPr>
            <w:r w:rsidRPr="00D31E67">
              <w:rPr>
                <w:rFonts w:ascii="Times New Roman" w:hAnsi="Times New Roman" w:cs="Times New Roman"/>
                <w:color w:val="auto"/>
                <w:sz w:val="24"/>
                <w:szCs w:val="24"/>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631E0" w:rsidRPr="00D31E67" w:rsidRDefault="005631E0" w:rsidP="00D31E67">
            <w:pPr>
              <w:pStyle w:val="a5"/>
              <w:spacing w:line="240" w:lineRule="auto"/>
              <w:jc w:val="both"/>
              <w:rPr>
                <w:rFonts w:ascii="Times New Roman" w:hAnsi="Times New Roman" w:cs="Times New Roman"/>
                <w:color w:val="auto"/>
                <w:sz w:val="24"/>
                <w:szCs w:val="24"/>
              </w:rPr>
            </w:pPr>
            <w:r w:rsidRPr="00D31E67">
              <w:rPr>
                <w:rFonts w:ascii="Times New Roman" w:hAnsi="Times New Roman" w:cs="Times New Roman"/>
                <w:color w:val="auto"/>
                <w:spacing w:val="-2"/>
                <w:sz w:val="24"/>
                <w:szCs w:val="24"/>
              </w:rPr>
              <w:t>Программные</w:t>
            </w:r>
            <w:r w:rsidRPr="00D31E67">
              <w:rPr>
                <w:rFonts w:ascii="Times New Roman" w:hAnsi="Times New Roman" w:cs="Times New Roman"/>
                <w:color w:val="auto"/>
                <w:spacing w:val="-2"/>
                <w:sz w:val="24"/>
                <w:szCs w:val="24"/>
              </w:rPr>
              <w:br/>
              <w:t>инструменты</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631E0" w:rsidRPr="00D31E67" w:rsidRDefault="00FB13C9" w:rsidP="00D31E67">
            <w:pPr>
              <w:pStyle w:val="NoParagraphStyle"/>
              <w:spacing w:line="240" w:lineRule="auto"/>
              <w:jc w:val="both"/>
              <w:textAlignment w:val="auto"/>
              <w:rPr>
                <w:rFonts w:ascii="Times New Roman" w:hAnsi="Times New Roman" w:cs="Times New Roman"/>
                <w:color w:val="auto"/>
                <w:lang w:val="ru-RU"/>
              </w:rPr>
            </w:pPr>
            <w:r w:rsidRPr="00D31E67">
              <w:rPr>
                <w:rFonts w:ascii="Times New Roman" w:hAnsi="Times New Roman" w:cs="Times New Roman"/>
                <w:color w:val="auto"/>
                <w:lang w:val="ru-RU"/>
              </w:rPr>
              <w:t>Программное</w:t>
            </w:r>
            <w:r w:rsidR="005631E0" w:rsidRPr="00D31E67">
              <w:rPr>
                <w:rFonts w:ascii="Times New Roman" w:hAnsi="Times New Roman" w:cs="Times New Roman"/>
                <w:color w:val="auto"/>
                <w:lang w:val="ru-RU"/>
              </w:rPr>
              <w:t xml:space="preserve"> обеспечение</w:t>
            </w:r>
            <w:r>
              <w:rPr>
                <w:rFonts w:ascii="Times New Roman" w:hAnsi="Times New Roman" w:cs="Times New Roman"/>
                <w:color w:val="auto"/>
                <w:lang w:val="ru-RU"/>
              </w:rPr>
              <w:t>, медиатека</w:t>
            </w:r>
          </w:p>
        </w:tc>
      </w:tr>
      <w:tr w:rsidR="005631E0" w:rsidRPr="00D31E67" w:rsidTr="00391DE1">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631E0" w:rsidRPr="00D31E67" w:rsidRDefault="005631E0" w:rsidP="00D31E67">
            <w:pPr>
              <w:pStyle w:val="a5"/>
              <w:spacing w:line="240" w:lineRule="auto"/>
              <w:jc w:val="both"/>
              <w:rPr>
                <w:rFonts w:ascii="Times New Roman" w:hAnsi="Times New Roman" w:cs="Times New Roman"/>
                <w:color w:val="auto"/>
                <w:sz w:val="24"/>
                <w:szCs w:val="24"/>
              </w:rPr>
            </w:pPr>
            <w:r w:rsidRPr="00D31E67">
              <w:rPr>
                <w:rFonts w:ascii="Times New Roman" w:hAnsi="Times New Roman" w:cs="Times New Roman"/>
                <w:color w:val="auto"/>
                <w:sz w:val="24"/>
                <w:szCs w:val="24"/>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631E0" w:rsidRPr="00D31E67" w:rsidRDefault="00D31E67" w:rsidP="00D31E67">
            <w:pPr>
              <w:pStyle w:val="a5"/>
              <w:spacing w:line="240" w:lineRule="auto"/>
              <w:jc w:val="both"/>
              <w:rPr>
                <w:rFonts w:ascii="Times New Roman" w:hAnsi="Times New Roman" w:cs="Times New Roman"/>
                <w:color w:val="auto"/>
                <w:sz w:val="24"/>
                <w:szCs w:val="24"/>
              </w:rPr>
            </w:pPr>
            <w:r w:rsidRPr="00D31E67">
              <w:rPr>
                <w:rFonts w:ascii="Times New Roman" w:hAnsi="Times New Roman" w:cs="Times New Roman"/>
                <w:color w:val="auto"/>
                <w:spacing w:val="-3"/>
                <w:sz w:val="24"/>
                <w:szCs w:val="24"/>
              </w:rPr>
              <w:t>Обеспечение технической методической и организационной поддержки</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631E0" w:rsidRPr="00D31E67" w:rsidRDefault="005631E0" w:rsidP="00D31E67">
            <w:pPr>
              <w:pStyle w:val="NoParagraphStyle"/>
              <w:spacing w:line="240" w:lineRule="auto"/>
              <w:jc w:val="both"/>
              <w:textAlignment w:val="auto"/>
              <w:rPr>
                <w:rFonts w:ascii="Times New Roman" w:hAnsi="Times New Roman" w:cs="Times New Roman"/>
                <w:color w:val="auto"/>
                <w:lang w:val="ru-RU"/>
              </w:rPr>
            </w:pPr>
            <w:r w:rsidRPr="00D31E67">
              <w:rPr>
                <w:rFonts w:ascii="Times New Roman" w:hAnsi="Times New Roman" w:cs="Times New Roman"/>
                <w:color w:val="auto"/>
                <w:lang w:val="ru-RU"/>
              </w:rPr>
              <w:t>Заместитель директора по ИКТ, инженер,</w:t>
            </w:r>
            <w:r w:rsidR="0026327D">
              <w:rPr>
                <w:rFonts w:ascii="Times New Roman" w:hAnsi="Times New Roman" w:cs="Times New Roman"/>
                <w:color w:val="auto"/>
                <w:lang w:val="ru-RU"/>
              </w:rPr>
              <w:t xml:space="preserve"> </w:t>
            </w:r>
            <w:r w:rsidRPr="00D31E67">
              <w:rPr>
                <w:rFonts w:ascii="Times New Roman" w:hAnsi="Times New Roman" w:cs="Times New Roman"/>
                <w:color w:val="auto"/>
                <w:lang w:val="ru-RU"/>
              </w:rPr>
              <w:t>звукорежиссер</w:t>
            </w:r>
          </w:p>
        </w:tc>
      </w:tr>
      <w:tr w:rsidR="005631E0" w:rsidRPr="00D31E67" w:rsidTr="00391DE1">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5631E0" w:rsidRPr="00D31E67" w:rsidRDefault="005631E0" w:rsidP="00D31E67">
            <w:pPr>
              <w:pStyle w:val="a5"/>
              <w:spacing w:line="240" w:lineRule="auto"/>
              <w:jc w:val="both"/>
              <w:rPr>
                <w:rFonts w:ascii="Times New Roman" w:hAnsi="Times New Roman" w:cs="Times New Roman"/>
                <w:color w:val="auto"/>
                <w:sz w:val="24"/>
                <w:szCs w:val="24"/>
              </w:rPr>
            </w:pPr>
            <w:r w:rsidRPr="00D31E67">
              <w:rPr>
                <w:rFonts w:ascii="Times New Roman" w:hAnsi="Times New Roman" w:cs="Times New Roman"/>
                <w:color w:val="auto"/>
                <w:sz w:val="24"/>
                <w:szCs w:val="24"/>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631E0" w:rsidRPr="00D31E67" w:rsidRDefault="00D31E67" w:rsidP="00D31E67">
            <w:pPr>
              <w:pStyle w:val="a5"/>
              <w:spacing w:line="240" w:lineRule="auto"/>
              <w:jc w:val="both"/>
              <w:rPr>
                <w:rFonts w:ascii="Times New Roman" w:hAnsi="Times New Roman" w:cs="Times New Roman"/>
                <w:color w:val="auto"/>
                <w:sz w:val="24"/>
                <w:szCs w:val="24"/>
              </w:rPr>
            </w:pPr>
            <w:r w:rsidRPr="00D31E67">
              <w:rPr>
                <w:rFonts w:ascii="Times New Roman" w:hAnsi="Times New Roman" w:cs="Times New Roman"/>
                <w:color w:val="auto"/>
                <w:sz w:val="24"/>
                <w:szCs w:val="24"/>
              </w:rPr>
              <w:t>Отображение образовательной деятельности в информационной среде</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5631E0" w:rsidRPr="00D31E67" w:rsidRDefault="0026224E" w:rsidP="00D31E67">
            <w:pPr>
              <w:pStyle w:val="NoParagraphStyle"/>
              <w:spacing w:line="240" w:lineRule="auto"/>
              <w:jc w:val="both"/>
              <w:textAlignment w:val="auto"/>
              <w:rPr>
                <w:rFonts w:ascii="Times New Roman" w:hAnsi="Times New Roman" w:cs="Times New Roman"/>
                <w:color w:val="auto"/>
                <w:lang w:val="ru-RU"/>
              </w:rPr>
            </w:pPr>
            <w:r w:rsidRPr="00D31E67">
              <w:rPr>
                <w:rFonts w:ascii="Times New Roman" w:hAnsi="Times New Roman" w:cs="Times New Roman"/>
                <w:color w:val="auto"/>
                <w:lang w:val="ru-RU"/>
              </w:rPr>
              <w:t>сайт</w:t>
            </w:r>
          </w:p>
        </w:tc>
      </w:tr>
      <w:tr w:rsidR="0026224E" w:rsidRPr="00D31E67" w:rsidTr="00391DE1">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6224E" w:rsidRPr="00D31E67" w:rsidRDefault="0026224E" w:rsidP="00D31E67">
            <w:pPr>
              <w:pStyle w:val="a5"/>
              <w:spacing w:line="240" w:lineRule="auto"/>
              <w:jc w:val="both"/>
              <w:rPr>
                <w:rFonts w:ascii="Times New Roman" w:hAnsi="Times New Roman" w:cs="Times New Roman"/>
                <w:color w:val="auto"/>
                <w:sz w:val="24"/>
                <w:szCs w:val="24"/>
              </w:rPr>
            </w:pPr>
            <w:r w:rsidRPr="00D31E67">
              <w:rPr>
                <w:rFonts w:ascii="Times New Roman" w:hAnsi="Times New Roman" w:cs="Times New Roman"/>
                <w:color w:val="auto"/>
                <w:sz w:val="24"/>
                <w:szCs w:val="24"/>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6224E" w:rsidRPr="00D31E67" w:rsidRDefault="0026224E" w:rsidP="00D31E67">
            <w:pPr>
              <w:pStyle w:val="a5"/>
              <w:spacing w:line="240" w:lineRule="auto"/>
              <w:jc w:val="both"/>
              <w:rPr>
                <w:rFonts w:ascii="Times New Roman" w:hAnsi="Times New Roman" w:cs="Times New Roman"/>
                <w:color w:val="auto"/>
                <w:sz w:val="24"/>
                <w:szCs w:val="24"/>
              </w:rPr>
            </w:pPr>
            <w:r w:rsidRPr="00D31E67">
              <w:rPr>
                <w:rFonts w:ascii="Times New Roman" w:hAnsi="Times New Roman" w:cs="Times New Roman"/>
                <w:color w:val="auto"/>
                <w:sz w:val="24"/>
                <w:szCs w:val="24"/>
              </w:rPr>
              <w:t>Компоненты</w:t>
            </w:r>
            <w:r w:rsidRPr="00D31E67">
              <w:rPr>
                <w:rFonts w:ascii="Times New Roman" w:hAnsi="Times New Roman" w:cs="Times New Roman"/>
                <w:color w:val="auto"/>
                <w:sz w:val="24"/>
                <w:szCs w:val="24"/>
              </w:rPr>
              <w:br/>
              <w:t>на бумажных носителях</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6224E" w:rsidRPr="00D31E67" w:rsidRDefault="0026224E" w:rsidP="00D31E67">
            <w:pPr>
              <w:pStyle w:val="NoParagraphStyle"/>
              <w:spacing w:line="240" w:lineRule="auto"/>
              <w:jc w:val="both"/>
              <w:textAlignment w:val="auto"/>
              <w:rPr>
                <w:rFonts w:ascii="Times New Roman" w:hAnsi="Times New Roman" w:cs="Times New Roman"/>
                <w:color w:val="auto"/>
                <w:lang w:val="ru-RU"/>
              </w:rPr>
            </w:pPr>
            <w:r w:rsidRPr="00D31E67">
              <w:rPr>
                <w:rFonts w:ascii="Times New Roman" w:hAnsi="Times New Roman" w:cs="Times New Roman"/>
                <w:color w:val="auto"/>
                <w:lang w:val="ru-RU"/>
              </w:rPr>
              <w:t>Учебники и учебные пособия</w:t>
            </w:r>
            <w:r w:rsidR="00D31E67" w:rsidRPr="00D31E67">
              <w:rPr>
                <w:rFonts w:ascii="Times New Roman" w:hAnsi="Times New Roman" w:cs="Times New Roman"/>
                <w:color w:val="auto"/>
                <w:lang w:val="ru-RU"/>
              </w:rPr>
              <w:t>, рабочие тетради</w:t>
            </w:r>
          </w:p>
        </w:tc>
      </w:tr>
      <w:tr w:rsidR="0026224E" w:rsidRPr="00D31E67" w:rsidTr="00391DE1">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26224E" w:rsidRPr="00D31E67" w:rsidRDefault="0026224E" w:rsidP="00D31E67">
            <w:pPr>
              <w:pStyle w:val="a5"/>
              <w:spacing w:line="240" w:lineRule="auto"/>
              <w:jc w:val="both"/>
              <w:rPr>
                <w:rFonts w:ascii="Times New Roman" w:hAnsi="Times New Roman" w:cs="Times New Roman"/>
                <w:color w:val="auto"/>
                <w:sz w:val="24"/>
                <w:szCs w:val="24"/>
              </w:rPr>
            </w:pPr>
            <w:r w:rsidRPr="00D31E67">
              <w:rPr>
                <w:rFonts w:ascii="Times New Roman" w:hAnsi="Times New Roman" w:cs="Times New Roman"/>
                <w:color w:val="auto"/>
                <w:sz w:val="24"/>
                <w:szCs w:val="24"/>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6224E" w:rsidRPr="00D31E67" w:rsidRDefault="0026224E" w:rsidP="00D31E67">
            <w:pPr>
              <w:pStyle w:val="a5"/>
              <w:spacing w:line="240" w:lineRule="auto"/>
              <w:jc w:val="both"/>
              <w:rPr>
                <w:rFonts w:ascii="Times New Roman" w:hAnsi="Times New Roman" w:cs="Times New Roman"/>
                <w:color w:val="auto"/>
                <w:sz w:val="24"/>
                <w:szCs w:val="24"/>
              </w:rPr>
            </w:pPr>
            <w:r w:rsidRPr="00D31E67">
              <w:rPr>
                <w:rFonts w:ascii="Times New Roman" w:hAnsi="Times New Roman" w:cs="Times New Roman"/>
                <w:color w:val="auto"/>
                <w:sz w:val="24"/>
                <w:szCs w:val="24"/>
              </w:rPr>
              <w:t>Компоненты на CD</w:t>
            </w:r>
            <w:r w:rsidRPr="00D31E67">
              <w:rPr>
                <w:rFonts w:ascii="Times New Roman" w:hAnsi="Times New Roman" w:cs="Times New Roman"/>
                <w:color w:val="auto"/>
                <w:sz w:val="24"/>
                <w:szCs w:val="24"/>
              </w:rPr>
              <w:br/>
              <w:t>и DVD</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26224E" w:rsidRPr="00D31E67" w:rsidRDefault="00D31E67" w:rsidP="00D31E67">
            <w:pPr>
              <w:pStyle w:val="NoParagraphStyle"/>
              <w:spacing w:line="240" w:lineRule="auto"/>
              <w:jc w:val="both"/>
              <w:textAlignment w:val="auto"/>
              <w:rPr>
                <w:rFonts w:ascii="Times New Roman" w:hAnsi="Times New Roman" w:cs="Times New Roman"/>
                <w:color w:val="auto"/>
                <w:lang w:val="ru-RU"/>
              </w:rPr>
            </w:pPr>
            <w:r w:rsidRPr="00D31E67">
              <w:rPr>
                <w:rFonts w:ascii="Times New Roman" w:hAnsi="Times New Roman" w:cs="Times New Roman"/>
                <w:color w:val="auto"/>
                <w:lang w:val="ru-RU"/>
              </w:rPr>
              <w:t>Электронные приложения к учебникам, электронные тренажеры</w:t>
            </w:r>
          </w:p>
        </w:tc>
      </w:tr>
    </w:tbl>
    <w:p w:rsidR="00684718" w:rsidRPr="00D31E67" w:rsidRDefault="00684718" w:rsidP="00D31E67">
      <w:pPr>
        <w:pStyle w:val="a3"/>
        <w:spacing w:line="240" w:lineRule="auto"/>
        <w:ind w:firstLine="0"/>
        <w:rPr>
          <w:rFonts w:ascii="Times New Roman" w:hAnsi="Times New Roman" w:cs="Times New Roman"/>
          <w:bCs/>
          <w:color w:val="auto"/>
          <w:spacing w:val="2"/>
          <w:sz w:val="24"/>
          <w:szCs w:val="24"/>
        </w:rPr>
      </w:pPr>
    </w:p>
    <w:p w:rsidR="00684718" w:rsidRDefault="00684718" w:rsidP="00D31E67">
      <w:pPr>
        <w:pStyle w:val="a3"/>
        <w:spacing w:line="240" w:lineRule="auto"/>
        <w:ind w:firstLine="709"/>
        <w:rPr>
          <w:rFonts w:ascii="Times New Roman" w:hAnsi="Times New Roman" w:cs="Times New Roman"/>
          <w:color w:val="auto"/>
          <w:sz w:val="24"/>
          <w:szCs w:val="24"/>
        </w:rPr>
      </w:pPr>
    </w:p>
    <w:p w:rsidR="00400B32" w:rsidRDefault="00400B32" w:rsidP="00D31E67">
      <w:pPr>
        <w:pStyle w:val="a3"/>
        <w:spacing w:line="240" w:lineRule="auto"/>
        <w:ind w:firstLine="709"/>
        <w:rPr>
          <w:rFonts w:ascii="Times New Roman" w:hAnsi="Times New Roman" w:cs="Times New Roman"/>
          <w:color w:val="auto"/>
          <w:sz w:val="24"/>
          <w:szCs w:val="24"/>
        </w:rPr>
      </w:pPr>
    </w:p>
    <w:p w:rsidR="00400B32" w:rsidRDefault="00400B32" w:rsidP="00D31E67">
      <w:pPr>
        <w:pStyle w:val="a3"/>
        <w:spacing w:line="240" w:lineRule="auto"/>
        <w:ind w:firstLine="709"/>
        <w:rPr>
          <w:rFonts w:ascii="Times New Roman" w:hAnsi="Times New Roman" w:cs="Times New Roman"/>
          <w:color w:val="auto"/>
          <w:sz w:val="24"/>
          <w:szCs w:val="24"/>
        </w:rPr>
      </w:pPr>
    </w:p>
    <w:p w:rsidR="00400B32" w:rsidRDefault="00400B32" w:rsidP="00D31E67">
      <w:pPr>
        <w:pStyle w:val="a3"/>
        <w:spacing w:line="240" w:lineRule="auto"/>
        <w:ind w:firstLine="709"/>
        <w:rPr>
          <w:rFonts w:ascii="Times New Roman" w:hAnsi="Times New Roman" w:cs="Times New Roman"/>
          <w:color w:val="auto"/>
          <w:sz w:val="24"/>
          <w:szCs w:val="24"/>
        </w:rPr>
      </w:pPr>
    </w:p>
    <w:p w:rsidR="00400B32" w:rsidRPr="00D31E67" w:rsidRDefault="00400B32" w:rsidP="00D31E67">
      <w:pPr>
        <w:pStyle w:val="a3"/>
        <w:spacing w:line="240" w:lineRule="auto"/>
        <w:ind w:firstLine="709"/>
        <w:rPr>
          <w:rFonts w:ascii="Times New Roman" w:hAnsi="Times New Roman" w:cs="Times New Roman"/>
          <w:color w:val="auto"/>
          <w:sz w:val="24"/>
          <w:szCs w:val="24"/>
        </w:rPr>
      </w:pPr>
    </w:p>
    <w:p w:rsidR="00400B32" w:rsidRDefault="00684718" w:rsidP="00400B32">
      <w:pPr>
        <w:pStyle w:val="3"/>
        <w:numPr>
          <w:ilvl w:val="2"/>
          <w:numId w:val="2"/>
        </w:numPr>
        <w:ind w:left="142"/>
      </w:pPr>
      <w:bookmarkStart w:id="182" w:name="_Toc410963397"/>
      <w:bookmarkStart w:id="183" w:name="_Toc410964363"/>
      <w:bookmarkStart w:id="184" w:name="_Toc288394115"/>
      <w:bookmarkStart w:id="185" w:name="_Toc288410582"/>
      <w:bookmarkStart w:id="186" w:name="_Toc288410711"/>
      <w:r w:rsidRPr="00F17F7A">
        <w:lastRenderedPageBreak/>
        <w:t>Механизмы достижения целевых ориентиров в системе условий</w:t>
      </w:r>
      <w:bookmarkEnd w:id="182"/>
      <w:bookmarkEnd w:id="183"/>
      <w:r w:rsidR="0026327D">
        <w:t xml:space="preserve"> ГБОУ СОШ №493</w:t>
      </w:r>
    </w:p>
    <w:p w:rsidR="00400B32" w:rsidRPr="00400B32" w:rsidRDefault="00400B32" w:rsidP="00400B32"/>
    <w:tbl>
      <w:tblPr>
        <w:tblW w:w="98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727"/>
        <w:gridCol w:w="4411"/>
        <w:gridCol w:w="4758"/>
      </w:tblGrid>
      <w:tr w:rsidR="00400B32" w:rsidRPr="00400B32" w:rsidTr="00400B32">
        <w:trPr>
          <w:trHeight w:val="875"/>
          <w:tblCellSpacing w:w="0" w:type="dxa"/>
        </w:trPr>
        <w:tc>
          <w:tcPr>
            <w:tcW w:w="727" w:type="dxa"/>
            <w:tcBorders>
              <w:top w:val="single" w:sz="4" w:space="0" w:color="auto"/>
              <w:left w:val="single" w:sz="4" w:space="0" w:color="auto"/>
              <w:bottom w:val="single" w:sz="4" w:space="0" w:color="auto"/>
              <w:right w:val="single" w:sz="4" w:space="0" w:color="auto"/>
            </w:tcBorders>
            <w:vAlign w:val="center"/>
            <w:hideMark/>
          </w:tcPr>
          <w:p w:rsidR="00400B32" w:rsidRPr="00400B32" w:rsidRDefault="00400B32" w:rsidP="00400B32">
            <w:pPr>
              <w:jc w:val="center"/>
              <w:rPr>
                <w:rFonts w:eastAsia="Calibri"/>
                <w:b/>
              </w:rPr>
            </w:pPr>
            <w:r w:rsidRPr="00400B32">
              <w:rPr>
                <w:rFonts w:eastAsia="Calibri"/>
                <w:b/>
              </w:rPr>
              <w:t xml:space="preserve">№ </w:t>
            </w:r>
            <w:proofErr w:type="gramStart"/>
            <w:r w:rsidRPr="00400B32">
              <w:rPr>
                <w:rFonts w:eastAsia="Calibri"/>
                <w:b/>
              </w:rPr>
              <w:t>п</w:t>
            </w:r>
            <w:proofErr w:type="gramEnd"/>
            <w:r w:rsidRPr="00400B32">
              <w:rPr>
                <w:rFonts w:eastAsia="Calibri"/>
                <w:b/>
              </w:rPr>
              <w:t>/п</w:t>
            </w:r>
          </w:p>
        </w:tc>
        <w:tc>
          <w:tcPr>
            <w:tcW w:w="4411" w:type="dxa"/>
            <w:tcBorders>
              <w:top w:val="single" w:sz="4" w:space="0" w:color="auto"/>
              <w:left w:val="single" w:sz="4" w:space="0" w:color="auto"/>
              <w:bottom w:val="single" w:sz="4" w:space="0" w:color="auto"/>
              <w:right w:val="single" w:sz="4" w:space="0" w:color="auto"/>
            </w:tcBorders>
            <w:vAlign w:val="center"/>
            <w:hideMark/>
          </w:tcPr>
          <w:p w:rsidR="00400B32" w:rsidRPr="00400B32" w:rsidRDefault="00400B32" w:rsidP="00400B32">
            <w:pPr>
              <w:jc w:val="center"/>
              <w:rPr>
                <w:rFonts w:eastAsia="Calibri"/>
                <w:b/>
                <w:lang w:eastAsia="en-US"/>
              </w:rPr>
            </w:pPr>
            <w:r w:rsidRPr="00400B32">
              <w:rPr>
                <w:rFonts w:eastAsia="Calibri"/>
                <w:b/>
              </w:rPr>
              <w:t xml:space="preserve">Целевой ориентир </w:t>
            </w:r>
          </w:p>
          <w:p w:rsidR="00400B32" w:rsidRPr="00400B32" w:rsidRDefault="00400B32" w:rsidP="00400B32">
            <w:pPr>
              <w:jc w:val="center"/>
              <w:rPr>
                <w:rFonts w:eastAsia="Calibri"/>
                <w:b/>
              </w:rPr>
            </w:pPr>
            <w:r w:rsidRPr="00400B32">
              <w:rPr>
                <w:rFonts w:eastAsia="Calibri"/>
                <w:b/>
              </w:rPr>
              <w:t>в системе условий</w:t>
            </w:r>
          </w:p>
        </w:tc>
        <w:tc>
          <w:tcPr>
            <w:tcW w:w="4758" w:type="dxa"/>
            <w:tcBorders>
              <w:top w:val="single" w:sz="4" w:space="0" w:color="auto"/>
              <w:left w:val="single" w:sz="4" w:space="0" w:color="auto"/>
              <w:bottom w:val="single" w:sz="4" w:space="0" w:color="auto"/>
              <w:right w:val="single" w:sz="4" w:space="0" w:color="auto"/>
            </w:tcBorders>
            <w:vAlign w:val="center"/>
            <w:hideMark/>
          </w:tcPr>
          <w:p w:rsidR="00400B32" w:rsidRPr="00400B32" w:rsidRDefault="00400B32" w:rsidP="00400B32">
            <w:pPr>
              <w:jc w:val="center"/>
              <w:rPr>
                <w:rFonts w:eastAsia="Calibri"/>
                <w:b/>
                <w:lang w:eastAsia="en-US"/>
              </w:rPr>
            </w:pPr>
            <w:r w:rsidRPr="00400B32">
              <w:rPr>
                <w:rFonts w:eastAsia="Calibri"/>
                <w:b/>
              </w:rPr>
              <w:t>Механизмы достижения</w:t>
            </w:r>
          </w:p>
          <w:p w:rsidR="00400B32" w:rsidRPr="00400B32" w:rsidRDefault="00400B32" w:rsidP="00400B32">
            <w:pPr>
              <w:jc w:val="center"/>
              <w:rPr>
                <w:rFonts w:eastAsia="Calibri"/>
                <w:b/>
              </w:rPr>
            </w:pPr>
            <w:r w:rsidRPr="00400B32">
              <w:rPr>
                <w:rFonts w:eastAsia="Calibri"/>
                <w:b/>
              </w:rPr>
              <w:t>целевых ориентиров в системе</w:t>
            </w:r>
          </w:p>
          <w:p w:rsidR="00400B32" w:rsidRPr="00400B32" w:rsidRDefault="00400B32" w:rsidP="00400B32">
            <w:pPr>
              <w:jc w:val="center"/>
              <w:rPr>
                <w:rFonts w:eastAsia="Calibri"/>
                <w:b/>
              </w:rPr>
            </w:pPr>
            <w:r w:rsidRPr="00400B32">
              <w:rPr>
                <w:rFonts w:eastAsia="Calibri"/>
                <w:b/>
              </w:rPr>
              <w:t>условий</w:t>
            </w:r>
          </w:p>
        </w:tc>
      </w:tr>
      <w:tr w:rsidR="00400B32" w:rsidRPr="00400B32" w:rsidTr="00400B32">
        <w:trPr>
          <w:tblCellSpacing w:w="0" w:type="dxa"/>
        </w:trPr>
        <w:tc>
          <w:tcPr>
            <w:tcW w:w="727" w:type="dxa"/>
            <w:tcBorders>
              <w:top w:val="single" w:sz="4" w:space="0" w:color="auto"/>
              <w:left w:val="single" w:sz="4" w:space="0" w:color="auto"/>
              <w:bottom w:val="single" w:sz="4" w:space="0" w:color="auto"/>
              <w:right w:val="single" w:sz="4" w:space="0" w:color="auto"/>
            </w:tcBorders>
            <w:hideMark/>
          </w:tcPr>
          <w:p w:rsidR="00400B32" w:rsidRPr="00400B32" w:rsidRDefault="00400B32" w:rsidP="00400B32">
            <w:pPr>
              <w:jc w:val="center"/>
              <w:rPr>
                <w:rFonts w:eastAsia="Calibri"/>
              </w:rPr>
            </w:pPr>
            <w:r w:rsidRPr="00400B32">
              <w:rPr>
                <w:rFonts w:eastAsia="Calibri"/>
              </w:rPr>
              <w:t>1</w:t>
            </w:r>
          </w:p>
        </w:tc>
        <w:tc>
          <w:tcPr>
            <w:tcW w:w="4411" w:type="dxa"/>
            <w:tcBorders>
              <w:top w:val="single" w:sz="4" w:space="0" w:color="auto"/>
              <w:left w:val="single" w:sz="4" w:space="0" w:color="auto"/>
              <w:bottom w:val="single" w:sz="4" w:space="0" w:color="auto"/>
              <w:right w:val="single" w:sz="4" w:space="0" w:color="auto"/>
            </w:tcBorders>
            <w:hideMark/>
          </w:tcPr>
          <w:p w:rsidR="00400B32" w:rsidRPr="00400B32" w:rsidRDefault="00400B32" w:rsidP="00400B32">
            <w:pPr>
              <w:rPr>
                <w:rFonts w:eastAsia="Calibri"/>
              </w:rPr>
            </w:pPr>
            <w:r w:rsidRPr="00400B32">
              <w:rPr>
                <w:rFonts w:eastAsia="Calibri"/>
              </w:rPr>
              <w:t>Наличие локальных нормативных правовых актов и их использование всеми субъектами образовательного процесса</w:t>
            </w:r>
          </w:p>
        </w:tc>
        <w:tc>
          <w:tcPr>
            <w:tcW w:w="4758" w:type="dxa"/>
            <w:tcBorders>
              <w:top w:val="single" w:sz="4" w:space="0" w:color="auto"/>
              <w:left w:val="single" w:sz="4" w:space="0" w:color="auto"/>
              <w:bottom w:val="single" w:sz="4" w:space="0" w:color="auto"/>
              <w:right w:val="single" w:sz="4" w:space="0" w:color="auto"/>
            </w:tcBorders>
            <w:hideMark/>
          </w:tcPr>
          <w:p w:rsidR="00400B32" w:rsidRPr="00400B32" w:rsidRDefault="00400B32" w:rsidP="00871982">
            <w:pPr>
              <w:numPr>
                <w:ilvl w:val="0"/>
                <w:numId w:val="76"/>
              </w:numPr>
              <w:jc w:val="both"/>
              <w:rPr>
                <w:rFonts w:eastAsia="Calibri"/>
                <w:lang w:eastAsia="en-US"/>
              </w:rPr>
            </w:pPr>
            <w:r w:rsidRPr="00400B32">
              <w:rPr>
                <w:rFonts w:eastAsia="Calibri"/>
              </w:rPr>
              <w:t xml:space="preserve">разработка и утверждение локальных нормативных правовых актов в соответствии с Уставом </w:t>
            </w:r>
            <w:r>
              <w:rPr>
                <w:rFonts w:eastAsia="Calibri"/>
              </w:rPr>
              <w:t>ГБОУ СОШ №493</w:t>
            </w:r>
            <w:r w:rsidRPr="00400B32">
              <w:rPr>
                <w:rFonts w:eastAsia="Calibri"/>
              </w:rPr>
              <w:t>;</w:t>
            </w:r>
          </w:p>
          <w:p w:rsidR="00400B32" w:rsidRPr="00400B32" w:rsidRDefault="00400B32" w:rsidP="00871982">
            <w:pPr>
              <w:numPr>
                <w:ilvl w:val="0"/>
                <w:numId w:val="76"/>
              </w:numPr>
              <w:pBdr>
                <w:left w:val="single" w:sz="4" w:space="4" w:color="auto"/>
              </w:pBdr>
              <w:jc w:val="both"/>
              <w:rPr>
                <w:rFonts w:eastAsia="Calibri"/>
              </w:rPr>
            </w:pPr>
            <w:r w:rsidRPr="00400B32">
              <w:rPr>
                <w:rFonts w:eastAsia="Calibri"/>
              </w:rPr>
              <w:t>внесение изменений в локальные нормативные правовые акты в соответствии с изменением действующего законодательства;</w:t>
            </w:r>
          </w:p>
          <w:p w:rsidR="00400B32" w:rsidRPr="00400B32" w:rsidRDefault="00400B32" w:rsidP="00871982">
            <w:pPr>
              <w:numPr>
                <w:ilvl w:val="0"/>
                <w:numId w:val="76"/>
              </w:numPr>
              <w:pBdr>
                <w:left w:val="single" w:sz="4" w:space="4" w:color="auto"/>
              </w:pBdr>
              <w:jc w:val="both"/>
              <w:rPr>
                <w:rFonts w:eastAsia="Calibri"/>
              </w:rPr>
            </w:pPr>
            <w:r w:rsidRPr="00400B32">
              <w:rPr>
                <w:rFonts w:eastAsia="Calibri"/>
              </w:rPr>
              <w:t>качественное правовое обеспечение всех направлений деятельности начальной школы.</w:t>
            </w:r>
          </w:p>
        </w:tc>
      </w:tr>
      <w:tr w:rsidR="00400B32" w:rsidRPr="00400B32" w:rsidTr="00400B32">
        <w:trPr>
          <w:trHeight w:val="392"/>
          <w:tblCellSpacing w:w="0" w:type="dxa"/>
        </w:trPr>
        <w:tc>
          <w:tcPr>
            <w:tcW w:w="727" w:type="dxa"/>
            <w:tcBorders>
              <w:top w:val="single" w:sz="4" w:space="0" w:color="auto"/>
              <w:left w:val="single" w:sz="4" w:space="0" w:color="auto"/>
              <w:bottom w:val="single" w:sz="4" w:space="0" w:color="auto"/>
              <w:right w:val="single" w:sz="4" w:space="0" w:color="auto"/>
            </w:tcBorders>
            <w:hideMark/>
          </w:tcPr>
          <w:p w:rsidR="00400B32" w:rsidRPr="00400B32" w:rsidRDefault="00400B32" w:rsidP="00400B32">
            <w:pPr>
              <w:jc w:val="center"/>
              <w:rPr>
                <w:rFonts w:eastAsia="Calibri"/>
              </w:rPr>
            </w:pPr>
            <w:r w:rsidRPr="00400B32">
              <w:rPr>
                <w:rFonts w:eastAsia="Calibri"/>
              </w:rPr>
              <w:t>2</w:t>
            </w:r>
          </w:p>
        </w:tc>
        <w:tc>
          <w:tcPr>
            <w:tcW w:w="4411" w:type="dxa"/>
            <w:tcBorders>
              <w:top w:val="single" w:sz="4" w:space="0" w:color="auto"/>
              <w:left w:val="single" w:sz="4" w:space="0" w:color="auto"/>
              <w:bottom w:val="single" w:sz="4" w:space="0" w:color="auto"/>
              <w:right w:val="single" w:sz="4" w:space="0" w:color="auto"/>
            </w:tcBorders>
            <w:hideMark/>
          </w:tcPr>
          <w:p w:rsidR="00400B32" w:rsidRPr="00400B32" w:rsidRDefault="00400B32" w:rsidP="00400B32">
            <w:pPr>
              <w:rPr>
                <w:rFonts w:eastAsia="Calibri"/>
              </w:rPr>
            </w:pPr>
            <w:r w:rsidRPr="00400B32">
              <w:rPr>
                <w:rFonts w:eastAsia="Calibri"/>
              </w:rPr>
              <w:t xml:space="preserve">Наличие учебного плана, учитывающего разные формы учебной деятельности и </w:t>
            </w:r>
            <w:proofErr w:type="spellStart"/>
            <w:r w:rsidRPr="00400B32">
              <w:rPr>
                <w:rFonts w:eastAsia="Calibri"/>
              </w:rPr>
              <w:t>полидеятельностное</w:t>
            </w:r>
            <w:proofErr w:type="spellEnd"/>
            <w:r w:rsidRPr="00400B32">
              <w:rPr>
                <w:rFonts w:eastAsia="Calibri"/>
              </w:rPr>
              <w:t xml:space="preserve"> пространство, динамического расписание учебных занятий</w:t>
            </w:r>
          </w:p>
        </w:tc>
        <w:tc>
          <w:tcPr>
            <w:tcW w:w="4758" w:type="dxa"/>
            <w:tcBorders>
              <w:top w:val="single" w:sz="4" w:space="0" w:color="auto"/>
              <w:left w:val="single" w:sz="4" w:space="0" w:color="auto"/>
              <w:bottom w:val="single" w:sz="4" w:space="0" w:color="auto"/>
              <w:right w:val="single" w:sz="4" w:space="0" w:color="auto"/>
            </w:tcBorders>
            <w:hideMark/>
          </w:tcPr>
          <w:p w:rsidR="00400B32" w:rsidRPr="00400B32" w:rsidRDefault="00400B32" w:rsidP="00871982">
            <w:pPr>
              <w:numPr>
                <w:ilvl w:val="0"/>
                <w:numId w:val="77"/>
              </w:numPr>
              <w:ind w:left="360"/>
              <w:jc w:val="both"/>
              <w:rPr>
                <w:rFonts w:eastAsia="Calibri"/>
                <w:lang w:eastAsia="en-US"/>
              </w:rPr>
            </w:pPr>
            <w:r w:rsidRPr="00400B32">
              <w:rPr>
                <w:rFonts w:eastAsia="Calibri"/>
              </w:rPr>
              <w:t>эффективная система управленческой деятельности;</w:t>
            </w:r>
          </w:p>
          <w:p w:rsidR="00400B32" w:rsidRPr="00400B32" w:rsidRDefault="00400B32" w:rsidP="00871982">
            <w:pPr>
              <w:numPr>
                <w:ilvl w:val="0"/>
                <w:numId w:val="77"/>
              </w:numPr>
              <w:ind w:left="360"/>
              <w:jc w:val="both"/>
              <w:rPr>
                <w:rFonts w:eastAsia="Calibri"/>
              </w:rPr>
            </w:pPr>
            <w:r w:rsidRPr="00400B32">
              <w:rPr>
                <w:rFonts w:eastAsia="Calibri"/>
              </w:rPr>
              <w:t xml:space="preserve">реализация планов работы </w:t>
            </w:r>
            <w:r>
              <w:rPr>
                <w:rFonts w:eastAsia="Calibri"/>
              </w:rPr>
              <w:t xml:space="preserve">методического совета, </w:t>
            </w:r>
            <w:r w:rsidRPr="00400B32">
              <w:rPr>
                <w:rFonts w:eastAsia="Calibri"/>
              </w:rPr>
              <w:t xml:space="preserve">методических объединений, </w:t>
            </w:r>
            <w:r>
              <w:rPr>
                <w:rFonts w:eastAsia="Calibri"/>
              </w:rPr>
              <w:t>социального педагога, логопеда</w:t>
            </w:r>
          </w:p>
          <w:p w:rsidR="00400B32" w:rsidRPr="00400B32" w:rsidRDefault="00400B32" w:rsidP="00871982">
            <w:pPr>
              <w:numPr>
                <w:ilvl w:val="0"/>
                <w:numId w:val="77"/>
              </w:numPr>
              <w:ind w:left="360"/>
              <w:jc w:val="both"/>
              <w:rPr>
                <w:rFonts w:eastAsia="Calibri"/>
              </w:rPr>
            </w:pPr>
            <w:r w:rsidRPr="00400B32">
              <w:rPr>
                <w:rFonts w:eastAsia="Calibri"/>
              </w:rPr>
              <w:t xml:space="preserve">реализация плана </w:t>
            </w:r>
            <w:r>
              <w:rPr>
                <w:rFonts w:eastAsia="Calibri"/>
              </w:rPr>
              <w:t>ВШК</w:t>
            </w:r>
          </w:p>
        </w:tc>
      </w:tr>
      <w:tr w:rsidR="00400B32" w:rsidRPr="00400B32" w:rsidTr="00400B32">
        <w:trPr>
          <w:tblCellSpacing w:w="0" w:type="dxa"/>
        </w:trPr>
        <w:tc>
          <w:tcPr>
            <w:tcW w:w="727" w:type="dxa"/>
            <w:tcBorders>
              <w:top w:val="single" w:sz="4" w:space="0" w:color="auto"/>
              <w:left w:val="single" w:sz="4" w:space="0" w:color="auto"/>
              <w:bottom w:val="single" w:sz="4" w:space="0" w:color="auto"/>
              <w:right w:val="single" w:sz="4" w:space="0" w:color="auto"/>
            </w:tcBorders>
            <w:hideMark/>
          </w:tcPr>
          <w:p w:rsidR="00400B32" w:rsidRPr="00400B32" w:rsidRDefault="00400B32" w:rsidP="00400B32">
            <w:pPr>
              <w:jc w:val="center"/>
              <w:rPr>
                <w:rFonts w:eastAsia="Calibri"/>
              </w:rPr>
            </w:pPr>
            <w:r w:rsidRPr="00400B32">
              <w:rPr>
                <w:rFonts w:eastAsia="Calibri"/>
              </w:rPr>
              <w:t>3</w:t>
            </w:r>
          </w:p>
        </w:tc>
        <w:tc>
          <w:tcPr>
            <w:tcW w:w="4411" w:type="dxa"/>
            <w:tcBorders>
              <w:top w:val="single" w:sz="4" w:space="0" w:color="auto"/>
              <w:left w:val="single" w:sz="4" w:space="0" w:color="auto"/>
              <w:bottom w:val="single" w:sz="4" w:space="0" w:color="auto"/>
              <w:right w:val="single" w:sz="4" w:space="0" w:color="auto"/>
            </w:tcBorders>
            <w:hideMark/>
          </w:tcPr>
          <w:p w:rsidR="00400B32" w:rsidRPr="00400B32" w:rsidRDefault="00400B32" w:rsidP="00400B32">
            <w:pPr>
              <w:rPr>
                <w:rFonts w:eastAsia="Calibri"/>
              </w:rPr>
            </w:pPr>
            <w:r w:rsidRPr="00400B32">
              <w:rPr>
                <w:rFonts w:eastAsia="Calibri"/>
              </w:rPr>
              <w:t xml:space="preserve">Наличие педагогов, способных реализовать ООП </w:t>
            </w:r>
            <w:r>
              <w:rPr>
                <w:rFonts w:eastAsia="Calibri"/>
              </w:rPr>
              <w:t>ГБОУ СОШ №493</w:t>
            </w:r>
            <w:r w:rsidRPr="00400B32">
              <w:rPr>
                <w:rFonts w:eastAsia="Calibri"/>
              </w:rPr>
              <w:t>(по квалификации, по опыту, наличие званий, победители профессиональных конкурсов, участие в проектах, грантах и т.п.)</w:t>
            </w:r>
          </w:p>
        </w:tc>
        <w:tc>
          <w:tcPr>
            <w:tcW w:w="4758" w:type="dxa"/>
            <w:tcBorders>
              <w:top w:val="single" w:sz="4" w:space="0" w:color="auto"/>
              <w:left w:val="single" w:sz="4" w:space="0" w:color="auto"/>
              <w:bottom w:val="single" w:sz="4" w:space="0" w:color="auto"/>
              <w:right w:val="single" w:sz="4" w:space="0" w:color="auto"/>
            </w:tcBorders>
            <w:hideMark/>
          </w:tcPr>
          <w:p w:rsidR="00400B32" w:rsidRPr="00400B32" w:rsidRDefault="00400B32" w:rsidP="00871982">
            <w:pPr>
              <w:numPr>
                <w:ilvl w:val="0"/>
                <w:numId w:val="78"/>
              </w:numPr>
              <w:jc w:val="both"/>
              <w:rPr>
                <w:rFonts w:eastAsia="Calibri"/>
                <w:lang w:eastAsia="en-US"/>
              </w:rPr>
            </w:pPr>
            <w:r w:rsidRPr="00400B32">
              <w:rPr>
                <w:rFonts w:eastAsia="Calibri"/>
              </w:rPr>
              <w:t>подбор квалифицированных кадров для работы в</w:t>
            </w:r>
            <w:r>
              <w:rPr>
                <w:rFonts w:eastAsia="Calibri"/>
              </w:rPr>
              <w:t xml:space="preserve"> ГБОУ СОШ №493</w:t>
            </w:r>
            <w:r w:rsidRPr="00400B32">
              <w:rPr>
                <w:rFonts w:eastAsia="Calibri"/>
              </w:rPr>
              <w:t>;</w:t>
            </w:r>
          </w:p>
          <w:p w:rsidR="00400B32" w:rsidRPr="00400B32" w:rsidRDefault="00400B32" w:rsidP="00871982">
            <w:pPr>
              <w:numPr>
                <w:ilvl w:val="0"/>
                <w:numId w:val="78"/>
              </w:numPr>
              <w:jc w:val="both"/>
              <w:rPr>
                <w:rFonts w:eastAsia="Calibri"/>
              </w:rPr>
            </w:pPr>
            <w:r w:rsidRPr="00400B32">
              <w:rPr>
                <w:rFonts w:eastAsia="Calibri"/>
              </w:rPr>
              <w:t xml:space="preserve">повышение квалификации педагогических работников </w:t>
            </w:r>
            <w:r>
              <w:rPr>
                <w:rFonts w:eastAsia="Calibri"/>
              </w:rPr>
              <w:t>ГБОУ СОШ №493</w:t>
            </w:r>
            <w:r w:rsidRPr="00400B32">
              <w:rPr>
                <w:rFonts w:eastAsia="Calibri"/>
              </w:rPr>
              <w:t>;</w:t>
            </w:r>
          </w:p>
          <w:p w:rsidR="00400B32" w:rsidRPr="00400B32" w:rsidRDefault="00400B32" w:rsidP="00871982">
            <w:pPr>
              <w:numPr>
                <w:ilvl w:val="0"/>
                <w:numId w:val="78"/>
              </w:numPr>
              <w:jc w:val="both"/>
              <w:rPr>
                <w:rFonts w:eastAsia="Calibri"/>
              </w:rPr>
            </w:pPr>
            <w:r w:rsidRPr="00400B32">
              <w:rPr>
                <w:rFonts w:eastAsia="Calibri"/>
              </w:rPr>
              <w:t>аттестация педагогических работников;</w:t>
            </w:r>
          </w:p>
          <w:p w:rsidR="00400B32" w:rsidRPr="00400B32" w:rsidRDefault="00400B32" w:rsidP="00871982">
            <w:pPr>
              <w:numPr>
                <w:ilvl w:val="0"/>
                <w:numId w:val="78"/>
              </w:numPr>
              <w:jc w:val="both"/>
              <w:rPr>
                <w:rFonts w:eastAsia="Calibri"/>
              </w:rPr>
            </w:pPr>
            <w:r w:rsidRPr="00400B32">
              <w:rPr>
                <w:rFonts w:eastAsia="Calibri"/>
              </w:rPr>
              <w:t xml:space="preserve">эффективное методическое сопровождение деятельности педагогических работников </w:t>
            </w:r>
            <w:r>
              <w:rPr>
                <w:rFonts w:eastAsia="Calibri"/>
              </w:rPr>
              <w:t>ГБОУ СОШ №493</w:t>
            </w:r>
            <w:r w:rsidRPr="00400B32">
              <w:rPr>
                <w:rFonts w:eastAsia="Calibri"/>
              </w:rPr>
              <w:t>.</w:t>
            </w:r>
          </w:p>
        </w:tc>
      </w:tr>
      <w:tr w:rsidR="00400B32" w:rsidRPr="00400B32" w:rsidTr="00400B32">
        <w:trPr>
          <w:trHeight w:val="75"/>
          <w:tblCellSpacing w:w="0" w:type="dxa"/>
        </w:trPr>
        <w:tc>
          <w:tcPr>
            <w:tcW w:w="727" w:type="dxa"/>
            <w:tcBorders>
              <w:top w:val="single" w:sz="4" w:space="0" w:color="auto"/>
              <w:left w:val="single" w:sz="4" w:space="0" w:color="auto"/>
              <w:bottom w:val="single" w:sz="4" w:space="0" w:color="auto"/>
              <w:right w:val="single" w:sz="4" w:space="0" w:color="auto"/>
            </w:tcBorders>
            <w:hideMark/>
          </w:tcPr>
          <w:p w:rsidR="00400B32" w:rsidRPr="00400B32" w:rsidRDefault="00400B32" w:rsidP="00400B32">
            <w:pPr>
              <w:jc w:val="center"/>
              <w:rPr>
                <w:rFonts w:eastAsia="Calibri"/>
              </w:rPr>
            </w:pPr>
            <w:r w:rsidRPr="00400B32">
              <w:rPr>
                <w:rFonts w:eastAsia="Calibri"/>
              </w:rPr>
              <w:t>4</w:t>
            </w:r>
          </w:p>
        </w:tc>
        <w:tc>
          <w:tcPr>
            <w:tcW w:w="4411" w:type="dxa"/>
            <w:tcBorders>
              <w:top w:val="single" w:sz="4" w:space="0" w:color="auto"/>
              <w:left w:val="single" w:sz="4" w:space="0" w:color="auto"/>
              <w:bottom w:val="single" w:sz="4" w:space="0" w:color="auto"/>
              <w:right w:val="single" w:sz="4" w:space="0" w:color="auto"/>
            </w:tcBorders>
            <w:hideMark/>
          </w:tcPr>
          <w:p w:rsidR="00400B32" w:rsidRPr="00400B32" w:rsidRDefault="00400B32" w:rsidP="00400B32">
            <w:pPr>
              <w:rPr>
                <w:rFonts w:eastAsia="Calibri"/>
              </w:rPr>
            </w:pPr>
            <w:r w:rsidRPr="00400B32">
              <w:rPr>
                <w:rFonts w:eastAsia="Calibri"/>
              </w:rPr>
              <w:t xml:space="preserve">Обоснованное и эффективное использование информационной среды (локальной среды, сайта, цифровых образовательных ресурсов, </w:t>
            </w:r>
            <w:r>
              <w:rPr>
                <w:rFonts w:eastAsia="Calibri"/>
              </w:rPr>
              <w:t xml:space="preserve">владение </w:t>
            </w:r>
            <w:proofErr w:type="gramStart"/>
            <w:r>
              <w:rPr>
                <w:rFonts w:eastAsia="Calibri"/>
              </w:rPr>
              <w:t>ИКТ-техноло</w:t>
            </w:r>
            <w:r w:rsidRPr="00400B32">
              <w:rPr>
                <w:rFonts w:eastAsia="Calibri"/>
              </w:rPr>
              <w:t>гиями</w:t>
            </w:r>
            <w:proofErr w:type="gramEnd"/>
            <w:r w:rsidRPr="00400B32">
              <w:rPr>
                <w:rFonts w:eastAsia="Calibri"/>
              </w:rPr>
              <w:t xml:space="preserve"> педагогами) в образовательном процессе </w:t>
            </w:r>
            <w:r>
              <w:rPr>
                <w:rFonts w:eastAsia="Calibri"/>
              </w:rPr>
              <w:t>ГБОУ СОШ №493</w:t>
            </w:r>
          </w:p>
        </w:tc>
        <w:tc>
          <w:tcPr>
            <w:tcW w:w="4758" w:type="dxa"/>
            <w:tcBorders>
              <w:top w:val="single" w:sz="4" w:space="0" w:color="auto"/>
              <w:left w:val="single" w:sz="4" w:space="0" w:color="auto"/>
              <w:bottom w:val="single" w:sz="4" w:space="0" w:color="auto"/>
              <w:right w:val="single" w:sz="4" w:space="0" w:color="auto"/>
            </w:tcBorders>
            <w:hideMark/>
          </w:tcPr>
          <w:p w:rsidR="00400B32" w:rsidRPr="00400B32" w:rsidRDefault="00400B32" w:rsidP="00871982">
            <w:pPr>
              <w:numPr>
                <w:ilvl w:val="0"/>
                <w:numId w:val="79"/>
              </w:numPr>
              <w:jc w:val="both"/>
              <w:rPr>
                <w:rFonts w:eastAsia="Calibri"/>
                <w:lang w:eastAsia="en-US"/>
              </w:rPr>
            </w:pPr>
            <w:r w:rsidRPr="00400B32">
              <w:rPr>
                <w:rFonts w:eastAsia="Calibri"/>
              </w:rPr>
              <w:t xml:space="preserve">приобретение цифровых образовательных ресурсов для </w:t>
            </w:r>
            <w:r>
              <w:rPr>
                <w:rFonts w:eastAsia="Calibri"/>
              </w:rPr>
              <w:t>ГБОУ СОШ №493</w:t>
            </w:r>
            <w:r w:rsidRPr="00400B32">
              <w:rPr>
                <w:rFonts w:eastAsia="Calibri"/>
              </w:rPr>
              <w:t>;</w:t>
            </w:r>
          </w:p>
          <w:p w:rsidR="00400B32" w:rsidRPr="00400B32" w:rsidRDefault="00400B32" w:rsidP="00871982">
            <w:pPr>
              <w:numPr>
                <w:ilvl w:val="0"/>
                <w:numId w:val="79"/>
              </w:numPr>
              <w:jc w:val="both"/>
              <w:rPr>
                <w:rFonts w:eastAsia="Calibri"/>
              </w:rPr>
            </w:pPr>
            <w:r w:rsidRPr="00400B32">
              <w:rPr>
                <w:rFonts w:eastAsia="Calibri"/>
              </w:rPr>
              <w:t xml:space="preserve">эффективная деятельность системных администраторов в </w:t>
            </w:r>
            <w:r>
              <w:rPr>
                <w:rFonts w:eastAsia="Calibri"/>
              </w:rPr>
              <w:t>ГБОУ СОШ №493</w:t>
            </w:r>
            <w:r w:rsidRPr="00400B32">
              <w:rPr>
                <w:rFonts w:eastAsia="Calibri"/>
              </w:rPr>
              <w:t>;</w:t>
            </w:r>
          </w:p>
          <w:p w:rsidR="00400B32" w:rsidRPr="00400B32" w:rsidRDefault="00400B32" w:rsidP="00871982">
            <w:pPr>
              <w:numPr>
                <w:ilvl w:val="0"/>
                <w:numId w:val="79"/>
              </w:numPr>
              <w:jc w:val="both"/>
              <w:rPr>
                <w:rFonts w:eastAsia="Calibri"/>
              </w:rPr>
            </w:pPr>
            <w:r w:rsidRPr="00400B32">
              <w:rPr>
                <w:rFonts w:eastAsia="Calibri"/>
              </w:rPr>
              <w:t xml:space="preserve">повышение профессиональной компетентности педагогических работников по программам информатизации </w:t>
            </w:r>
            <w:r>
              <w:rPr>
                <w:rFonts w:eastAsia="Calibri"/>
              </w:rPr>
              <w:t>ГБОУ СОШ №493</w:t>
            </w:r>
            <w:r w:rsidRPr="00400B32">
              <w:rPr>
                <w:rFonts w:eastAsia="Calibri"/>
              </w:rPr>
              <w:t xml:space="preserve">; </w:t>
            </w:r>
          </w:p>
          <w:p w:rsidR="00400B32" w:rsidRPr="00400B32" w:rsidRDefault="00400B32" w:rsidP="00871982">
            <w:pPr>
              <w:numPr>
                <w:ilvl w:val="0"/>
                <w:numId w:val="79"/>
              </w:numPr>
              <w:jc w:val="both"/>
              <w:rPr>
                <w:rFonts w:eastAsia="Calibri"/>
              </w:rPr>
            </w:pPr>
            <w:r w:rsidRPr="00400B32">
              <w:rPr>
                <w:rFonts w:eastAsia="Calibri"/>
              </w:rPr>
              <w:t>качественная организация работы официального сайта</w:t>
            </w:r>
            <w:r>
              <w:rPr>
                <w:rFonts w:eastAsia="Calibri"/>
              </w:rPr>
              <w:t xml:space="preserve"> школы</w:t>
            </w:r>
            <w:r w:rsidRPr="00400B32">
              <w:rPr>
                <w:rFonts w:eastAsia="Calibri"/>
              </w:rPr>
              <w:t>;</w:t>
            </w:r>
          </w:p>
          <w:p w:rsidR="00400B32" w:rsidRPr="00400B32" w:rsidRDefault="00400B32" w:rsidP="00871982">
            <w:pPr>
              <w:numPr>
                <w:ilvl w:val="0"/>
                <w:numId w:val="79"/>
              </w:numPr>
              <w:jc w:val="both"/>
              <w:rPr>
                <w:rFonts w:eastAsia="Calibri"/>
              </w:rPr>
            </w:pPr>
            <w:r w:rsidRPr="00400B32">
              <w:rPr>
                <w:rFonts w:eastAsia="Calibri"/>
              </w:rPr>
              <w:t xml:space="preserve">реализация плана </w:t>
            </w:r>
            <w:r>
              <w:rPr>
                <w:rFonts w:eastAsia="Calibri"/>
              </w:rPr>
              <w:t>ВШ</w:t>
            </w:r>
            <w:r w:rsidRPr="00400B32">
              <w:rPr>
                <w:rFonts w:eastAsia="Calibri"/>
              </w:rPr>
              <w:t>К.</w:t>
            </w:r>
          </w:p>
        </w:tc>
      </w:tr>
      <w:tr w:rsidR="00400B32" w:rsidRPr="00400B32" w:rsidTr="00400B32">
        <w:trPr>
          <w:tblCellSpacing w:w="0" w:type="dxa"/>
        </w:trPr>
        <w:tc>
          <w:tcPr>
            <w:tcW w:w="727" w:type="dxa"/>
            <w:tcBorders>
              <w:top w:val="single" w:sz="4" w:space="0" w:color="auto"/>
              <w:left w:val="single" w:sz="4" w:space="0" w:color="auto"/>
              <w:bottom w:val="single" w:sz="4" w:space="0" w:color="auto"/>
              <w:right w:val="single" w:sz="4" w:space="0" w:color="auto"/>
            </w:tcBorders>
            <w:hideMark/>
          </w:tcPr>
          <w:p w:rsidR="00400B32" w:rsidRPr="00400B32" w:rsidRDefault="00400B32" w:rsidP="00400B32">
            <w:pPr>
              <w:jc w:val="center"/>
              <w:rPr>
                <w:rFonts w:eastAsia="Calibri"/>
              </w:rPr>
            </w:pPr>
            <w:r w:rsidRPr="00400B32">
              <w:rPr>
                <w:rFonts w:eastAsia="Calibri"/>
              </w:rPr>
              <w:lastRenderedPageBreak/>
              <w:t>5</w:t>
            </w:r>
          </w:p>
        </w:tc>
        <w:tc>
          <w:tcPr>
            <w:tcW w:w="4411" w:type="dxa"/>
            <w:tcBorders>
              <w:top w:val="single" w:sz="4" w:space="0" w:color="auto"/>
              <w:left w:val="single" w:sz="4" w:space="0" w:color="auto"/>
              <w:bottom w:val="single" w:sz="4" w:space="0" w:color="auto"/>
              <w:right w:val="single" w:sz="4" w:space="0" w:color="auto"/>
            </w:tcBorders>
            <w:hideMark/>
          </w:tcPr>
          <w:p w:rsidR="00400B32" w:rsidRPr="00400B32" w:rsidRDefault="00400B32" w:rsidP="00400B32">
            <w:pPr>
              <w:rPr>
                <w:rFonts w:eastAsia="Calibri"/>
              </w:rPr>
            </w:pPr>
            <w:r w:rsidRPr="00400B32">
              <w:rPr>
                <w:rFonts w:eastAsia="Calibri"/>
              </w:rPr>
              <w:t xml:space="preserve">Наличие баланса между внешней и внутренней оценкой (самооценкой) деятельности всех субъектов образовательного процесса при реализации ООП </w:t>
            </w:r>
            <w:r>
              <w:rPr>
                <w:rFonts w:eastAsia="Calibri"/>
              </w:rPr>
              <w:t>ГБОУ СОШ №493</w:t>
            </w:r>
          </w:p>
        </w:tc>
        <w:tc>
          <w:tcPr>
            <w:tcW w:w="4758" w:type="dxa"/>
            <w:tcBorders>
              <w:top w:val="single" w:sz="4" w:space="0" w:color="auto"/>
              <w:left w:val="single" w:sz="4" w:space="0" w:color="auto"/>
              <w:bottom w:val="single" w:sz="4" w:space="0" w:color="auto"/>
              <w:right w:val="single" w:sz="4" w:space="0" w:color="auto"/>
            </w:tcBorders>
            <w:hideMark/>
          </w:tcPr>
          <w:p w:rsidR="00400B32" w:rsidRPr="00400B32" w:rsidRDefault="00400B32" w:rsidP="00871982">
            <w:pPr>
              <w:numPr>
                <w:ilvl w:val="0"/>
                <w:numId w:val="80"/>
              </w:numPr>
              <w:jc w:val="both"/>
              <w:rPr>
                <w:rFonts w:eastAsia="Calibri"/>
                <w:lang w:eastAsia="en-US"/>
              </w:rPr>
            </w:pPr>
            <w:r w:rsidRPr="00400B32">
              <w:rPr>
                <w:rFonts w:eastAsia="Calibri"/>
              </w:rPr>
              <w:t xml:space="preserve">эффективная реализация норм Положения о проведении аттестации учащихся </w:t>
            </w:r>
            <w:r>
              <w:rPr>
                <w:rFonts w:eastAsia="Calibri"/>
              </w:rPr>
              <w:t>ГБОУ СОШ №493</w:t>
            </w:r>
          </w:p>
          <w:p w:rsidR="00400B32" w:rsidRPr="00400B32" w:rsidRDefault="00400B32" w:rsidP="00871982">
            <w:pPr>
              <w:numPr>
                <w:ilvl w:val="0"/>
                <w:numId w:val="80"/>
              </w:numPr>
              <w:jc w:val="both"/>
              <w:rPr>
                <w:rFonts w:eastAsia="Calibri"/>
              </w:rPr>
            </w:pPr>
            <w:r w:rsidRPr="00400B32">
              <w:rPr>
                <w:rFonts w:eastAsia="Calibri"/>
              </w:rPr>
              <w:t xml:space="preserve">соответствие лицензионным требованиям и </w:t>
            </w:r>
            <w:proofErr w:type="spellStart"/>
            <w:r w:rsidRPr="00400B32">
              <w:rPr>
                <w:rFonts w:eastAsia="Calibri"/>
              </w:rPr>
              <w:t>аккредитационным</w:t>
            </w:r>
            <w:proofErr w:type="spellEnd"/>
            <w:r w:rsidRPr="00400B32">
              <w:rPr>
                <w:rFonts w:eastAsia="Calibri"/>
              </w:rPr>
              <w:t xml:space="preserve"> нормам образовательной деятельности;</w:t>
            </w:r>
          </w:p>
          <w:p w:rsidR="00400B32" w:rsidRPr="00400B32" w:rsidRDefault="00400B32" w:rsidP="00871982">
            <w:pPr>
              <w:numPr>
                <w:ilvl w:val="0"/>
                <w:numId w:val="80"/>
              </w:numPr>
              <w:jc w:val="both"/>
              <w:rPr>
                <w:rFonts w:eastAsia="Calibri"/>
              </w:rPr>
            </w:pPr>
            <w:r w:rsidRPr="00400B32">
              <w:rPr>
                <w:rFonts w:eastAsia="Calibri"/>
              </w:rPr>
              <w:t>эффективная деятельность органов управления в соответствии с нормативными документами школы.</w:t>
            </w:r>
          </w:p>
        </w:tc>
      </w:tr>
      <w:tr w:rsidR="00400B32" w:rsidRPr="00400B32" w:rsidTr="00400B32">
        <w:trPr>
          <w:trHeight w:val="323"/>
          <w:tblCellSpacing w:w="0" w:type="dxa"/>
        </w:trPr>
        <w:tc>
          <w:tcPr>
            <w:tcW w:w="727" w:type="dxa"/>
            <w:tcBorders>
              <w:top w:val="single" w:sz="4" w:space="0" w:color="auto"/>
              <w:left w:val="single" w:sz="4" w:space="0" w:color="auto"/>
              <w:bottom w:val="single" w:sz="4" w:space="0" w:color="auto"/>
              <w:right w:val="single" w:sz="4" w:space="0" w:color="auto"/>
            </w:tcBorders>
            <w:hideMark/>
          </w:tcPr>
          <w:p w:rsidR="00400B32" w:rsidRPr="00400B32" w:rsidRDefault="00400B32" w:rsidP="00400B32">
            <w:pPr>
              <w:jc w:val="both"/>
              <w:rPr>
                <w:rFonts w:eastAsia="Calibri"/>
              </w:rPr>
            </w:pPr>
            <w:r w:rsidRPr="00400B32">
              <w:rPr>
                <w:rFonts w:eastAsia="Calibri"/>
              </w:rPr>
              <w:t>6</w:t>
            </w:r>
          </w:p>
        </w:tc>
        <w:tc>
          <w:tcPr>
            <w:tcW w:w="4411" w:type="dxa"/>
            <w:tcBorders>
              <w:top w:val="single" w:sz="4" w:space="0" w:color="auto"/>
              <w:left w:val="single" w:sz="4" w:space="0" w:color="auto"/>
              <w:bottom w:val="single" w:sz="4" w:space="0" w:color="auto"/>
              <w:right w:val="single" w:sz="4" w:space="0" w:color="auto"/>
            </w:tcBorders>
            <w:hideMark/>
          </w:tcPr>
          <w:p w:rsidR="00400B32" w:rsidRPr="00400B32" w:rsidRDefault="00400B32" w:rsidP="00400B32">
            <w:pPr>
              <w:rPr>
                <w:rFonts w:eastAsia="Calibri"/>
              </w:rPr>
            </w:pPr>
            <w:r w:rsidRPr="00400B32">
              <w:rPr>
                <w:rFonts w:eastAsia="Calibri"/>
              </w:rPr>
              <w:t xml:space="preserve">Обоснование использования списка учебников для реализации задач ООП </w:t>
            </w:r>
            <w:r>
              <w:rPr>
                <w:rFonts w:eastAsia="Calibri"/>
              </w:rPr>
              <w:t>ГБОУ СОШ №493</w:t>
            </w:r>
            <w:r w:rsidRPr="00400B32">
              <w:rPr>
                <w:rFonts w:eastAsia="Calibri"/>
              </w:rPr>
              <w:t>;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758" w:type="dxa"/>
            <w:tcBorders>
              <w:top w:val="single" w:sz="4" w:space="0" w:color="auto"/>
              <w:left w:val="single" w:sz="4" w:space="0" w:color="auto"/>
              <w:bottom w:val="single" w:sz="4" w:space="0" w:color="auto"/>
              <w:right w:val="single" w:sz="4" w:space="0" w:color="auto"/>
            </w:tcBorders>
            <w:hideMark/>
          </w:tcPr>
          <w:p w:rsidR="00400B32" w:rsidRPr="00400B32" w:rsidRDefault="00400B32" w:rsidP="00871982">
            <w:pPr>
              <w:numPr>
                <w:ilvl w:val="0"/>
                <w:numId w:val="81"/>
              </w:numPr>
              <w:jc w:val="both"/>
              <w:rPr>
                <w:rFonts w:eastAsia="Calibri"/>
                <w:lang w:eastAsia="en-US"/>
              </w:rPr>
            </w:pPr>
            <w:r w:rsidRPr="00400B32">
              <w:rPr>
                <w:rFonts w:eastAsia="Calibri"/>
              </w:rPr>
              <w:t xml:space="preserve">приобретение учебников, учебных пособий, цифровых образовательных ресурсов для </w:t>
            </w:r>
            <w:r>
              <w:rPr>
                <w:rFonts w:eastAsia="Calibri"/>
              </w:rPr>
              <w:t>ГБОУ СОШ №493</w:t>
            </w:r>
            <w:r w:rsidRPr="00400B32">
              <w:rPr>
                <w:rFonts w:eastAsia="Calibri"/>
              </w:rPr>
              <w:t>;</w:t>
            </w:r>
          </w:p>
          <w:p w:rsidR="00400B32" w:rsidRPr="00400B32" w:rsidRDefault="00400B32" w:rsidP="00871982">
            <w:pPr>
              <w:numPr>
                <w:ilvl w:val="0"/>
                <w:numId w:val="81"/>
              </w:numPr>
              <w:jc w:val="both"/>
              <w:rPr>
                <w:rFonts w:eastAsia="Calibri"/>
              </w:rPr>
            </w:pPr>
            <w:r w:rsidRPr="00400B32">
              <w:rPr>
                <w:rFonts w:eastAsia="Calibri"/>
              </w:rPr>
              <w:t xml:space="preserve">эффективное методическое сопровождение деятельности педагогических работников </w:t>
            </w:r>
            <w:r>
              <w:rPr>
                <w:rFonts w:eastAsia="Calibri"/>
              </w:rPr>
              <w:t>ГБОУ СОШ № 493</w:t>
            </w:r>
            <w:r w:rsidRPr="00400B32">
              <w:rPr>
                <w:rFonts w:eastAsia="Calibri"/>
              </w:rPr>
              <w:t>;</w:t>
            </w:r>
          </w:p>
          <w:p w:rsidR="00400B32" w:rsidRPr="00400B32" w:rsidRDefault="00400B32" w:rsidP="00871982">
            <w:pPr>
              <w:numPr>
                <w:ilvl w:val="0"/>
                <w:numId w:val="81"/>
              </w:numPr>
              <w:jc w:val="both"/>
              <w:rPr>
                <w:rFonts w:eastAsia="Calibri"/>
              </w:rPr>
            </w:pPr>
            <w:r w:rsidRPr="00400B32">
              <w:rPr>
                <w:rFonts w:eastAsia="Calibri"/>
              </w:rPr>
              <w:t>реализация плана</w:t>
            </w:r>
            <w:r>
              <w:rPr>
                <w:rFonts w:eastAsia="Calibri"/>
              </w:rPr>
              <w:t xml:space="preserve"> ВШК ГБОУ СОШ №493 </w:t>
            </w:r>
            <w:r w:rsidRPr="00400B32">
              <w:rPr>
                <w:rFonts w:eastAsia="Calibri"/>
              </w:rPr>
              <w:t>.</w:t>
            </w:r>
          </w:p>
        </w:tc>
      </w:tr>
      <w:tr w:rsidR="00400B32" w:rsidRPr="00400B32" w:rsidTr="00400B32">
        <w:trPr>
          <w:trHeight w:val="323"/>
          <w:tblCellSpacing w:w="0" w:type="dxa"/>
        </w:trPr>
        <w:tc>
          <w:tcPr>
            <w:tcW w:w="727" w:type="dxa"/>
            <w:tcBorders>
              <w:top w:val="single" w:sz="4" w:space="0" w:color="auto"/>
              <w:left w:val="single" w:sz="4" w:space="0" w:color="auto"/>
              <w:bottom w:val="single" w:sz="4" w:space="0" w:color="auto"/>
              <w:right w:val="single" w:sz="4" w:space="0" w:color="auto"/>
            </w:tcBorders>
            <w:hideMark/>
          </w:tcPr>
          <w:p w:rsidR="00400B32" w:rsidRPr="00400B32" w:rsidRDefault="00400B32" w:rsidP="00400B32">
            <w:pPr>
              <w:jc w:val="center"/>
              <w:rPr>
                <w:rFonts w:eastAsia="Calibri"/>
              </w:rPr>
            </w:pPr>
            <w:r w:rsidRPr="00400B32">
              <w:rPr>
                <w:rFonts w:eastAsia="Calibri"/>
              </w:rPr>
              <w:t>7</w:t>
            </w:r>
          </w:p>
        </w:tc>
        <w:tc>
          <w:tcPr>
            <w:tcW w:w="4411" w:type="dxa"/>
            <w:tcBorders>
              <w:top w:val="single" w:sz="4" w:space="0" w:color="auto"/>
              <w:left w:val="single" w:sz="4" w:space="0" w:color="auto"/>
              <w:bottom w:val="single" w:sz="4" w:space="0" w:color="auto"/>
              <w:right w:val="single" w:sz="4" w:space="0" w:color="auto"/>
            </w:tcBorders>
            <w:hideMark/>
          </w:tcPr>
          <w:p w:rsidR="00400B32" w:rsidRPr="00400B32" w:rsidRDefault="00400B32" w:rsidP="00400B32">
            <w:pPr>
              <w:rPr>
                <w:rFonts w:eastAsia="Calibri"/>
              </w:rPr>
            </w:pPr>
            <w:r w:rsidRPr="00400B32">
              <w:rPr>
                <w:rFonts w:eastAsia="Calibri"/>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4758" w:type="dxa"/>
            <w:tcBorders>
              <w:top w:val="single" w:sz="4" w:space="0" w:color="auto"/>
              <w:left w:val="single" w:sz="4" w:space="0" w:color="auto"/>
              <w:bottom w:val="single" w:sz="4" w:space="0" w:color="auto"/>
              <w:right w:val="single" w:sz="4" w:space="0" w:color="auto"/>
            </w:tcBorders>
            <w:hideMark/>
          </w:tcPr>
          <w:p w:rsidR="00400B32" w:rsidRPr="00400B32" w:rsidRDefault="00400B32" w:rsidP="00871982">
            <w:pPr>
              <w:numPr>
                <w:ilvl w:val="0"/>
                <w:numId w:val="77"/>
              </w:numPr>
              <w:ind w:left="360"/>
              <w:jc w:val="both"/>
              <w:rPr>
                <w:rFonts w:eastAsia="Calibri"/>
                <w:lang w:eastAsia="en-US"/>
              </w:rPr>
            </w:pPr>
            <w:r w:rsidRPr="00400B32">
              <w:rPr>
                <w:rFonts w:eastAsia="Calibri"/>
              </w:rPr>
              <w:t>эффективная работа</w:t>
            </w:r>
            <w:r>
              <w:rPr>
                <w:rFonts w:eastAsia="Calibri"/>
              </w:rPr>
              <w:t xml:space="preserve"> спортивного и тренажерного залов, стадиона</w:t>
            </w:r>
            <w:r w:rsidRPr="00400B32">
              <w:rPr>
                <w:rFonts w:eastAsia="Calibri"/>
              </w:rPr>
              <w:t>;</w:t>
            </w:r>
          </w:p>
          <w:p w:rsidR="00400B32" w:rsidRPr="00400B32" w:rsidRDefault="00400B32" w:rsidP="00871982">
            <w:pPr>
              <w:numPr>
                <w:ilvl w:val="0"/>
                <w:numId w:val="77"/>
              </w:numPr>
              <w:ind w:left="360"/>
              <w:jc w:val="both"/>
              <w:rPr>
                <w:rFonts w:eastAsia="Calibri"/>
              </w:rPr>
            </w:pPr>
            <w:r w:rsidRPr="00400B32">
              <w:rPr>
                <w:rFonts w:eastAsia="Calibri"/>
              </w:rPr>
              <w:t>эффективная работа</w:t>
            </w:r>
            <w:r>
              <w:rPr>
                <w:rFonts w:eastAsia="Calibri"/>
              </w:rPr>
              <w:t xml:space="preserve"> столовой</w:t>
            </w:r>
            <w:r w:rsidRPr="00400B32">
              <w:rPr>
                <w:rFonts w:eastAsia="Calibri"/>
              </w:rPr>
              <w:t>;</w:t>
            </w:r>
          </w:p>
          <w:p w:rsidR="00400B32" w:rsidRPr="00400B32" w:rsidRDefault="00400B32" w:rsidP="00871982">
            <w:pPr>
              <w:numPr>
                <w:ilvl w:val="0"/>
                <w:numId w:val="77"/>
              </w:numPr>
              <w:ind w:left="360"/>
              <w:jc w:val="both"/>
              <w:rPr>
                <w:rFonts w:eastAsia="Calibri"/>
              </w:rPr>
            </w:pPr>
            <w:r w:rsidRPr="00400B32">
              <w:rPr>
                <w:rFonts w:eastAsia="Calibri"/>
              </w:rPr>
              <w:t>эффективная работа</w:t>
            </w:r>
            <w:r>
              <w:rPr>
                <w:rFonts w:eastAsia="Calibri"/>
              </w:rPr>
              <w:t xml:space="preserve"> медицинского кабинета</w:t>
            </w:r>
            <w:r w:rsidRPr="00400B32">
              <w:rPr>
                <w:rFonts w:eastAsia="Calibri"/>
              </w:rPr>
              <w:t>.</w:t>
            </w:r>
          </w:p>
        </w:tc>
      </w:tr>
      <w:bookmarkEnd w:id="184"/>
      <w:bookmarkEnd w:id="185"/>
      <w:bookmarkEnd w:id="186"/>
    </w:tbl>
    <w:p w:rsidR="00400B32" w:rsidRPr="00400B32" w:rsidRDefault="00400B32" w:rsidP="00400B32"/>
    <w:sectPr w:rsidR="00400B32" w:rsidRPr="00400B32" w:rsidSect="00D63FCA">
      <w:footerReference w:type="default" r:id="rId11"/>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00" w:rsidRDefault="00A43100">
      <w:r>
        <w:separator/>
      </w:r>
    </w:p>
  </w:endnote>
  <w:endnote w:type="continuationSeparator" w:id="0">
    <w:p w:rsidR="00A43100" w:rsidRDefault="00A4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CC"/>
    <w:family w:val="auto"/>
    <w:pitch w:val="default"/>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6C" w:rsidRDefault="002A266C" w:rsidP="0015632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2A266C" w:rsidRDefault="002A266C" w:rsidP="0015632A">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6C" w:rsidRDefault="002A266C" w:rsidP="0015632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753C30">
      <w:rPr>
        <w:rStyle w:val="af7"/>
        <w:noProof/>
      </w:rPr>
      <w:t>59</w:t>
    </w:r>
    <w:r>
      <w:rPr>
        <w:rStyle w:val="af7"/>
      </w:rPr>
      <w:fldChar w:fldCharType="end"/>
    </w:r>
  </w:p>
  <w:p w:rsidR="002A266C" w:rsidRDefault="002A266C" w:rsidP="0015632A">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6C" w:rsidRDefault="002A266C" w:rsidP="00E32AC6">
    <w:pPr>
      <w:pStyle w:val="af5"/>
      <w:framePr w:wrap="auto"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753C30">
      <w:rPr>
        <w:rStyle w:val="af7"/>
        <w:noProof/>
      </w:rPr>
      <w:t>131</w:t>
    </w:r>
    <w:r>
      <w:rPr>
        <w:rStyle w:val="af7"/>
      </w:rPr>
      <w:fldChar w:fldCharType="end"/>
    </w:r>
  </w:p>
  <w:p w:rsidR="002A266C" w:rsidRDefault="002A266C" w:rsidP="00AE7AED">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00" w:rsidRDefault="00A43100">
      <w:r>
        <w:separator/>
      </w:r>
    </w:p>
  </w:footnote>
  <w:footnote w:type="continuationSeparator" w:id="0">
    <w:p w:rsidR="00A43100" w:rsidRDefault="00A43100">
      <w:r>
        <w:continuationSeparator/>
      </w:r>
    </w:p>
  </w:footnote>
  <w:footnote w:id="1">
    <w:p w:rsidR="002A266C" w:rsidRDefault="002A266C" w:rsidP="00413904">
      <w:pPr>
        <w:pStyle w:val="affc"/>
      </w:pPr>
      <w:r w:rsidRPr="00413904">
        <w:rPr>
          <w:rStyle w:val="affe"/>
          <w:sz w:val="22"/>
          <w:szCs w:val="22"/>
        </w:rPr>
        <w:footnoteRef/>
      </w:r>
      <w:r w:rsidRPr="00A94410">
        <w:rPr>
          <w:sz w:val="22"/>
          <w:szCs w:val="22"/>
        </w:rPr>
        <w:t xml:space="preserve"> Изучается во всех разделах курса.</w:t>
      </w:r>
    </w:p>
  </w:footnote>
  <w:footnote w:id="2">
    <w:p w:rsidR="002A266C" w:rsidRDefault="002A266C" w:rsidP="00413904">
      <w:pPr>
        <w:pStyle w:val="affc"/>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2A266C" w:rsidRDefault="002A266C" w:rsidP="00BD7394">
      <w:pPr>
        <w:pStyle w:val="af4"/>
        <w:spacing w:line="240" w:lineRule="auto"/>
        <w:ind w:firstLine="454"/>
      </w:pPr>
      <w:r w:rsidRPr="00BD7394">
        <w:rPr>
          <w:rFonts w:ascii="Times New Roman" w:hAnsi="Times New Roman" w:cs="Times New Roman"/>
          <w:sz w:val="20"/>
          <w:szCs w:val="20"/>
          <w:vertAlign w:val="superscript"/>
        </w:rPr>
        <w:footnoteRef/>
      </w:r>
      <w:r w:rsidRPr="00BD7394">
        <w:rPr>
          <w:rFonts w:ascii="Arial Unicode MS" w:eastAsia="Arial Unicode MS" w:hAnsi="Arial Unicode MS" w:cs="Arial Unicode MS" w:hint="eastAsia"/>
          <w:sz w:val="20"/>
          <w:szCs w:val="20"/>
        </w:rPr>
        <w:t> </w:t>
      </w:r>
      <w:r w:rsidRPr="00BD7394">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cs="Times New Roman"/>
          <w:sz w:val="20"/>
          <w:szCs w:val="20"/>
        </w:rPr>
        <w:t> </w:t>
      </w:r>
      <w:r w:rsidRPr="00BD7394">
        <w:rPr>
          <w:rFonts w:ascii="Times New Roman" w:hAnsi="Times New Roman" w:cs="Times New Roman"/>
          <w:sz w:val="20"/>
          <w:szCs w:val="20"/>
        </w:rPr>
        <w:t xml:space="preserve">др.), материалы, используемые в </w:t>
      </w:r>
      <w:proofErr w:type="spellStart"/>
      <w:r w:rsidRPr="00BD7394">
        <w:rPr>
          <w:rFonts w:ascii="Times New Roman" w:hAnsi="Times New Roman" w:cs="Times New Roman"/>
          <w:sz w:val="20"/>
          <w:szCs w:val="20"/>
        </w:rPr>
        <w:t>декоративно­прикладном</w:t>
      </w:r>
      <w:proofErr w:type="spellEnd"/>
      <w:r w:rsidRPr="00BD7394">
        <w:rPr>
          <w:rFonts w:ascii="Times New Roman" w:hAnsi="Times New Roman" w:cs="Times New Roman"/>
          <w:sz w:val="20"/>
          <w:szCs w:val="20"/>
        </w:rPr>
        <w:t xml:space="preserve"> творчестве региона, в котором проживают школьники.</w:t>
      </w:r>
    </w:p>
  </w:footnote>
  <w:footnote w:id="4">
    <w:p w:rsidR="002A266C" w:rsidRDefault="002A266C">
      <w:pPr>
        <w:pStyle w:val="affc"/>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2F30AF">
        <w:rPr>
          <w:sz w:val="20"/>
          <w:szCs w:val="20"/>
        </w:rPr>
        <w:t>климато</w:t>
      </w:r>
      <w:proofErr w:type="spellEnd"/>
      <w:r w:rsidRPr="002F30AF">
        <w:rPr>
          <w:sz w:val="20"/>
          <w:szCs w:val="20"/>
        </w:rPr>
        <w:t>-географических</w:t>
      </w:r>
      <w:proofErr w:type="gramEnd"/>
      <w:r w:rsidRPr="002F30AF">
        <w:rPr>
          <w:sz w:val="20"/>
          <w:szCs w:val="20"/>
        </w:rPr>
        <w:t xml:space="preserve">  и региональных  особенностей.</w:t>
      </w:r>
    </w:p>
  </w:footnote>
  <w:footnote w:id="5">
    <w:p w:rsidR="002A266C" w:rsidRPr="00B43374" w:rsidRDefault="002A266C" w:rsidP="00B07662">
      <w:pPr>
        <w:pStyle w:val="affc"/>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9"/>
    <w:multiLevelType w:val="singleLevel"/>
    <w:tmpl w:val="00000009"/>
    <w:name w:val="WW8Num8"/>
    <w:lvl w:ilvl="0">
      <w:start w:val="1"/>
      <w:numFmt w:val="decimal"/>
      <w:lvlText w:val="%1)"/>
      <w:lvlJc w:val="left"/>
      <w:pPr>
        <w:tabs>
          <w:tab w:val="num" w:pos="720"/>
        </w:tabs>
        <w:ind w:left="720" w:hanging="360"/>
      </w:pPr>
    </w:lvl>
  </w:abstractNum>
  <w:abstractNum w:abstractNumId="2">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upp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singleLevel"/>
    <w:tmpl w:val="00000011"/>
    <w:name w:val="WW8Num16"/>
    <w:lvl w:ilvl="0">
      <w:start w:val="1"/>
      <w:numFmt w:val="bullet"/>
      <w:lvlText w:val=""/>
      <w:lvlJc w:val="left"/>
      <w:pPr>
        <w:tabs>
          <w:tab w:val="num" w:pos="1080"/>
        </w:tabs>
        <w:ind w:left="1080" w:hanging="360"/>
      </w:pPr>
      <w:rPr>
        <w:rFonts w:ascii="Symbol" w:hAnsi="Symbol"/>
        <w:color w:val="auto"/>
      </w:rPr>
    </w:lvl>
  </w:abstractNum>
  <w:abstractNum w:abstractNumId="4">
    <w:nsid w:val="00000017"/>
    <w:multiLevelType w:val="singleLevel"/>
    <w:tmpl w:val="00000017"/>
    <w:name w:val="WW8Num23"/>
    <w:lvl w:ilvl="0">
      <w:start w:val="1"/>
      <w:numFmt w:val="bullet"/>
      <w:lvlText w:val=""/>
      <w:lvlJc w:val="left"/>
      <w:pPr>
        <w:tabs>
          <w:tab w:val="num" w:pos="0"/>
        </w:tabs>
        <w:ind w:left="720" w:hanging="360"/>
      </w:pPr>
      <w:rPr>
        <w:rFonts w:ascii="Symbol" w:hAnsi="Symbol" w:cs="OpenSymbol"/>
        <w:sz w:val="24"/>
        <w:szCs w:val="24"/>
      </w:rPr>
    </w:lvl>
  </w:abstractNum>
  <w:abstractNum w:abstractNumId="5">
    <w:nsid w:val="00000018"/>
    <w:multiLevelType w:val="singleLevel"/>
    <w:tmpl w:val="00000018"/>
    <w:name w:val="WW8Num24"/>
    <w:lvl w:ilvl="0">
      <w:start w:val="1"/>
      <w:numFmt w:val="bullet"/>
      <w:lvlText w:val=""/>
      <w:lvlJc w:val="left"/>
      <w:pPr>
        <w:tabs>
          <w:tab w:val="num" w:pos="644"/>
        </w:tabs>
        <w:ind w:left="644" w:hanging="360"/>
      </w:pPr>
      <w:rPr>
        <w:rFonts w:ascii="Symbol" w:hAnsi="Symbol" w:cs="OpenSymbol"/>
        <w:sz w:val="24"/>
        <w:szCs w:val="24"/>
      </w:rPr>
    </w:lvl>
  </w:abstractNum>
  <w:abstractNum w:abstractNumId="6">
    <w:nsid w:val="00223FB9"/>
    <w:multiLevelType w:val="hybridMultilevel"/>
    <w:tmpl w:val="8E5000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09B5F6C"/>
    <w:multiLevelType w:val="hybridMultilevel"/>
    <w:tmpl w:val="5162A794"/>
    <w:lvl w:ilvl="0" w:tplc="04190001">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9">
    <w:nsid w:val="03F85F18"/>
    <w:multiLevelType w:val="multilevel"/>
    <w:tmpl w:val="C8224100"/>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340"/>
        </w:tabs>
        <w:ind w:left="0" w:firstLine="57"/>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45265B"/>
    <w:multiLevelType w:val="hybridMultilevel"/>
    <w:tmpl w:val="68449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081781"/>
    <w:multiLevelType w:val="hybridMultilevel"/>
    <w:tmpl w:val="EC622696"/>
    <w:lvl w:ilvl="0" w:tplc="04190001">
      <w:start w:val="1"/>
      <w:numFmt w:val="bullet"/>
      <w:lvlText w:val=""/>
      <w:lvlJc w:val="left"/>
      <w:pPr>
        <w:ind w:left="2988" w:hanging="360"/>
      </w:pPr>
      <w:rPr>
        <w:rFonts w:ascii="Symbol" w:hAnsi="Symbol" w:cs="Symbol" w:hint="default"/>
      </w:rPr>
    </w:lvl>
    <w:lvl w:ilvl="1" w:tplc="04190003">
      <w:start w:val="1"/>
      <w:numFmt w:val="bullet"/>
      <w:lvlText w:val="o"/>
      <w:lvlJc w:val="left"/>
      <w:pPr>
        <w:ind w:left="3708" w:hanging="360"/>
      </w:pPr>
      <w:rPr>
        <w:rFonts w:ascii="Courier New" w:hAnsi="Courier New" w:cs="Courier New" w:hint="default"/>
      </w:rPr>
    </w:lvl>
    <w:lvl w:ilvl="2" w:tplc="04190005">
      <w:start w:val="1"/>
      <w:numFmt w:val="bullet"/>
      <w:lvlText w:val=""/>
      <w:lvlJc w:val="left"/>
      <w:pPr>
        <w:ind w:left="4428" w:hanging="360"/>
      </w:pPr>
      <w:rPr>
        <w:rFonts w:ascii="Wingdings" w:hAnsi="Wingdings" w:cs="Wingdings" w:hint="default"/>
      </w:rPr>
    </w:lvl>
    <w:lvl w:ilvl="3" w:tplc="04190001">
      <w:start w:val="1"/>
      <w:numFmt w:val="bullet"/>
      <w:lvlText w:val=""/>
      <w:lvlJc w:val="left"/>
      <w:pPr>
        <w:ind w:left="5148" w:hanging="360"/>
      </w:pPr>
      <w:rPr>
        <w:rFonts w:ascii="Symbol" w:hAnsi="Symbol" w:cs="Symbol" w:hint="default"/>
      </w:rPr>
    </w:lvl>
    <w:lvl w:ilvl="4" w:tplc="04190003">
      <w:start w:val="1"/>
      <w:numFmt w:val="bullet"/>
      <w:lvlText w:val="o"/>
      <w:lvlJc w:val="left"/>
      <w:pPr>
        <w:ind w:left="5868" w:hanging="360"/>
      </w:pPr>
      <w:rPr>
        <w:rFonts w:ascii="Courier New" w:hAnsi="Courier New" w:cs="Courier New" w:hint="default"/>
      </w:rPr>
    </w:lvl>
    <w:lvl w:ilvl="5" w:tplc="04190005">
      <w:start w:val="1"/>
      <w:numFmt w:val="bullet"/>
      <w:lvlText w:val=""/>
      <w:lvlJc w:val="left"/>
      <w:pPr>
        <w:ind w:left="6588" w:hanging="360"/>
      </w:pPr>
      <w:rPr>
        <w:rFonts w:ascii="Wingdings" w:hAnsi="Wingdings" w:cs="Wingdings" w:hint="default"/>
      </w:rPr>
    </w:lvl>
    <w:lvl w:ilvl="6" w:tplc="04190001">
      <w:start w:val="1"/>
      <w:numFmt w:val="bullet"/>
      <w:lvlText w:val=""/>
      <w:lvlJc w:val="left"/>
      <w:pPr>
        <w:ind w:left="7308" w:hanging="360"/>
      </w:pPr>
      <w:rPr>
        <w:rFonts w:ascii="Symbol" w:hAnsi="Symbol" w:cs="Symbol" w:hint="default"/>
      </w:rPr>
    </w:lvl>
    <w:lvl w:ilvl="7" w:tplc="04190003">
      <w:start w:val="1"/>
      <w:numFmt w:val="bullet"/>
      <w:lvlText w:val="o"/>
      <w:lvlJc w:val="left"/>
      <w:pPr>
        <w:ind w:left="8028" w:hanging="360"/>
      </w:pPr>
      <w:rPr>
        <w:rFonts w:ascii="Courier New" w:hAnsi="Courier New" w:cs="Courier New" w:hint="default"/>
      </w:rPr>
    </w:lvl>
    <w:lvl w:ilvl="8" w:tplc="04190005">
      <w:start w:val="1"/>
      <w:numFmt w:val="bullet"/>
      <w:lvlText w:val=""/>
      <w:lvlJc w:val="left"/>
      <w:pPr>
        <w:ind w:left="8748" w:hanging="360"/>
      </w:pPr>
      <w:rPr>
        <w:rFonts w:ascii="Wingdings" w:hAnsi="Wingdings" w:cs="Wingdings" w:hint="default"/>
      </w:rPr>
    </w:lvl>
  </w:abstractNum>
  <w:abstractNum w:abstractNumId="13">
    <w:nsid w:val="0A7B47D5"/>
    <w:multiLevelType w:val="hybridMultilevel"/>
    <w:tmpl w:val="F50C8450"/>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6">
    <w:nsid w:val="1351456E"/>
    <w:multiLevelType w:val="hybridMultilevel"/>
    <w:tmpl w:val="D9845A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8">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2">
    <w:nsid w:val="1BC86B73"/>
    <w:multiLevelType w:val="multilevel"/>
    <w:tmpl w:val="B6905D6C"/>
    <w:lvl w:ilvl="0">
      <w:start w:val="1"/>
      <w:numFmt w:val="bullet"/>
      <w:lvlText w:val=""/>
      <w:lvlJc w:val="left"/>
      <w:pPr>
        <w:tabs>
          <w:tab w:val="num" w:pos="1080"/>
        </w:tabs>
        <w:ind w:left="1080" w:hanging="360"/>
      </w:pPr>
      <w:rPr>
        <w:rFonts w:ascii="Symbol" w:hAnsi="Symbol"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4">
    <w:nsid w:val="1C3F4880"/>
    <w:multiLevelType w:val="hybridMultilevel"/>
    <w:tmpl w:val="24ECDA9E"/>
    <w:lvl w:ilvl="0" w:tplc="68922F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7">
    <w:nsid w:val="1DA2071B"/>
    <w:multiLevelType w:val="hybridMultilevel"/>
    <w:tmpl w:val="8BC8DCF4"/>
    <w:lvl w:ilvl="0" w:tplc="8312EA6C">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04"/>
        </w:tabs>
        <w:ind w:left="2304" w:hanging="360"/>
      </w:pPr>
      <w:rPr>
        <w:rFonts w:ascii="Wingdings" w:hAnsi="Wingdings" w:hint="default"/>
      </w:rPr>
    </w:lvl>
    <w:lvl w:ilvl="3" w:tplc="04190001">
      <w:start w:val="1"/>
      <w:numFmt w:val="bullet"/>
      <w:lvlText w:val=""/>
      <w:lvlJc w:val="left"/>
      <w:pPr>
        <w:tabs>
          <w:tab w:val="num" w:pos="3024"/>
        </w:tabs>
        <w:ind w:left="3024" w:hanging="360"/>
      </w:pPr>
      <w:rPr>
        <w:rFonts w:ascii="Symbol" w:hAnsi="Symbol" w:hint="default"/>
      </w:rPr>
    </w:lvl>
    <w:lvl w:ilvl="4" w:tplc="04190003">
      <w:start w:val="1"/>
      <w:numFmt w:val="bullet"/>
      <w:lvlText w:val="o"/>
      <w:lvlJc w:val="left"/>
      <w:pPr>
        <w:tabs>
          <w:tab w:val="num" w:pos="3744"/>
        </w:tabs>
        <w:ind w:left="3744"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570E12"/>
    <w:multiLevelType w:val="hybridMultilevel"/>
    <w:tmpl w:val="FB64C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7F524CF"/>
    <w:multiLevelType w:val="hybridMultilevel"/>
    <w:tmpl w:val="86282E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4">
    <w:nsid w:val="28CC4CB0"/>
    <w:multiLevelType w:val="hybridMultilevel"/>
    <w:tmpl w:val="65CA5790"/>
    <w:lvl w:ilvl="0" w:tplc="6D8C3704">
      <w:start w:val="1"/>
      <w:numFmt w:val="bullet"/>
      <w:lvlText w:val="‒"/>
      <w:lvlJc w:val="left"/>
      <w:pPr>
        <w:ind w:left="1211"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7">
    <w:nsid w:val="30F26B88"/>
    <w:multiLevelType w:val="hybridMultilevel"/>
    <w:tmpl w:val="38069168"/>
    <w:lvl w:ilvl="0" w:tplc="41E6A6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32A7DAB"/>
    <w:multiLevelType w:val="hybridMultilevel"/>
    <w:tmpl w:val="B6C402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23D6541A">
      <w:start w:val="1"/>
      <w:numFmt w:val="bullet"/>
      <w:lvlText w:val=""/>
      <w:lvlJc w:val="left"/>
      <w:pPr>
        <w:tabs>
          <w:tab w:val="num" w:pos="851"/>
        </w:tabs>
        <w:ind w:left="851" w:hanging="171"/>
      </w:pPr>
      <w:rPr>
        <w:rFonts w:ascii="Wingdings" w:hAnsi="Wingdings" w:cs="Wingdings"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2">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44">
    <w:nsid w:val="37DF34B3"/>
    <w:multiLevelType w:val="hybridMultilevel"/>
    <w:tmpl w:val="FAB0D04E"/>
    <w:lvl w:ilvl="0" w:tplc="00000011">
      <w:start w:val="1"/>
      <w:numFmt w:val="bullet"/>
      <w:lvlText w:val=""/>
      <w:lvlJc w:val="left"/>
      <w:pPr>
        <w:tabs>
          <w:tab w:val="num" w:pos="1506"/>
        </w:tabs>
        <w:ind w:left="1506" w:hanging="360"/>
      </w:pPr>
      <w:rPr>
        <w:rFonts w:ascii="Symbol" w:hAnsi="Symbol"/>
        <w:color w:val="aut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6">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8">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97672DE"/>
    <w:multiLevelType w:val="hybridMultilevel"/>
    <w:tmpl w:val="026AFB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4A433F40"/>
    <w:multiLevelType w:val="hybridMultilevel"/>
    <w:tmpl w:val="73422D70"/>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2">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3">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5">
    <w:nsid w:val="4CE07E01"/>
    <w:multiLevelType w:val="hybridMultilevel"/>
    <w:tmpl w:val="DEA0608C"/>
    <w:lvl w:ilvl="0" w:tplc="8E70F5C2">
      <w:start w:val="1"/>
      <w:numFmt w:val="bullet"/>
      <w:lvlText w:val=""/>
      <w:lvlJc w:val="left"/>
      <w:pPr>
        <w:tabs>
          <w:tab w:val="num" w:pos="0"/>
        </w:tabs>
        <w:ind w:left="397" w:hanging="284"/>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E5569E0"/>
    <w:multiLevelType w:val="hybridMultilevel"/>
    <w:tmpl w:val="02F0F6CC"/>
    <w:lvl w:ilvl="0" w:tplc="00000011">
      <w:start w:val="1"/>
      <w:numFmt w:val="bullet"/>
      <w:lvlText w:val=""/>
      <w:lvlJc w:val="left"/>
      <w:pPr>
        <w:tabs>
          <w:tab w:val="num" w:pos="1080"/>
        </w:tabs>
        <w:ind w:left="1080" w:hanging="360"/>
      </w:pPr>
      <w:rPr>
        <w:rFonts w:ascii="Symbol" w:hAnsi="Symbol"/>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521C32A2"/>
    <w:multiLevelType w:val="hybridMultilevel"/>
    <w:tmpl w:val="8180A568"/>
    <w:lvl w:ilvl="0" w:tplc="896C54D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8">
    <w:nsid w:val="538A1D69"/>
    <w:multiLevelType w:val="hybridMultilevel"/>
    <w:tmpl w:val="E558E0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53C316F9"/>
    <w:multiLevelType w:val="hybridMultilevel"/>
    <w:tmpl w:val="061838EC"/>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cs="Wingdings" w:hint="default"/>
      </w:rPr>
    </w:lvl>
    <w:lvl w:ilvl="3" w:tplc="04090001">
      <w:start w:val="1"/>
      <w:numFmt w:val="bullet"/>
      <w:lvlText w:val=""/>
      <w:lvlJc w:val="left"/>
      <w:pPr>
        <w:ind w:left="2560" w:hanging="360"/>
      </w:pPr>
      <w:rPr>
        <w:rFonts w:ascii="Symbol" w:hAnsi="Symbol" w:cs="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cs="Wingdings" w:hint="default"/>
      </w:rPr>
    </w:lvl>
    <w:lvl w:ilvl="6" w:tplc="04090001">
      <w:start w:val="1"/>
      <w:numFmt w:val="bullet"/>
      <w:lvlText w:val=""/>
      <w:lvlJc w:val="left"/>
      <w:pPr>
        <w:ind w:left="4720" w:hanging="360"/>
      </w:pPr>
      <w:rPr>
        <w:rFonts w:ascii="Symbol" w:hAnsi="Symbol" w:cs="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cs="Wingdings" w:hint="default"/>
      </w:rPr>
    </w:lvl>
  </w:abstractNum>
  <w:abstractNum w:abstractNumId="61">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7D42EFA"/>
    <w:multiLevelType w:val="hybridMultilevel"/>
    <w:tmpl w:val="E3D4BC7C"/>
    <w:lvl w:ilvl="0" w:tplc="79705546">
      <w:start w:val="1"/>
      <w:numFmt w:val="bullet"/>
      <w:lvlText w:val=""/>
      <w:lvlJc w:val="left"/>
      <w:pPr>
        <w:tabs>
          <w:tab w:val="num" w:pos="1080"/>
        </w:tabs>
        <w:ind w:left="1080" w:hanging="360"/>
      </w:pPr>
      <w:rPr>
        <w:rFonts w:ascii="Symbol" w:hAnsi="Symbol" w:hint="default"/>
        <w:b/>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4">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5CFD1B76"/>
    <w:multiLevelType w:val="hybridMultilevel"/>
    <w:tmpl w:val="75384494"/>
    <w:lvl w:ilvl="0" w:tplc="5044D510">
      <w:start w:val="1"/>
      <w:numFmt w:val="decimal"/>
      <w:lvlText w:val="%1."/>
      <w:lvlJc w:val="right"/>
      <w:pPr>
        <w:ind w:left="1353" w:hanging="360"/>
      </w:pPr>
      <w:rPr>
        <w:rFonts w:hint="default"/>
        <w:b/>
        <w:bCs/>
      </w:rPr>
    </w:lvl>
    <w:lvl w:ilvl="1" w:tplc="04190019">
      <w:start w:val="1"/>
      <w:numFmt w:val="lowerLetter"/>
      <w:lvlText w:val="%2."/>
      <w:lvlJc w:val="left"/>
      <w:pPr>
        <w:ind w:left="3624" w:hanging="360"/>
      </w:pPr>
    </w:lvl>
    <w:lvl w:ilvl="2" w:tplc="0419001B">
      <w:start w:val="1"/>
      <w:numFmt w:val="lowerRoman"/>
      <w:lvlText w:val="%3."/>
      <w:lvlJc w:val="right"/>
      <w:pPr>
        <w:ind w:left="4344" w:hanging="180"/>
      </w:pPr>
    </w:lvl>
    <w:lvl w:ilvl="3" w:tplc="0419000F">
      <w:start w:val="1"/>
      <w:numFmt w:val="decimal"/>
      <w:lvlText w:val="%4."/>
      <w:lvlJc w:val="left"/>
      <w:pPr>
        <w:ind w:left="5064" w:hanging="360"/>
      </w:pPr>
    </w:lvl>
    <w:lvl w:ilvl="4" w:tplc="04190019">
      <w:start w:val="1"/>
      <w:numFmt w:val="lowerLetter"/>
      <w:lvlText w:val="%5."/>
      <w:lvlJc w:val="left"/>
      <w:pPr>
        <w:ind w:left="5784" w:hanging="360"/>
      </w:pPr>
    </w:lvl>
    <w:lvl w:ilvl="5" w:tplc="0419001B">
      <w:start w:val="1"/>
      <w:numFmt w:val="lowerRoman"/>
      <w:lvlText w:val="%6."/>
      <w:lvlJc w:val="right"/>
      <w:pPr>
        <w:ind w:left="6504" w:hanging="180"/>
      </w:pPr>
    </w:lvl>
    <w:lvl w:ilvl="6" w:tplc="0419000F">
      <w:start w:val="1"/>
      <w:numFmt w:val="decimal"/>
      <w:lvlText w:val="%7."/>
      <w:lvlJc w:val="left"/>
      <w:pPr>
        <w:ind w:left="7224" w:hanging="360"/>
      </w:pPr>
    </w:lvl>
    <w:lvl w:ilvl="7" w:tplc="04190019">
      <w:start w:val="1"/>
      <w:numFmt w:val="lowerLetter"/>
      <w:lvlText w:val="%8."/>
      <w:lvlJc w:val="left"/>
      <w:pPr>
        <w:ind w:left="7944" w:hanging="360"/>
      </w:pPr>
    </w:lvl>
    <w:lvl w:ilvl="8" w:tplc="0419001B">
      <w:start w:val="1"/>
      <w:numFmt w:val="lowerRoman"/>
      <w:lvlText w:val="%9."/>
      <w:lvlJc w:val="right"/>
      <w:pPr>
        <w:ind w:left="8664" w:hanging="180"/>
      </w:pPr>
    </w:lvl>
  </w:abstractNum>
  <w:abstractNum w:abstractNumId="6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8">
    <w:nsid w:val="60A436E2"/>
    <w:multiLevelType w:val="hybridMultilevel"/>
    <w:tmpl w:val="56A2FA26"/>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9">
    <w:nsid w:val="674B0835"/>
    <w:multiLevelType w:val="hybridMultilevel"/>
    <w:tmpl w:val="2DEE57DE"/>
    <w:lvl w:ilvl="0" w:tplc="04190001">
      <w:start w:val="1"/>
      <w:numFmt w:val="bullet"/>
      <w:lvlText w:val=""/>
      <w:lvlJc w:val="left"/>
      <w:pPr>
        <w:ind w:left="1841" w:hanging="360"/>
      </w:pPr>
      <w:rPr>
        <w:rFonts w:ascii="Symbol" w:hAnsi="Symbol" w:cs="Symbol" w:hint="default"/>
      </w:rPr>
    </w:lvl>
    <w:lvl w:ilvl="1" w:tplc="04190003">
      <w:start w:val="1"/>
      <w:numFmt w:val="bullet"/>
      <w:lvlText w:val="o"/>
      <w:lvlJc w:val="left"/>
      <w:pPr>
        <w:ind w:left="2561" w:hanging="360"/>
      </w:pPr>
      <w:rPr>
        <w:rFonts w:ascii="Courier New" w:hAnsi="Courier New" w:cs="Courier New" w:hint="default"/>
      </w:rPr>
    </w:lvl>
    <w:lvl w:ilvl="2" w:tplc="04190005">
      <w:start w:val="1"/>
      <w:numFmt w:val="bullet"/>
      <w:lvlText w:val=""/>
      <w:lvlJc w:val="left"/>
      <w:pPr>
        <w:ind w:left="3281" w:hanging="360"/>
      </w:pPr>
      <w:rPr>
        <w:rFonts w:ascii="Wingdings" w:hAnsi="Wingdings" w:cs="Wingdings" w:hint="default"/>
      </w:rPr>
    </w:lvl>
    <w:lvl w:ilvl="3" w:tplc="04190001">
      <w:start w:val="1"/>
      <w:numFmt w:val="bullet"/>
      <w:lvlText w:val=""/>
      <w:lvlJc w:val="left"/>
      <w:pPr>
        <w:ind w:left="4001" w:hanging="360"/>
      </w:pPr>
      <w:rPr>
        <w:rFonts w:ascii="Symbol" w:hAnsi="Symbol" w:cs="Symbol" w:hint="default"/>
      </w:rPr>
    </w:lvl>
    <w:lvl w:ilvl="4" w:tplc="04190003">
      <w:start w:val="1"/>
      <w:numFmt w:val="bullet"/>
      <w:lvlText w:val="o"/>
      <w:lvlJc w:val="left"/>
      <w:pPr>
        <w:ind w:left="4721" w:hanging="360"/>
      </w:pPr>
      <w:rPr>
        <w:rFonts w:ascii="Courier New" w:hAnsi="Courier New" w:cs="Courier New" w:hint="default"/>
      </w:rPr>
    </w:lvl>
    <w:lvl w:ilvl="5" w:tplc="04190005">
      <w:start w:val="1"/>
      <w:numFmt w:val="bullet"/>
      <w:lvlText w:val=""/>
      <w:lvlJc w:val="left"/>
      <w:pPr>
        <w:ind w:left="5441" w:hanging="360"/>
      </w:pPr>
      <w:rPr>
        <w:rFonts w:ascii="Wingdings" w:hAnsi="Wingdings" w:cs="Wingdings" w:hint="default"/>
      </w:rPr>
    </w:lvl>
    <w:lvl w:ilvl="6" w:tplc="04190001">
      <w:start w:val="1"/>
      <w:numFmt w:val="bullet"/>
      <w:lvlText w:val=""/>
      <w:lvlJc w:val="left"/>
      <w:pPr>
        <w:ind w:left="6161" w:hanging="360"/>
      </w:pPr>
      <w:rPr>
        <w:rFonts w:ascii="Symbol" w:hAnsi="Symbol" w:cs="Symbol" w:hint="default"/>
      </w:rPr>
    </w:lvl>
    <w:lvl w:ilvl="7" w:tplc="04190003">
      <w:start w:val="1"/>
      <w:numFmt w:val="bullet"/>
      <w:lvlText w:val="o"/>
      <w:lvlJc w:val="left"/>
      <w:pPr>
        <w:ind w:left="6881" w:hanging="360"/>
      </w:pPr>
      <w:rPr>
        <w:rFonts w:ascii="Courier New" w:hAnsi="Courier New" w:cs="Courier New" w:hint="default"/>
      </w:rPr>
    </w:lvl>
    <w:lvl w:ilvl="8" w:tplc="04190005">
      <w:start w:val="1"/>
      <w:numFmt w:val="bullet"/>
      <w:lvlText w:val=""/>
      <w:lvlJc w:val="left"/>
      <w:pPr>
        <w:ind w:left="7601" w:hanging="360"/>
      </w:pPr>
      <w:rPr>
        <w:rFonts w:ascii="Wingdings" w:hAnsi="Wingdings" w:cs="Wingdings" w:hint="default"/>
      </w:rPr>
    </w:lvl>
  </w:abstractNum>
  <w:abstractNum w:abstractNumId="70">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422" w:hanging="720"/>
      </w:pPr>
      <w:rPr>
        <w:rFonts w:hint="default"/>
        <w:b/>
        <w:bCs/>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3">
    <w:nsid w:val="6E7C5EBC"/>
    <w:multiLevelType w:val="hybridMultilevel"/>
    <w:tmpl w:val="242C2F1E"/>
    <w:lvl w:ilvl="0" w:tplc="00000011">
      <w:start w:val="1"/>
      <w:numFmt w:val="bullet"/>
      <w:lvlText w:val=""/>
      <w:lvlJc w:val="left"/>
      <w:pPr>
        <w:tabs>
          <w:tab w:val="num" w:pos="1080"/>
        </w:tabs>
        <w:ind w:left="1080" w:hanging="360"/>
      </w:pPr>
      <w:rPr>
        <w:rFonts w:ascii="Symbol" w:hAnsi="Symbol"/>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B15176F"/>
    <w:multiLevelType w:val="hybridMultilevel"/>
    <w:tmpl w:val="6BDEBFB0"/>
    <w:lvl w:ilvl="0" w:tplc="68922F5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9">
    <w:nsid w:val="7CCB3D10"/>
    <w:multiLevelType w:val="hybridMultilevel"/>
    <w:tmpl w:val="B0EA7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num w:numId="1">
    <w:abstractNumId w:val="0"/>
  </w:num>
  <w:num w:numId="2">
    <w:abstractNumId w:val="71"/>
  </w:num>
  <w:num w:numId="3">
    <w:abstractNumId w:val="43"/>
  </w:num>
  <w:num w:numId="4">
    <w:abstractNumId w:val="66"/>
  </w:num>
  <w:num w:numId="5">
    <w:abstractNumId w:val="80"/>
  </w:num>
  <w:num w:numId="6">
    <w:abstractNumId w:val="36"/>
  </w:num>
  <w:num w:numId="7">
    <w:abstractNumId w:val="54"/>
  </w:num>
  <w:num w:numId="8">
    <w:abstractNumId w:val="15"/>
  </w:num>
  <w:num w:numId="9">
    <w:abstractNumId w:val="17"/>
  </w:num>
  <w:num w:numId="10">
    <w:abstractNumId w:val="21"/>
  </w:num>
  <w:num w:numId="11">
    <w:abstractNumId w:val="47"/>
  </w:num>
  <w:num w:numId="12">
    <w:abstractNumId w:val="57"/>
  </w:num>
  <w:num w:numId="13">
    <w:abstractNumId w:val="67"/>
  </w:num>
  <w:num w:numId="14">
    <w:abstractNumId w:val="63"/>
  </w:num>
  <w:num w:numId="15">
    <w:abstractNumId w:val="41"/>
  </w:num>
  <w:num w:numId="16">
    <w:abstractNumId w:val="45"/>
  </w:num>
  <w:num w:numId="17">
    <w:abstractNumId w:val="33"/>
  </w:num>
  <w:num w:numId="18">
    <w:abstractNumId w:val="26"/>
  </w:num>
  <w:num w:numId="19">
    <w:abstractNumId w:val="8"/>
  </w:num>
  <w:num w:numId="20">
    <w:abstractNumId w:val="25"/>
  </w:num>
  <w:num w:numId="21">
    <w:abstractNumId w:val="23"/>
  </w:num>
  <w:num w:numId="22">
    <w:abstractNumId w:val="35"/>
  </w:num>
  <w:num w:numId="23">
    <w:abstractNumId w:val="20"/>
  </w:num>
  <w:num w:numId="24">
    <w:abstractNumId w:val="72"/>
  </w:num>
  <w:num w:numId="25">
    <w:abstractNumId w:val="60"/>
  </w:num>
  <w:num w:numId="26">
    <w:abstractNumId w:val="52"/>
  </w:num>
  <w:num w:numId="27">
    <w:abstractNumId w:val="30"/>
  </w:num>
  <w:num w:numId="28">
    <w:abstractNumId w:val="16"/>
  </w:num>
  <w:num w:numId="29">
    <w:abstractNumId w:val="7"/>
  </w:num>
  <w:num w:numId="30">
    <w:abstractNumId w:val="75"/>
  </w:num>
  <w:num w:numId="31">
    <w:abstractNumId w:val="38"/>
  </w:num>
  <w:num w:numId="32">
    <w:abstractNumId w:val="34"/>
  </w:num>
  <w:num w:numId="33">
    <w:abstractNumId w:val="4"/>
  </w:num>
  <w:num w:numId="34">
    <w:abstractNumId w:val="3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lvlOverride w:ilvl="0">
      <w:startOverride w:val="1"/>
    </w:lvlOverride>
  </w:num>
  <w:num w:numId="38">
    <w:abstractNumId w:val="44"/>
  </w:num>
  <w:num w:numId="39">
    <w:abstractNumId w:val="3"/>
  </w:num>
  <w:num w:numId="40">
    <w:abstractNumId w:val="50"/>
  </w:num>
  <w:num w:numId="41">
    <w:abstractNumId w:val="79"/>
  </w:num>
  <w:num w:numId="42">
    <w:abstractNumId w:val="58"/>
  </w:num>
  <w:num w:numId="43">
    <w:abstractNumId w:val="73"/>
  </w:num>
  <w:num w:numId="44">
    <w:abstractNumId w:val="56"/>
  </w:num>
  <w:num w:numId="45">
    <w:abstractNumId w:val="29"/>
  </w:num>
  <w:num w:numId="46">
    <w:abstractNumId w:val="28"/>
  </w:num>
  <w:num w:numId="47">
    <w:abstractNumId w:val="77"/>
  </w:num>
  <w:num w:numId="48">
    <w:abstractNumId w:val="39"/>
  </w:num>
  <w:num w:numId="49">
    <w:abstractNumId w:val="14"/>
  </w:num>
  <w:num w:numId="50">
    <w:abstractNumId w:val="42"/>
  </w:num>
  <w:num w:numId="51">
    <w:abstractNumId w:val="70"/>
  </w:num>
  <w:num w:numId="52">
    <w:abstractNumId w:val="19"/>
  </w:num>
  <w:num w:numId="53">
    <w:abstractNumId w:val="10"/>
  </w:num>
  <w:num w:numId="54">
    <w:abstractNumId w:val="64"/>
  </w:num>
  <w:num w:numId="55">
    <w:abstractNumId w:val="18"/>
  </w:num>
  <w:num w:numId="56">
    <w:abstractNumId w:val="31"/>
  </w:num>
  <w:num w:numId="57">
    <w:abstractNumId w:val="74"/>
  </w:num>
  <w:num w:numId="58">
    <w:abstractNumId w:val="55"/>
  </w:num>
  <w:num w:numId="59">
    <w:abstractNumId w:val="37"/>
  </w:num>
  <w:num w:numId="60">
    <w:abstractNumId w:val="48"/>
  </w:num>
  <w:num w:numId="61">
    <w:abstractNumId w:val="6"/>
  </w:num>
  <w:num w:numId="62">
    <w:abstractNumId w:val="53"/>
  </w:num>
  <w:num w:numId="63">
    <w:abstractNumId w:val="49"/>
  </w:num>
  <w:num w:numId="64">
    <w:abstractNumId w:val="76"/>
  </w:num>
  <w:num w:numId="65">
    <w:abstractNumId w:val="46"/>
  </w:num>
  <w:num w:numId="66">
    <w:abstractNumId w:val="61"/>
  </w:num>
  <w:num w:numId="67">
    <w:abstractNumId w:val="62"/>
  </w:num>
  <w:num w:numId="68">
    <w:abstractNumId w:val="22"/>
  </w:num>
  <w:num w:numId="69">
    <w:abstractNumId w:val="9"/>
  </w:num>
  <w:num w:numId="70">
    <w:abstractNumId w:val="27"/>
  </w:num>
  <w:num w:numId="71">
    <w:abstractNumId w:val="65"/>
  </w:num>
  <w:num w:numId="72">
    <w:abstractNumId w:val="40"/>
  </w:num>
  <w:num w:numId="73">
    <w:abstractNumId w:val="11"/>
  </w:num>
  <w:num w:numId="74">
    <w:abstractNumId w:val="12"/>
  </w:num>
  <w:num w:numId="75">
    <w:abstractNumId w:val="69"/>
  </w:num>
  <w:num w:numId="76">
    <w:abstractNumId w:val="51"/>
  </w:num>
  <w:num w:numId="77">
    <w:abstractNumId w:val="24"/>
  </w:num>
  <w:num w:numId="78">
    <w:abstractNumId w:val="68"/>
  </w:num>
  <w:num w:numId="79">
    <w:abstractNumId w:val="59"/>
  </w:num>
  <w:num w:numId="80">
    <w:abstractNumId w:val="13"/>
  </w:num>
  <w:num w:numId="81">
    <w:abstractNumId w:val="7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17599"/>
    <w:rsid w:val="000411D5"/>
    <w:rsid w:val="000412C3"/>
    <w:rsid w:val="00052A68"/>
    <w:rsid w:val="00056C3C"/>
    <w:rsid w:val="000611DD"/>
    <w:rsid w:val="000640B5"/>
    <w:rsid w:val="00074266"/>
    <w:rsid w:val="00075866"/>
    <w:rsid w:val="00077158"/>
    <w:rsid w:val="00083134"/>
    <w:rsid w:val="00085C55"/>
    <w:rsid w:val="00086B4E"/>
    <w:rsid w:val="00090B11"/>
    <w:rsid w:val="0009208D"/>
    <w:rsid w:val="00092A93"/>
    <w:rsid w:val="00094B3C"/>
    <w:rsid w:val="000A4723"/>
    <w:rsid w:val="000A6A37"/>
    <w:rsid w:val="000B7EBD"/>
    <w:rsid w:val="000C6FEE"/>
    <w:rsid w:val="000D2CF2"/>
    <w:rsid w:val="000E04E3"/>
    <w:rsid w:val="000E2A0D"/>
    <w:rsid w:val="000F42A9"/>
    <w:rsid w:val="000F79F6"/>
    <w:rsid w:val="00104ECF"/>
    <w:rsid w:val="0010788B"/>
    <w:rsid w:val="00114B2D"/>
    <w:rsid w:val="00116486"/>
    <w:rsid w:val="00117838"/>
    <w:rsid w:val="001327D1"/>
    <w:rsid w:val="00140B24"/>
    <w:rsid w:val="00143C7D"/>
    <w:rsid w:val="0015632A"/>
    <w:rsid w:val="00165AA3"/>
    <w:rsid w:val="001661E0"/>
    <w:rsid w:val="00177646"/>
    <w:rsid w:val="00181459"/>
    <w:rsid w:val="001871C3"/>
    <w:rsid w:val="0018732B"/>
    <w:rsid w:val="00193578"/>
    <w:rsid w:val="0019357C"/>
    <w:rsid w:val="00195B65"/>
    <w:rsid w:val="00196657"/>
    <w:rsid w:val="00197615"/>
    <w:rsid w:val="001A6738"/>
    <w:rsid w:val="001B0D37"/>
    <w:rsid w:val="001B2F4F"/>
    <w:rsid w:val="001C277B"/>
    <w:rsid w:val="001C47E9"/>
    <w:rsid w:val="001C68CA"/>
    <w:rsid w:val="001D024A"/>
    <w:rsid w:val="001D3976"/>
    <w:rsid w:val="001D553D"/>
    <w:rsid w:val="001D643E"/>
    <w:rsid w:val="001E6683"/>
    <w:rsid w:val="001E675B"/>
    <w:rsid w:val="001F0B28"/>
    <w:rsid w:val="001F1E1D"/>
    <w:rsid w:val="001F3F1E"/>
    <w:rsid w:val="0020497F"/>
    <w:rsid w:val="00214C47"/>
    <w:rsid w:val="00216C94"/>
    <w:rsid w:val="002170A5"/>
    <w:rsid w:val="00220B30"/>
    <w:rsid w:val="00224EE1"/>
    <w:rsid w:val="002255F8"/>
    <w:rsid w:val="00225AFF"/>
    <w:rsid w:val="0022743E"/>
    <w:rsid w:val="00231EA3"/>
    <w:rsid w:val="002412B9"/>
    <w:rsid w:val="00244714"/>
    <w:rsid w:val="002546E6"/>
    <w:rsid w:val="00256BF4"/>
    <w:rsid w:val="0026224E"/>
    <w:rsid w:val="0026327D"/>
    <w:rsid w:val="002638C0"/>
    <w:rsid w:val="00264924"/>
    <w:rsid w:val="00265CCE"/>
    <w:rsid w:val="00271F72"/>
    <w:rsid w:val="00276FE9"/>
    <w:rsid w:val="0028228E"/>
    <w:rsid w:val="00297B03"/>
    <w:rsid w:val="002A17D5"/>
    <w:rsid w:val="002A266C"/>
    <w:rsid w:val="002A4E7A"/>
    <w:rsid w:val="002A6158"/>
    <w:rsid w:val="002A6BCD"/>
    <w:rsid w:val="002B2953"/>
    <w:rsid w:val="002B3DDE"/>
    <w:rsid w:val="002B5884"/>
    <w:rsid w:val="002B7F89"/>
    <w:rsid w:val="002C4637"/>
    <w:rsid w:val="002C5232"/>
    <w:rsid w:val="002C6595"/>
    <w:rsid w:val="002C6D30"/>
    <w:rsid w:val="002D0462"/>
    <w:rsid w:val="002D2C77"/>
    <w:rsid w:val="002D3C39"/>
    <w:rsid w:val="002D51E3"/>
    <w:rsid w:val="002D6766"/>
    <w:rsid w:val="002E0749"/>
    <w:rsid w:val="002E09D2"/>
    <w:rsid w:val="002F30AF"/>
    <w:rsid w:val="002F5DB4"/>
    <w:rsid w:val="003063EF"/>
    <w:rsid w:val="003070E1"/>
    <w:rsid w:val="003111E3"/>
    <w:rsid w:val="00312574"/>
    <w:rsid w:val="00312CF0"/>
    <w:rsid w:val="0031534D"/>
    <w:rsid w:val="00320D0A"/>
    <w:rsid w:val="00321732"/>
    <w:rsid w:val="00326BE3"/>
    <w:rsid w:val="00331E26"/>
    <w:rsid w:val="00332A94"/>
    <w:rsid w:val="0033585E"/>
    <w:rsid w:val="00340FD8"/>
    <w:rsid w:val="003416EB"/>
    <w:rsid w:val="00342119"/>
    <w:rsid w:val="003462EA"/>
    <w:rsid w:val="00346A81"/>
    <w:rsid w:val="00350836"/>
    <w:rsid w:val="00362F0D"/>
    <w:rsid w:val="00375003"/>
    <w:rsid w:val="00375C5D"/>
    <w:rsid w:val="00384231"/>
    <w:rsid w:val="003865F8"/>
    <w:rsid w:val="00391DE1"/>
    <w:rsid w:val="0039584B"/>
    <w:rsid w:val="00395DDA"/>
    <w:rsid w:val="003A7ED6"/>
    <w:rsid w:val="003B2B4B"/>
    <w:rsid w:val="003B6815"/>
    <w:rsid w:val="003B6E44"/>
    <w:rsid w:val="003C0745"/>
    <w:rsid w:val="003C0EEE"/>
    <w:rsid w:val="003C7CB8"/>
    <w:rsid w:val="003D002F"/>
    <w:rsid w:val="003D1CCD"/>
    <w:rsid w:val="003D3907"/>
    <w:rsid w:val="003D392F"/>
    <w:rsid w:val="003D4204"/>
    <w:rsid w:val="003D4A82"/>
    <w:rsid w:val="003D4E86"/>
    <w:rsid w:val="003D6F7D"/>
    <w:rsid w:val="003E1DC1"/>
    <w:rsid w:val="003E66F1"/>
    <w:rsid w:val="003F1605"/>
    <w:rsid w:val="003F45FE"/>
    <w:rsid w:val="003F5A31"/>
    <w:rsid w:val="003F7807"/>
    <w:rsid w:val="00400B32"/>
    <w:rsid w:val="004019C8"/>
    <w:rsid w:val="00413904"/>
    <w:rsid w:val="0041436B"/>
    <w:rsid w:val="00417056"/>
    <w:rsid w:val="00430137"/>
    <w:rsid w:val="00431939"/>
    <w:rsid w:val="00432E45"/>
    <w:rsid w:val="00434F70"/>
    <w:rsid w:val="00436436"/>
    <w:rsid w:val="004464AD"/>
    <w:rsid w:val="00446CE6"/>
    <w:rsid w:val="004532B8"/>
    <w:rsid w:val="004634D4"/>
    <w:rsid w:val="0046600D"/>
    <w:rsid w:val="00471264"/>
    <w:rsid w:val="00474619"/>
    <w:rsid w:val="00480D4F"/>
    <w:rsid w:val="00485181"/>
    <w:rsid w:val="00486206"/>
    <w:rsid w:val="0048774E"/>
    <w:rsid w:val="004902B1"/>
    <w:rsid w:val="004921DC"/>
    <w:rsid w:val="0049403F"/>
    <w:rsid w:val="004A1038"/>
    <w:rsid w:val="004A213F"/>
    <w:rsid w:val="004A5746"/>
    <w:rsid w:val="004A67F3"/>
    <w:rsid w:val="004B068F"/>
    <w:rsid w:val="004B1562"/>
    <w:rsid w:val="004B4CC7"/>
    <w:rsid w:val="004B68EC"/>
    <w:rsid w:val="004B6C9F"/>
    <w:rsid w:val="004B6CB9"/>
    <w:rsid w:val="004C3F10"/>
    <w:rsid w:val="004C605C"/>
    <w:rsid w:val="004C7ED6"/>
    <w:rsid w:val="004D30B1"/>
    <w:rsid w:val="004D7219"/>
    <w:rsid w:val="004E4D2F"/>
    <w:rsid w:val="004F096D"/>
    <w:rsid w:val="004F0FB5"/>
    <w:rsid w:val="004F2C93"/>
    <w:rsid w:val="004F378B"/>
    <w:rsid w:val="004F3E0E"/>
    <w:rsid w:val="004F7C74"/>
    <w:rsid w:val="00500205"/>
    <w:rsid w:val="00506948"/>
    <w:rsid w:val="00513276"/>
    <w:rsid w:val="00523441"/>
    <w:rsid w:val="00523950"/>
    <w:rsid w:val="00523D76"/>
    <w:rsid w:val="0052624C"/>
    <w:rsid w:val="00531FBD"/>
    <w:rsid w:val="00532C09"/>
    <w:rsid w:val="005365BD"/>
    <w:rsid w:val="00537237"/>
    <w:rsid w:val="005401CC"/>
    <w:rsid w:val="00540C4A"/>
    <w:rsid w:val="00547D1D"/>
    <w:rsid w:val="00552E64"/>
    <w:rsid w:val="0055423B"/>
    <w:rsid w:val="00557F36"/>
    <w:rsid w:val="005631E0"/>
    <w:rsid w:val="00563AB0"/>
    <w:rsid w:val="00563BA8"/>
    <w:rsid w:val="0057003A"/>
    <w:rsid w:val="00572E6A"/>
    <w:rsid w:val="00580ED8"/>
    <w:rsid w:val="005823D5"/>
    <w:rsid w:val="00583A56"/>
    <w:rsid w:val="00595145"/>
    <w:rsid w:val="00596323"/>
    <w:rsid w:val="00597FC0"/>
    <w:rsid w:val="005A2039"/>
    <w:rsid w:val="005A2748"/>
    <w:rsid w:val="005B037D"/>
    <w:rsid w:val="005B482A"/>
    <w:rsid w:val="005B5E9E"/>
    <w:rsid w:val="005B63D8"/>
    <w:rsid w:val="005C4D15"/>
    <w:rsid w:val="005C53A6"/>
    <w:rsid w:val="005C5F90"/>
    <w:rsid w:val="005D0222"/>
    <w:rsid w:val="005D0CB0"/>
    <w:rsid w:val="005D4488"/>
    <w:rsid w:val="005D53A5"/>
    <w:rsid w:val="005D5883"/>
    <w:rsid w:val="005D66BB"/>
    <w:rsid w:val="005D7693"/>
    <w:rsid w:val="005E0439"/>
    <w:rsid w:val="005E0565"/>
    <w:rsid w:val="005E1B6D"/>
    <w:rsid w:val="005E307F"/>
    <w:rsid w:val="005E3813"/>
    <w:rsid w:val="005F0115"/>
    <w:rsid w:val="005F2BF9"/>
    <w:rsid w:val="005F570E"/>
    <w:rsid w:val="005F572A"/>
    <w:rsid w:val="005F6674"/>
    <w:rsid w:val="00611D3D"/>
    <w:rsid w:val="006320D2"/>
    <w:rsid w:val="0063458E"/>
    <w:rsid w:val="00642ABF"/>
    <w:rsid w:val="006466BA"/>
    <w:rsid w:val="00653608"/>
    <w:rsid w:val="00653A76"/>
    <w:rsid w:val="00655E3A"/>
    <w:rsid w:val="0065696A"/>
    <w:rsid w:val="006809A6"/>
    <w:rsid w:val="00684718"/>
    <w:rsid w:val="006A265B"/>
    <w:rsid w:val="006A2C28"/>
    <w:rsid w:val="006A422A"/>
    <w:rsid w:val="006C140C"/>
    <w:rsid w:val="006C5DA7"/>
    <w:rsid w:val="006C66D7"/>
    <w:rsid w:val="006C6D67"/>
    <w:rsid w:val="006D1CBD"/>
    <w:rsid w:val="006D45B2"/>
    <w:rsid w:val="006D6329"/>
    <w:rsid w:val="006D6882"/>
    <w:rsid w:val="006D6B92"/>
    <w:rsid w:val="006D7B6B"/>
    <w:rsid w:val="006E1414"/>
    <w:rsid w:val="006E5F6B"/>
    <w:rsid w:val="006E6E8B"/>
    <w:rsid w:val="006F0606"/>
    <w:rsid w:val="006F4B4E"/>
    <w:rsid w:val="006F51F9"/>
    <w:rsid w:val="006F6B12"/>
    <w:rsid w:val="00700DCD"/>
    <w:rsid w:val="007141CA"/>
    <w:rsid w:val="00714AA7"/>
    <w:rsid w:val="00714F42"/>
    <w:rsid w:val="00721E54"/>
    <w:rsid w:val="00724C7C"/>
    <w:rsid w:val="007261C4"/>
    <w:rsid w:val="007268A0"/>
    <w:rsid w:val="00726E0E"/>
    <w:rsid w:val="0073048A"/>
    <w:rsid w:val="007336FE"/>
    <w:rsid w:val="007338DB"/>
    <w:rsid w:val="00735D60"/>
    <w:rsid w:val="00744848"/>
    <w:rsid w:val="00744F7A"/>
    <w:rsid w:val="007470CB"/>
    <w:rsid w:val="007513C4"/>
    <w:rsid w:val="007523C0"/>
    <w:rsid w:val="00753C30"/>
    <w:rsid w:val="00754B1F"/>
    <w:rsid w:val="00756A20"/>
    <w:rsid w:val="00763050"/>
    <w:rsid w:val="00765FB6"/>
    <w:rsid w:val="00775DA5"/>
    <w:rsid w:val="00781DAF"/>
    <w:rsid w:val="0078278C"/>
    <w:rsid w:val="00783B6D"/>
    <w:rsid w:val="0078507A"/>
    <w:rsid w:val="00791A5E"/>
    <w:rsid w:val="00792C8A"/>
    <w:rsid w:val="00793BBA"/>
    <w:rsid w:val="0079786C"/>
    <w:rsid w:val="00797ECB"/>
    <w:rsid w:val="007A23C3"/>
    <w:rsid w:val="007A6BFF"/>
    <w:rsid w:val="007C25ED"/>
    <w:rsid w:val="007C542E"/>
    <w:rsid w:val="007C7BC7"/>
    <w:rsid w:val="007D656F"/>
    <w:rsid w:val="007D7617"/>
    <w:rsid w:val="007E3D6D"/>
    <w:rsid w:val="007E639C"/>
    <w:rsid w:val="007E6816"/>
    <w:rsid w:val="007F0C7C"/>
    <w:rsid w:val="007F0E27"/>
    <w:rsid w:val="007F23AE"/>
    <w:rsid w:val="007F6450"/>
    <w:rsid w:val="007F71DD"/>
    <w:rsid w:val="007F792A"/>
    <w:rsid w:val="00801892"/>
    <w:rsid w:val="00815D7C"/>
    <w:rsid w:val="00821939"/>
    <w:rsid w:val="00825DC2"/>
    <w:rsid w:val="0082737D"/>
    <w:rsid w:val="00841BFC"/>
    <w:rsid w:val="00844B16"/>
    <w:rsid w:val="0085137A"/>
    <w:rsid w:val="00863C64"/>
    <w:rsid w:val="00871982"/>
    <w:rsid w:val="00873692"/>
    <w:rsid w:val="00880217"/>
    <w:rsid w:val="00884BAC"/>
    <w:rsid w:val="0088637D"/>
    <w:rsid w:val="00886A51"/>
    <w:rsid w:val="00886D75"/>
    <w:rsid w:val="00891984"/>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3FE"/>
    <w:rsid w:val="008D5907"/>
    <w:rsid w:val="008D7A55"/>
    <w:rsid w:val="008E7D7A"/>
    <w:rsid w:val="008F183A"/>
    <w:rsid w:val="008F25E8"/>
    <w:rsid w:val="008F4BE9"/>
    <w:rsid w:val="008F60D0"/>
    <w:rsid w:val="00900B5A"/>
    <w:rsid w:val="00900B6F"/>
    <w:rsid w:val="00901945"/>
    <w:rsid w:val="00905811"/>
    <w:rsid w:val="00907EEC"/>
    <w:rsid w:val="009125E8"/>
    <w:rsid w:val="0092190E"/>
    <w:rsid w:val="00925063"/>
    <w:rsid w:val="00931CBC"/>
    <w:rsid w:val="009455A2"/>
    <w:rsid w:val="00946E41"/>
    <w:rsid w:val="009542AF"/>
    <w:rsid w:val="00954634"/>
    <w:rsid w:val="00963A9C"/>
    <w:rsid w:val="00975611"/>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D67EB"/>
    <w:rsid w:val="009E4970"/>
    <w:rsid w:val="009F1B43"/>
    <w:rsid w:val="009F232D"/>
    <w:rsid w:val="009F67B5"/>
    <w:rsid w:val="00A02135"/>
    <w:rsid w:val="00A024F5"/>
    <w:rsid w:val="00A0541E"/>
    <w:rsid w:val="00A0641E"/>
    <w:rsid w:val="00A10239"/>
    <w:rsid w:val="00A10E0D"/>
    <w:rsid w:val="00A10E72"/>
    <w:rsid w:val="00A127A9"/>
    <w:rsid w:val="00A13C5D"/>
    <w:rsid w:val="00A13E7E"/>
    <w:rsid w:val="00A14332"/>
    <w:rsid w:val="00A1453B"/>
    <w:rsid w:val="00A22907"/>
    <w:rsid w:val="00A304D9"/>
    <w:rsid w:val="00A31982"/>
    <w:rsid w:val="00A43100"/>
    <w:rsid w:val="00A4310D"/>
    <w:rsid w:val="00A46FF4"/>
    <w:rsid w:val="00A47F10"/>
    <w:rsid w:val="00A513A4"/>
    <w:rsid w:val="00A5155B"/>
    <w:rsid w:val="00A558DD"/>
    <w:rsid w:val="00A64E13"/>
    <w:rsid w:val="00A655AC"/>
    <w:rsid w:val="00A727AB"/>
    <w:rsid w:val="00A72DEE"/>
    <w:rsid w:val="00A73124"/>
    <w:rsid w:val="00A81AB8"/>
    <w:rsid w:val="00A83779"/>
    <w:rsid w:val="00A86930"/>
    <w:rsid w:val="00A87A29"/>
    <w:rsid w:val="00A90D4C"/>
    <w:rsid w:val="00A93FB6"/>
    <w:rsid w:val="00A94410"/>
    <w:rsid w:val="00AA36C0"/>
    <w:rsid w:val="00AA5F53"/>
    <w:rsid w:val="00AA6C18"/>
    <w:rsid w:val="00AB1B27"/>
    <w:rsid w:val="00AB1E76"/>
    <w:rsid w:val="00AB5729"/>
    <w:rsid w:val="00AC63E5"/>
    <w:rsid w:val="00AD45F4"/>
    <w:rsid w:val="00AD64C6"/>
    <w:rsid w:val="00AE452C"/>
    <w:rsid w:val="00AE558D"/>
    <w:rsid w:val="00AE66D3"/>
    <w:rsid w:val="00AE7AED"/>
    <w:rsid w:val="00AF301F"/>
    <w:rsid w:val="00AF73CF"/>
    <w:rsid w:val="00B005E0"/>
    <w:rsid w:val="00B01DE5"/>
    <w:rsid w:val="00B05B48"/>
    <w:rsid w:val="00B07662"/>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67334"/>
    <w:rsid w:val="00B70624"/>
    <w:rsid w:val="00B74F25"/>
    <w:rsid w:val="00B77B27"/>
    <w:rsid w:val="00B8157B"/>
    <w:rsid w:val="00B90A99"/>
    <w:rsid w:val="00B9257C"/>
    <w:rsid w:val="00B96583"/>
    <w:rsid w:val="00B973FE"/>
    <w:rsid w:val="00B97A55"/>
    <w:rsid w:val="00BA014D"/>
    <w:rsid w:val="00BA0A73"/>
    <w:rsid w:val="00BA24FC"/>
    <w:rsid w:val="00BA61B0"/>
    <w:rsid w:val="00BB1623"/>
    <w:rsid w:val="00BB366E"/>
    <w:rsid w:val="00BC663E"/>
    <w:rsid w:val="00BD04CE"/>
    <w:rsid w:val="00BD3307"/>
    <w:rsid w:val="00BD4926"/>
    <w:rsid w:val="00BD4FBD"/>
    <w:rsid w:val="00BD7394"/>
    <w:rsid w:val="00BE0E3D"/>
    <w:rsid w:val="00BE2221"/>
    <w:rsid w:val="00BE2559"/>
    <w:rsid w:val="00BE4E0F"/>
    <w:rsid w:val="00BE4EAB"/>
    <w:rsid w:val="00BF0EAD"/>
    <w:rsid w:val="00BF1C73"/>
    <w:rsid w:val="00BF5D96"/>
    <w:rsid w:val="00C04A77"/>
    <w:rsid w:val="00C11324"/>
    <w:rsid w:val="00C14E27"/>
    <w:rsid w:val="00C15193"/>
    <w:rsid w:val="00C22FEF"/>
    <w:rsid w:val="00C264D1"/>
    <w:rsid w:val="00C27132"/>
    <w:rsid w:val="00C339F1"/>
    <w:rsid w:val="00C455AB"/>
    <w:rsid w:val="00C46F9F"/>
    <w:rsid w:val="00C47538"/>
    <w:rsid w:val="00C50095"/>
    <w:rsid w:val="00C53127"/>
    <w:rsid w:val="00C6263C"/>
    <w:rsid w:val="00C64238"/>
    <w:rsid w:val="00C643D5"/>
    <w:rsid w:val="00C66541"/>
    <w:rsid w:val="00C667D7"/>
    <w:rsid w:val="00C850CE"/>
    <w:rsid w:val="00C9451A"/>
    <w:rsid w:val="00C9718A"/>
    <w:rsid w:val="00CA0214"/>
    <w:rsid w:val="00CA5CD2"/>
    <w:rsid w:val="00CA5F93"/>
    <w:rsid w:val="00CB6752"/>
    <w:rsid w:val="00CD0D21"/>
    <w:rsid w:val="00CD1685"/>
    <w:rsid w:val="00CD7C99"/>
    <w:rsid w:val="00CE0626"/>
    <w:rsid w:val="00CE1648"/>
    <w:rsid w:val="00CE30BD"/>
    <w:rsid w:val="00CE393D"/>
    <w:rsid w:val="00CF0F3C"/>
    <w:rsid w:val="00CF1335"/>
    <w:rsid w:val="00CF41B9"/>
    <w:rsid w:val="00D00181"/>
    <w:rsid w:val="00D05618"/>
    <w:rsid w:val="00D07486"/>
    <w:rsid w:val="00D07767"/>
    <w:rsid w:val="00D12A8C"/>
    <w:rsid w:val="00D12BD0"/>
    <w:rsid w:val="00D14F87"/>
    <w:rsid w:val="00D170ED"/>
    <w:rsid w:val="00D31E67"/>
    <w:rsid w:val="00D44B49"/>
    <w:rsid w:val="00D56744"/>
    <w:rsid w:val="00D604C2"/>
    <w:rsid w:val="00D62E8E"/>
    <w:rsid w:val="00D63339"/>
    <w:rsid w:val="00D638C9"/>
    <w:rsid w:val="00D63FCA"/>
    <w:rsid w:val="00D66C92"/>
    <w:rsid w:val="00D676B5"/>
    <w:rsid w:val="00D8189C"/>
    <w:rsid w:val="00D85C02"/>
    <w:rsid w:val="00D93053"/>
    <w:rsid w:val="00D953E7"/>
    <w:rsid w:val="00DA0CA7"/>
    <w:rsid w:val="00DB0462"/>
    <w:rsid w:val="00DB76C9"/>
    <w:rsid w:val="00DC3DA6"/>
    <w:rsid w:val="00DC6B19"/>
    <w:rsid w:val="00DC7426"/>
    <w:rsid w:val="00DD647D"/>
    <w:rsid w:val="00DE01F3"/>
    <w:rsid w:val="00DE0CD4"/>
    <w:rsid w:val="00DE3664"/>
    <w:rsid w:val="00DE41FA"/>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4AA0"/>
    <w:rsid w:val="00E32AC6"/>
    <w:rsid w:val="00E33C49"/>
    <w:rsid w:val="00E35BF7"/>
    <w:rsid w:val="00E40807"/>
    <w:rsid w:val="00E40BB6"/>
    <w:rsid w:val="00E413A6"/>
    <w:rsid w:val="00E417D8"/>
    <w:rsid w:val="00E42334"/>
    <w:rsid w:val="00E43046"/>
    <w:rsid w:val="00E4346C"/>
    <w:rsid w:val="00E44C81"/>
    <w:rsid w:val="00E4768B"/>
    <w:rsid w:val="00E52870"/>
    <w:rsid w:val="00E55EE9"/>
    <w:rsid w:val="00E60561"/>
    <w:rsid w:val="00E62DE3"/>
    <w:rsid w:val="00E74D56"/>
    <w:rsid w:val="00E74D6E"/>
    <w:rsid w:val="00E74F5B"/>
    <w:rsid w:val="00E85EFB"/>
    <w:rsid w:val="00E90763"/>
    <w:rsid w:val="00E946EC"/>
    <w:rsid w:val="00E964BC"/>
    <w:rsid w:val="00E97BA6"/>
    <w:rsid w:val="00EA1379"/>
    <w:rsid w:val="00EA2641"/>
    <w:rsid w:val="00EA46E0"/>
    <w:rsid w:val="00EA4E39"/>
    <w:rsid w:val="00EB5489"/>
    <w:rsid w:val="00EB6123"/>
    <w:rsid w:val="00EB7FED"/>
    <w:rsid w:val="00EC0815"/>
    <w:rsid w:val="00EC3761"/>
    <w:rsid w:val="00ED28C6"/>
    <w:rsid w:val="00ED47DE"/>
    <w:rsid w:val="00ED619F"/>
    <w:rsid w:val="00EE1915"/>
    <w:rsid w:val="00EE4A1B"/>
    <w:rsid w:val="00EF101C"/>
    <w:rsid w:val="00EF3346"/>
    <w:rsid w:val="00EF3564"/>
    <w:rsid w:val="00EF381F"/>
    <w:rsid w:val="00F01CF2"/>
    <w:rsid w:val="00F0499D"/>
    <w:rsid w:val="00F07F17"/>
    <w:rsid w:val="00F1215F"/>
    <w:rsid w:val="00F13056"/>
    <w:rsid w:val="00F13A07"/>
    <w:rsid w:val="00F16895"/>
    <w:rsid w:val="00F16966"/>
    <w:rsid w:val="00F17F7A"/>
    <w:rsid w:val="00F24F27"/>
    <w:rsid w:val="00F26E87"/>
    <w:rsid w:val="00F27590"/>
    <w:rsid w:val="00F321E5"/>
    <w:rsid w:val="00F37E9D"/>
    <w:rsid w:val="00F40842"/>
    <w:rsid w:val="00F42A31"/>
    <w:rsid w:val="00F42C7E"/>
    <w:rsid w:val="00F44591"/>
    <w:rsid w:val="00F455E2"/>
    <w:rsid w:val="00F46BD3"/>
    <w:rsid w:val="00F564B0"/>
    <w:rsid w:val="00F672B8"/>
    <w:rsid w:val="00F677ED"/>
    <w:rsid w:val="00F72692"/>
    <w:rsid w:val="00F75BBD"/>
    <w:rsid w:val="00F80165"/>
    <w:rsid w:val="00F82559"/>
    <w:rsid w:val="00FA4392"/>
    <w:rsid w:val="00FA4AAB"/>
    <w:rsid w:val="00FB0041"/>
    <w:rsid w:val="00FB04E7"/>
    <w:rsid w:val="00FB080A"/>
    <w:rsid w:val="00FB0C3B"/>
    <w:rsid w:val="00FB1120"/>
    <w:rsid w:val="00FB13C9"/>
    <w:rsid w:val="00FB242B"/>
    <w:rsid w:val="00FC2DEE"/>
    <w:rsid w:val="00FD20F9"/>
    <w:rsid w:val="00FD6352"/>
    <w:rsid w:val="00FE3B59"/>
    <w:rsid w:val="00FE4CCE"/>
    <w:rsid w:val="00FF3660"/>
    <w:rsid w:val="00FF3D90"/>
    <w:rsid w:val="00FF7057"/>
    <w:rsid w:val="00FF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uiPriority w:val="9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4F096D"/>
    <w:pPr>
      <w:keepNext/>
      <w:spacing w:before="240" w:after="60"/>
      <w:outlineLvl w:val="1"/>
    </w:pPr>
    <w:rPr>
      <w:rFonts w:ascii="Calibri" w:eastAsia="MS Gothic" w:hAnsi="Calibri" w:cs="Calibri"/>
      <w:b/>
      <w:bCs/>
      <w:i/>
      <w:iCs/>
      <w:sz w:val="28"/>
      <w:szCs w:val="28"/>
    </w:rPr>
  </w:style>
  <w:style w:type="paragraph" w:styleId="3">
    <w:name w:val="heading 3"/>
    <w:basedOn w:val="a"/>
    <w:next w:val="a"/>
    <w:link w:val="30"/>
    <w:uiPriority w:val="99"/>
    <w:qFormat/>
    <w:rsid w:val="00F17F7A"/>
    <w:pPr>
      <w:keepNext/>
      <w:spacing w:before="240" w:after="60"/>
      <w:jc w:val="center"/>
      <w:outlineLvl w:val="2"/>
    </w:pPr>
    <w:rPr>
      <w:b/>
      <w:bCs/>
      <w:sz w:val="28"/>
      <w:szCs w:val="28"/>
    </w:rPr>
  </w:style>
  <w:style w:type="paragraph" w:styleId="4">
    <w:name w:val="heading 4"/>
    <w:basedOn w:val="a"/>
    <w:next w:val="a"/>
    <w:link w:val="40"/>
    <w:semiHidden/>
    <w:unhideWhenUsed/>
    <w:qFormat/>
    <w:locked/>
    <w:rsid w:val="0038423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3779"/>
    <w:rPr>
      <w:rFonts w:eastAsia="MS Gothic"/>
      <w:b/>
      <w:bCs/>
      <w:caps/>
      <w:kern w:val="32"/>
      <w:sz w:val="28"/>
      <w:szCs w:val="28"/>
    </w:rPr>
  </w:style>
  <w:style w:type="character" w:customStyle="1" w:styleId="20">
    <w:name w:val="Заголовок 2 Знак"/>
    <w:link w:val="2"/>
    <w:uiPriority w:val="99"/>
    <w:semiHidden/>
    <w:locked/>
    <w:rsid w:val="004F096D"/>
    <w:rPr>
      <w:rFonts w:ascii="Calibri" w:eastAsia="MS Gothic" w:hAnsi="Calibri" w:cs="Calibri"/>
      <w:b/>
      <w:bCs/>
      <w:i/>
      <w:iCs/>
      <w:sz w:val="28"/>
      <w:szCs w:val="28"/>
    </w:rPr>
  </w:style>
  <w:style w:type="character" w:customStyle="1" w:styleId="30">
    <w:name w:val="Заголовок 3 Знак"/>
    <w:link w:val="3"/>
    <w:uiPriority w:val="99"/>
    <w:locked/>
    <w:rsid w:val="00F17F7A"/>
    <w:rPr>
      <w:b/>
      <w:bCs/>
      <w:sz w:val="28"/>
      <w:szCs w:val="28"/>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653A76"/>
    <w:pPr>
      <w:jc w:val="center"/>
    </w:pPr>
    <w:rPr>
      <w:b/>
      <w:bCs/>
    </w:rPr>
  </w:style>
  <w:style w:type="character" w:customStyle="1" w:styleId="a7">
    <w:name w:val="Шапка Знак"/>
    <w:link w:val="a6"/>
    <w:uiPriority w:val="99"/>
    <w:semiHidden/>
    <w:rsid w:val="00CB0589"/>
    <w:rPr>
      <w:rFonts w:ascii="Cambria" w:eastAsia="Times New Roman" w:hAnsi="Cambria" w:cs="Times New Roman"/>
      <w:sz w:val="24"/>
      <w:szCs w:val="24"/>
      <w:shd w:val="pct20" w:color="auto" w:fill="auto"/>
    </w:rPr>
  </w:style>
  <w:style w:type="paragraph" w:customStyle="1" w:styleId="a8">
    <w:name w:val="Название таблицы"/>
    <w:basedOn w:val="a3"/>
    <w:uiPriority w:val="99"/>
    <w:rsid w:val="00653A76"/>
    <w:pPr>
      <w:spacing w:before="113"/>
      <w:ind w:firstLine="0"/>
      <w:jc w:val="center"/>
    </w:pPr>
    <w:rPr>
      <w:b/>
      <w:bCs/>
    </w:rPr>
  </w:style>
  <w:style w:type="paragraph" w:customStyle="1" w:styleId="a9">
    <w:name w:val="Приложение"/>
    <w:basedOn w:val="1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653A76"/>
    <w:pPr>
      <w:spacing w:before="57" w:line="194" w:lineRule="atLeast"/>
      <w:ind w:firstLine="0"/>
      <w:jc w:val="center"/>
    </w:pPr>
    <w:rPr>
      <w:sz w:val="19"/>
      <w:szCs w:val="19"/>
    </w:rPr>
  </w:style>
  <w:style w:type="character" w:customStyle="1" w:styleId="ab">
    <w:name w:val="Подпись Знак"/>
    <w:link w:val="aa"/>
    <w:uiPriority w:val="99"/>
    <w:semiHidden/>
    <w:rsid w:val="00CB0589"/>
    <w:rPr>
      <w:sz w:val="24"/>
      <w:szCs w:val="24"/>
    </w:rPr>
  </w:style>
  <w:style w:type="paragraph" w:customStyle="1" w:styleId="ac">
    <w:name w:val="В скобках"/>
    <w:basedOn w:val="aa"/>
    <w:uiPriority w:val="99"/>
    <w:rsid w:val="00653A76"/>
    <w:pPr>
      <w:spacing w:line="174" w:lineRule="atLeast"/>
    </w:pPr>
    <w:rPr>
      <w:sz w:val="17"/>
      <w:szCs w:val="17"/>
    </w:rPr>
  </w:style>
  <w:style w:type="paragraph" w:customStyle="1" w:styleId="12">
    <w:name w:val="Содержание 1"/>
    <w:basedOn w:val="a3"/>
    <w:uiPriority w:val="99"/>
    <w:rsid w:val="00653A76"/>
    <w:pPr>
      <w:suppressAutoHyphens/>
      <w:ind w:firstLine="0"/>
    </w:pPr>
    <w:rPr>
      <w:rFonts w:ascii="Times New Roman" w:hAnsi="Times New Roman" w:cs="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uiPriority w:val="99"/>
    <w:rsid w:val="00653A76"/>
    <w:pPr>
      <w:ind w:firstLine="244"/>
    </w:pPr>
  </w:style>
  <w:style w:type="paragraph" w:customStyle="1" w:styleId="22">
    <w:name w:val="Заг 2"/>
    <w:basedOn w:val="11"/>
    <w:uiPriority w:val="99"/>
    <w:rsid w:val="00653A76"/>
    <w:pPr>
      <w:pageBreakBefore w:val="0"/>
      <w:spacing w:before="283"/>
    </w:pPr>
    <w:rPr>
      <w:caps w:val="0"/>
    </w:rPr>
  </w:style>
  <w:style w:type="paragraph" w:customStyle="1" w:styleId="31">
    <w:name w:val="Заг 3"/>
    <w:basedOn w:val="22"/>
    <w:uiPriority w:val="99"/>
    <w:rsid w:val="00653A76"/>
    <w:pPr>
      <w:spacing w:before="255" w:after="113" w:line="240" w:lineRule="atLeast"/>
    </w:pPr>
    <w:rPr>
      <w:i/>
      <w:iCs/>
      <w:sz w:val="23"/>
      <w:szCs w:val="23"/>
    </w:rPr>
  </w:style>
  <w:style w:type="paragraph" w:customStyle="1" w:styleId="41">
    <w:name w:val="Заг 4"/>
    <w:basedOn w:val="31"/>
    <w:uiPriority w:val="99"/>
    <w:rsid w:val="00653A76"/>
    <w:rPr>
      <w:b w:val="0"/>
      <w:bCs w:val="0"/>
    </w:rPr>
  </w:style>
  <w:style w:type="paragraph" w:customStyle="1" w:styleId="af">
    <w:name w:val="Курсив"/>
    <w:basedOn w:val="a3"/>
    <w:uiPriority w:val="99"/>
    <w:rsid w:val="00653A76"/>
    <w:rPr>
      <w:i/>
      <w:iCs/>
    </w:rPr>
  </w:style>
  <w:style w:type="paragraph" w:customStyle="1" w:styleId="af0">
    <w:name w:val="Буллит Курсив"/>
    <w:basedOn w:val="ad"/>
    <w:link w:val="af1"/>
    <w:uiPriority w:val="99"/>
    <w:rsid w:val="00653A76"/>
    <w:rPr>
      <w:i/>
      <w:iCs/>
    </w:rPr>
  </w:style>
  <w:style w:type="paragraph" w:customStyle="1" w:styleId="af2">
    <w:name w:val="Подзаг"/>
    <w:basedOn w:val="a3"/>
    <w:uiPriority w:val="99"/>
    <w:rsid w:val="00653A76"/>
    <w:pPr>
      <w:spacing w:before="113" w:after="28"/>
      <w:jc w:val="center"/>
    </w:pPr>
    <w:rPr>
      <w:b/>
      <w:bCs/>
      <w:i/>
      <w:iCs/>
    </w:rPr>
  </w:style>
  <w:style w:type="paragraph" w:customStyle="1" w:styleId="af3">
    <w:name w:val="Пж Курсив"/>
    <w:basedOn w:val="a3"/>
    <w:uiPriority w:val="99"/>
    <w:rsid w:val="00653A76"/>
    <w:rPr>
      <w:b/>
      <w:bCs/>
      <w:i/>
      <w:iCs/>
    </w:rPr>
  </w:style>
  <w:style w:type="paragraph" w:customStyle="1" w:styleId="af4">
    <w:name w:val="Сноска"/>
    <w:basedOn w:val="a3"/>
    <w:uiPriority w:val="99"/>
    <w:rsid w:val="00653A76"/>
    <w:pPr>
      <w:spacing w:line="174" w:lineRule="atLeast"/>
    </w:pPr>
    <w:rPr>
      <w:sz w:val="17"/>
      <w:szCs w:val="17"/>
    </w:rPr>
  </w:style>
  <w:style w:type="character" w:customStyle="1" w:styleId="13">
    <w:name w:val="Сноска1"/>
    <w:uiPriority w:val="99"/>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link w:val="af5"/>
    <w:uiPriority w:val="99"/>
    <w:locked/>
    <w:rsid w:val="00E32AC6"/>
    <w:rPr>
      <w:sz w:val="24"/>
      <w:szCs w:val="24"/>
    </w:rPr>
  </w:style>
  <w:style w:type="character" w:styleId="af7">
    <w:name w:val="page number"/>
    <w:basedOn w:val="a0"/>
    <w:rsid w:val="00E32AC6"/>
  </w:style>
  <w:style w:type="paragraph" w:styleId="af8">
    <w:name w:val="Balloon Text"/>
    <w:basedOn w:val="a"/>
    <w:link w:val="af9"/>
    <w:uiPriority w:val="99"/>
    <w:semiHidden/>
    <w:rsid w:val="00E32AC6"/>
    <w:rPr>
      <w:rFonts w:ascii="Lucida Grande CY" w:hAnsi="Lucida Grande CY" w:cs="Lucida Grande CY"/>
      <w:sz w:val="18"/>
      <w:szCs w:val="18"/>
    </w:rPr>
  </w:style>
  <w:style w:type="character" w:customStyle="1" w:styleId="af9">
    <w:name w:val="Текст выноски Знак"/>
    <w:link w:val="af8"/>
    <w:uiPriority w:val="99"/>
    <w:locked/>
    <w:rsid w:val="00E32AC6"/>
    <w:rPr>
      <w:rFonts w:ascii="Lucida Grande CY" w:hAnsi="Lucida Grande CY" w:cs="Lucida Grande CY"/>
      <w:sz w:val="18"/>
      <w:szCs w:val="18"/>
    </w:rPr>
  </w:style>
  <w:style w:type="character" w:styleId="afa">
    <w:name w:val="annotation reference"/>
    <w:uiPriority w:val="99"/>
    <w:semiHidden/>
    <w:rsid w:val="00BF1C73"/>
    <w:rPr>
      <w:sz w:val="16"/>
      <w:szCs w:val="16"/>
    </w:rPr>
  </w:style>
  <w:style w:type="paragraph" w:styleId="afb">
    <w:name w:val="annotation text"/>
    <w:basedOn w:val="a"/>
    <w:link w:val="afc"/>
    <w:uiPriority w:val="99"/>
    <w:semiHidden/>
    <w:rsid w:val="00BF1C73"/>
    <w:rPr>
      <w:sz w:val="20"/>
      <w:szCs w:val="20"/>
    </w:rPr>
  </w:style>
  <w:style w:type="character" w:customStyle="1" w:styleId="afc">
    <w:name w:val="Текст примечания Знак"/>
    <w:basedOn w:val="a0"/>
    <w:link w:val="afb"/>
    <w:uiPriority w:val="99"/>
    <w:locked/>
    <w:rsid w:val="00BF1C73"/>
  </w:style>
  <w:style w:type="paragraph" w:styleId="afd">
    <w:name w:val="annotation subject"/>
    <w:basedOn w:val="afb"/>
    <w:next w:val="afb"/>
    <w:link w:val="afe"/>
    <w:uiPriority w:val="99"/>
    <w:semiHidden/>
    <w:rsid w:val="00BF1C73"/>
    <w:rPr>
      <w:b/>
      <w:bCs/>
    </w:rPr>
  </w:style>
  <w:style w:type="character" w:customStyle="1" w:styleId="afe">
    <w:name w:val="Тема примечания Знак"/>
    <w:link w:val="afd"/>
    <w:uiPriority w:val="99"/>
    <w:locked/>
    <w:rsid w:val="00BF1C73"/>
    <w:rPr>
      <w:b/>
      <w:bCs/>
    </w:rPr>
  </w:style>
  <w:style w:type="paragraph" w:styleId="aff">
    <w:name w:val="Subtitle"/>
    <w:basedOn w:val="a"/>
    <w:next w:val="a"/>
    <w:link w:val="aff0"/>
    <w:uiPriority w:val="99"/>
    <w:qFormat/>
    <w:rsid w:val="00A83779"/>
    <w:pPr>
      <w:spacing w:line="360" w:lineRule="auto"/>
      <w:outlineLvl w:val="1"/>
    </w:pPr>
    <w:rPr>
      <w:rFonts w:eastAsia="MS Gothic"/>
      <w:b/>
      <w:bCs/>
      <w:sz w:val="28"/>
      <w:szCs w:val="28"/>
    </w:rPr>
  </w:style>
  <w:style w:type="character" w:customStyle="1" w:styleId="aff0">
    <w:name w:val="Подзаголовок Знак"/>
    <w:link w:val="aff"/>
    <w:uiPriority w:val="99"/>
    <w:locked/>
    <w:rsid w:val="00A83779"/>
    <w:rPr>
      <w:rFonts w:eastAsia="MS Gothic"/>
      <w:b/>
      <w:bCs/>
      <w:sz w:val="24"/>
      <w:szCs w:val="24"/>
    </w:rPr>
  </w:style>
  <w:style w:type="paragraph" w:customStyle="1" w:styleId="-31">
    <w:name w:val="Темный список - Акцент 31"/>
    <w:hidden/>
    <w:uiPriority w:val="99"/>
    <w:rsid w:val="00596323"/>
    <w:rPr>
      <w:sz w:val="24"/>
      <w:szCs w:val="24"/>
    </w:rPr>
  </w:style>
  <w:style w:type="paragraph" w:customStyle="1" w:styleId="21">
    <w:name w:val="Средняя сетка 21"/>
    <w:basedOn w:val="a"/>
    <w:uiPriority w:val="99"/>
    <w:rsid w:val="00B45D8A"/>
    <w:pPr>
      <w:numPr>
        <w:numId w:val="1"/>
      </w:numPr>
      <w:spacing w:line="360" w:lineRule="auto"/>
      <w:jc w:val="both"/>
      <w:outlineLvl w:val="1"/>
    </w:pPr>
    <w:rPr>
      <w:sz w:val="28"/>
      <w:szCs w:val="28"/>
    </w:rPr>
  </w:style>
  <w:style w:type="paragraph" w:styleId="14">
    <w:name w:val="toc 1"/>
    <w:basedOn w:val="a"/>
    <w:next w:val="a"/>
    <w:autoRedefine/>
    <w:uiPriority w:val="99"/>
    <w:semiHidden/>
    <w:rsid w:val="00E35BF7"/>
    <w:pPr>
      <w:tabs>
        <w:tab w:val="left" w:pos="480"/>
        <w:tab w:val="right" w:leader="dot" w:pos="10065"/>
      </w:tabs>
      <w:spacing w:before="120"/>
      <w:jc w:val="center"/>
    </w:pPr>
    <w:rPr>
      <w:rFonts w:ascii="Cambria" w:hAnsi="Cambria" w:cs="Cambria"/>
      <w:b/>
      <w:bCs/>
    </w:rPr>
  </w:style>
  <w:style w:type="paragraph" w:styleId="23">
    <w:name w:val="toc 2"/>
    <w:basedOn w:val="a"/>
    <w:next w:val="a"/>
    <w:autoRedefine/>
    <w:uiPriority w:val="99"/>
    <w:semiHidden/>
    <w:rsid w:val="00F17F7A"/>
    <w:pPr>
      <w:tabs>
        <w:tab w:val="left" w:pos="1068"/>
        <w:tab w:val="left" w:pos="1200"/>
        <w:tab w:val="left" w:pos="1985"/>
        <w:tab w:val="right" w:leader="dot" w:pos="9923"/>
      </w:tabs>
      <w:ind w:left="709" w:firstLine="327"/>
    </w:pPr>
    <w:rPr>
      <w:rFonts w:ascii="Cambria" w:hAnsi="Cambria" w:cs="Cambria"/>
      <w:b/>
      <w:bCs/>
      <w:sz w:val="22"/>
      <w:szCs w:val="22"/>
    </w:rPr>
  </w:style>
  <w:style w:type="paragraph" w:styleId="32">
    <w:name w:val="toc 3"/>
    <w:basedOn w:val="a"/>
    <w:next w:val="a"/>
    <w:autoRedefine/>
    <w:uiPriority w:val="99"/>
    <w:semiHidden/>
    <w:rsid w:val="003C0EEE"/>
    <w:pPr>
      <w:ind w:left="480"/>
    </w:pPr>
    <w:rPr>
      <w:rFonts w:ascii="Cambria" w:hAnsi="Cambria" w:cs="Cambria"/>
      <w:sz w:val="22"/>
      <w:szCs w:val="22"/>
    </w:rPr>
  </w:style>
  <w:style w:type="paragraph" w:styleId="42">
    <w:name w:val="toc 4"/>
    <w:basedOn w:val="a"/>
    <w:next w:val="a"/>
    <w:autoRedefine/>
    <w:uiPriority w:val="99"/>
    <w:semiHidden/>
    <w:rsid w:val="003C0EEE"/>
    <w:pPr>
      <w:ind w:left="720"/>
    </w:pPr>
    <w:rPr>
      <w:rFonts w:ascii="Cambria" w:hAnsi="Cambria" w:cs="Cambria"/>
      <w:sz w:val="20"/>
      <w:szCs w:val="20"/>
    </w:rPr>
  </w:style>
  <w:style w:type="paragraph" w:styleId="5">
    <w:name w:val="toc 5"/>
    <w:basedOn w:val="a"/>
    <w:next w:val="a"/>
    <w:autoRedefine/>
    <w:uiPriority w:val="99"/>
    <w:semiHidden/>
    <w:rsid w:val="003C0EEE"/>
    <w:pPr>
      <w:ind w:left="960"/>
    </w:pPr>
    <w:rPr>
      <w:rFonts w:ascii="Cambria" w:hAnsi="Cambria" w:cs="Cambria"/>
      <w:sz w:val="20"/>
      <w:szCs w:val="20"/>
    </w:rPr>
  </w:style>
  <w:style w:type="paragraph" w:styleId="6">
    <w:name w:val="toc 6"/>
    <w:basedOn w:val="a"/>
    <w:next w:val="a"/>
    <w:autoRedefine/>
    <w:uiPriority w:val="99"/>
    <w:semiHidden/>
    <w:rsid w:val="003C0EEE"/>
    <w:pPr>
      <w:ind w:left="1200"/>
    </w:pPr>
    <w:rPr>
      <w:rFonts w:ascii="Cambria" w:hAnsi="Cambria" w:cs="Cambria"/>
      <w:sz w:val="20"/>
      <w:szCs w:val="20"/>
    </w:rPr>
  </w:style>
  <w:style w:type="paragraph" w:styleId="7">
    <w:name w:val="toc 7"/>
    <w:basedOn w:val="a"/>
    <w:next w:val="a"/>
    <w:autoRedefine/>
    <w:uiPriority w:val="99"/>
    <w:semiHidden/>
    <w:rsid w:val="003C0EEE"/>
    <w:pPr>
      <w:ind w:left="1440"/>
    </w:pPr>
    <w:rPr>
      <w:rFonts w:ascii="Cambria" w:hAnsi="Cambria" w:cs="Cambria"/>
      <w:sz w:val="20"/>
      <w:szCs w:val="20"/>
    </w:rPr>
  </w:style>
  <w:style w:type="paragraph" w:styleId="8">
    <w:name w:val="toc 8"/>
    <w:basedOn w:val="a"/>
    <w:next w:val="a"/>
    <w:autoRedefine/>
    <w:uiPriority w:val="99"/>
    <w:semiHidden/>
    <w:rsid w:val="003C0EEE"/>
    <w:pPr>
      <w:ind w:left="1680"/>
    </w:pPr>
    <w:rPr>
      <w:rFonts w:ascii="Cambria" w:hAnsi="Cambria" w:cs="Cambria"/>
      <w:sz w:val="20"/>
      <w:szCs w:val="20"/>
    </w:rPr>
  </w:style>
  <w:style w:type="paragraph" w:styleId="9">
    <w:name w:val="toc 9"/>
    <w:basedOn w:val="a"/>
    <w:next w:val="a"/>
    <w:autoRedefine/>
    <w:uiPriority w:val="99"/>
    <w:semiHidden/>
    <w:rsid w:val="003C0EEE"/>
    <w:pPr>
      <w:ind w:left="1920"/>
    </w:pPr>
    <w:rPr>
      <w:rFonts w:ascii="Cambria" w:hAnsi="Cambria" w:cs="Cambria"/>
      <w:sz w:val="20"/>
      <w:szCs w:val="20"/>
    </w:rPr>
  </w:style>
  <w:style w:type="paragraph" w:styleId="aff1">
    <w:name w:val="Normal (Web)"/>
    <w:aliases w:val="Normal (Web) Char"/>
    <w:basedOn w:val="a"/>
    <w:link w:val="aff2"/>
    <w:uiPriority w:val="99"/>
    <w:rsid w:val="00513276"/>
    <w:pPr>
      <w:spacing w:before="100" w:beforeAutospacing="1" w:after="119"/>
    </w:pPr>
  </w:style>
  <w:style w:type="paragraph" w:customStyle="1" w:styleId="1-21">
    <w:name w:val="Средняя сетка 1 - Акцент 21"/>
    <w:basedOn w:val="a"/>
    <w:link w:val="1-2"/>
    <w:uiPriority w:val="99"/>
    <w:rsid w:val="002D0462"/>
    <w:pPr>
      <w:ind w:left="720"/>
    </w:pPr>
    <w:rPr>
      <w:rFonts w:ascii="Calibri" w:hAnsi="Calibri" w:cs="Calibri"/>
    </w:rPr>
  </w:style>
  <w:style w:type="character" w:customStyle="1" w:styleId="1-2">
    <w:name w:val="Средняя сетка 1 - Акцент 2 Знак"/>
    <w:link w:val="1-21"/>
    <w:uiPriority w:val="99"/>
    <w:locked/>
    <w:rsid w:val="002D0462"/>
    <w:rPr>
      <w:rFonts w:ascii="Calibri" w:eastAsia="Times New Roman" w:hAnsi="Calibri" w:cs="Calibri"/>
      <w:sz w:val="24"/>
      <w:szCs w:val="24"/>
    </w:rPr>
  </w:style>
  <w:style w:type="paragraph" w:styleId="aff3">
    <w:name w:val="Body Text"/>
    <w:basedOn w:val="a"/>
    <w:link w:val="aff4"/>
    <w:uiPriority w:val="99"/>
    <w:rsid w:val="000F42A9"/>
    <w:pPr>
      <w:jc w:val="both"/>
    </w:pPr>
    <w:rPr>
      <w:sz w:val="28"/>
      <w:szCs w:val="28"/>
    </w:rPr>
  </w:style>
  <w:style w:type="character" w:customStyle="1" w:styleId="aff4">
    <w:name w:val="Основной текст Знак"/>
    <w:link w:val="aff3"/>
    <w:uiPriority w:val="99"/>
    <w:locked/>
    <w:rsid w:val="000F42A9"/>
    <w:rPr>
      <w:sz w:val="24"/>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szCs w:val="28"/>
      <w:lang w:val="en-US"/>
    </w:rPr>
  </w:style>
  <w:style w:type="paragraph" w:customStyle="1" w:styleId="aff5">
    <w:name w:val="О_Т"/>
    <w:basedOn w:val="a"/>
    <w:link w:val="aff6"/>
    <w:uiPriority w:val="99"/>
    <w:rsid w:val="000F42A9"/>
    <w:pPr>
      <w:spacing w:line="288" w:lineRule="auto"/>
      <w:ind w:firstLine="539"/>
      <w:jc w:val="both"/>
    </w:pPr>
    <w:rPr>
      <w:rFonts w:ascii="Arial" w:hAnsi="Arial" w:cs="Arial"/>
      <w:sz w:val="28"/>
      <w:szCs w:val="28"/>
    </w:rPr>
  </w:style>
  <w:style w:type="character" w:customStyle="1" w:styleId="aff6">
    <w:name w:val="О_Т Знак"/>
    <w:link w:val="aff5"/>
    <w:uiPriority w:val="99"/>
    <w:locked/>
    <w:rsid w:val="000F42A9"/>
    <w:rPr>
      <w:rFonts w:ascii="Arial" w:hAnsi="Arial" w:cs="Arial"/>
      <w:sz w:val="28"/>
      <w:szCs w:val="28"/>
    </w:rPr>
  </w:style>
  <w:style w:type="character" w:customStyle="1" w:styleId="a4">
    <w:name w:val="Основной Знак"/>
    <w:link w:val="a3"/>
    <w:locked/>
    <w:rsid w:val="000F42A9"/>
    <w:rPr>
      <w:rFonts w:ascii="NewtonCSanPin" w:hAnsi="NewtonCSanPin" w:cs="NewtonCSanPin"/>
      <w:color w:val="000000"/>
      <w:sz w:val="21"/>
      <w:szCs w:val="21"/>
    </w:rPr>
  </w:style>
  <w:style w:type="character" w:customStyle="1" w:styleId="ae">
    <w:name w:val="Буллит Знак"/>
    <w:link w:val="ad"/>
    <w:uiPriority w:val="99"/>
    <w:locke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rsid w:val="000F42A9"/>
    <w:pPr>
      <w:spacing w:after="200"/>
      <w:ind w:left="720"/>
    </w:pPr>
    <w:rPr>
      <w:rFonts w:ascii="Cambria" w:hAnsi="Cambria" w:cs="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cs="Times New Roman"/>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style>
  <w:style w:type="character" w:customStyle="1" w:styleId="aff8">
    <w:name w:val="Верхний колонтитул Знак"/>
    <w:link w:val="aff7"/>
    <w:uiPriority w:val="99"/>
    <w:locked/>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884BAC"/>
    <w:pPr>
      <w:spacing w:after="200" w:line="276" w:lineRule="auto"/>
      <w:ind w:left="720"/>
    </w:pPr>
    <w:rPr>
      <w:rFonts w:ascii="Calibri" w:hAnsi="Calibri" w:cs="Calibri"/>
      <w:sz w:val="22"/>
      <w:szCs w:val="22"/>
      <w:lang w:eastAsia="en-US"/>
    </w:rPr>
  </w:style>
  <w:style w:type="character" w:customStyle="1" w:styleId="-1">
    <w:name w:val="Цветной список - Акцент 1 Знак"/>
    <w:link w:val="-110"/>
    <w:uiPriority w:val="99"/>
    <w:locked/>
    <w:rsid w:val="00884BAC"/>
    <w:rPr>
      <w:rFonts w:ascii="Calibri" w:eastAsia="Times New Roman" w:hAnsi="Calibri" w:cs="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1">
    <w:name w:val="Буллит Курсив Знак"/>
    <w:link w:val="af0"/>
    <w:uiPriority w:val="99"/>
    <w:locked/>
    <w:rsid w:val="006D7B6B"/>
    <w:rPr>
      <w:rFonts w:ascii="NewtonCSanPin" w:hAnsi="NewtonCSanPin" w:cs="NewtonCSanPin"/>
      <w:i/>
      <w:iCs/>
      <w:color w:val="000000"/>
      <w:sz w:val="21"/>
      <w:szCs w:val="21"/>
    </w:rPr>
  </w:style>
  <w:style w:type="character" w:customStyle="1" w:styleId="affb">
    <w:name w:val="Основной текст_"/>
    <w:link w:val="80"/>
    <w:uiPriority w:val="99"/>
    <w:locked/>
    <w:rsid w:val="00FF7057"/>
    <w:rPr>
      <w:rFonts w:ascii="Courier New" w:eastAsia="Times New Roman" w:hAnsi="Courier New" w:cs="Courier New"/>
      <w:spacing w:val="-20"/>
      <w:sz w:val="28"/>
      <w:szCs w:val="28"/>
      <w:shd w:val="clear" w:color="auto" w:fill="FFFFFF"/>
    </w:rPr>
  </w:style>
  <w:style w:type="paragraph" w:customStyle="1" w:styleId="80">
    <w:name w:val="Основной текст8"/>
    <w:basedOn w:val="a"/>
    <w:link w:val="affb"/>
    <w:uiPriority w:val="99"/>
    <w:rsid w:val="00FF7057"/>
    <w:pPr>
      <w:shd w:val="clear" w:color="auto" w:fill="FFFFFF"/>
      <w:spacing w:before="600" w:after="60" w:line="240" w:lineRule="atLeast"/>
      <w:ind w:hanging="2080"/>
    </w:pPr>
    <w:rPr>
      <w:rFonts w:ascii="Courier New" w:hAnsi="Courier New" w:cs="Courier New"/>
      <w:spacing w:val="-20"/>
      <w:sz w:val="28"/>
      <w:szCs w:val="28"/>
    </w:rPr>
  </w:style>
  <w:style w:type="character" w:customStyle="1" w:styleId="aff2">
    <w:name w:val="Обычный (веб) Знак"/>
    <w:aliases w:val="Normal (Web) Char Знак"/>
    <w:link w:val="aff1"/>
    <w:uiPriority w:val="99"/>
    <w:locked/>
    <w:rsid w:val="001F3F1E"/>
    <w:rPr>
      <w:sz w:val="24"/>
      <w:szCs w:val="24"/>
    </w:rPr>
  </w:style>
  <w:style w:type="paragraph" w:styleId="affc">
    <w:name w:val="footnote text"/>
    <w:basedOn w:val="a"/>
    <w:link w:val="affd"/>
    <w:uiPriority w:val="99"/>
    <w:semiHidden/>
    <w:rsid w:val="00500205"/>
  </w:style>
  <w:style w:type="character" w:customStyle="1" w:styleId="affd">
    <w:name w:val="Текст сноски Знак"/>
    <w:link w:val="affc"/>
    <w:uiPriority w:val="99"/>
    <w:locked/>
    <w:rsid w:val="00500205"/>
    <w:rPr>
      <w:sz w:val="24"/>
      <w:szCs w:val="24"/>
    </w:rPr>
  </w:style>
  <w:style w:type="character" w:styleId="affe">
    <w:name w:val="footnote reference"/>
    <w:uiPriority w:val="99"/>
    <w:semiHidden/>
    <w:rsid w:val="00500205"/>
    <w:rPr>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954634"/>
    <w:pPr>
      <w:spacing w:after="200" w:line="276" w:lineRule="auto"/>
      <w:ind w:left="720"/>
    </w:pPr>
    <w:rPr>
      <w:rFonts w:ascii="Calibri" w:hAnsi="Calibri" w:cs="Calibri"/>
      <w:sz w:val="22"/>
      <w:szCs w:val="22"/>
      <w:lang w:eastAsia="en-US"/>
    </w:rPr>
  </w:style>
  <w:style w:type="character" w:customStyle="1" w:styleId="afff0">
    <w:name w:val="Абзац списка Знак"/>
    <w:link w:val="afff"/>
    <w:uiPriority w:val="99"/>
    <w:locked/>
    <w:rsid w:val="00954634"/>
    <w:rPr>
      <w:rFonts w:ascii="Calibri" w:eastAsia="Times New Roman" w:hAnsi="Calibri" w:cs="Calibri"/>
      <w:sz w:val="22"/>
      <w:szCs w:val="22"/>
      <w:lang w:eastAsia="en-US"/>
    </w:rPr>
  </w:style>
  <w:style w:type="paragraph" w:customStyle="1" w:styleId="Zag2">
    <w:name w:val="Zag_2"/>
    <w:basedOn w:val="a"/>
    <w:uiPriority w:val="99"/>
    <w:rsid w:val="00052A68"/>
    <w:pPr>
      <w:widowControl w:val="0"/>
      <w:autoSpaceDE w:val="0"/>
      <w:autoSpaceDN w:val="0"/>
      <w:adjustRightInd w:val="0"/>
      <w:spacing w:after="129" w:line="291" w:lineRule="exact"/>
      <w:ind w:firstLine="709"/>
      <w:jc w:val="center"/>
    </w:pPr>
    <w:rPr>
      <w:b/>
      <w:bCs/>
      <w:color w:val="000000"/>
      <w:sz w:val="28"/>
      <w:szCs w:val="28"/>
      <w:lang w:val="en-US"/>
    </w:rPr>
  </w:style>
  <w:style w:type="table" w:styleId="afff1">
    <w:name w:val="Table Grid"/>
    <w:basedOn w:val="a1"/>
    <w:rsid w:val="00156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w:basedOn w:val="a"/>
    <w:rsid w:val="0015632A"/>
    <w:pPr>
      <w:widowControl w:val="0"/>
      <w:adjustRightInd w:val="0"/>
      <w:spacing w:after="160" w:line="240" w:lineRule="exact"/>
      <w:jc w:val="right"/>
    </w:pPr>
    <w:rPr>
      <w:sz w:val="20"/>
      <w:szCs w:val="20"/>
      <w:lang w:val="en-GB" w:eastAsia="en-US"/>
    </w:rPr>
  </w:style>
  <w:style w:type="paragraph" w:styleId="afff2">
    <w:name w:val="Body Text Indent"/>
    <w:basedOn w:val="a"/>
    <w:link w:val="afff3"/>
    <w:uiPriority w:val="99"/>
    <w:semiHidden/>
    <w:unhideWhenUsed/>
    <w:rsid w:val="00EA1379"/>
    <w:pPr>
      <w:spacing w:after="120"/>
      <w:ind w:left="283"/>
    </w:pPr>
  </w:style>
  <w:style w:type="character" w:customStyle="1" w:styleId="afff3">
    <w:name w:val="Основной текст с отступом Знак"/>
    <w:link w:val="afff2"/>
    <w:uiPriority w:val="99"/>
    <w:semiHidden/>
    <w:rsid w:val="00EA1379"/>
    <w:rPr>
      <w:sz w:val="24"/>
      <w:szCs w:val="24"/>
    </w:rPr>
  </w:style>
  <w:style w:type="paragraph" w:customStyle="1" w:styleId="acxspmiddle">
    <w:name w:val="acxspmiddle"/>
    <w:basedOn w:val="a"/>
    <w:rsid w:val="00384231"/>
    <w:pPr>
      <w:spacing w:before="100" w:beforeAutospacing="1" w:after="100" w:afterAutospacing="1"/>
    </w:pPr>
  </w:style>
  <w:style w:type="character" w:customStyle="1" w:styleId="40">
    <w:name w:val="Заголовок 4 Знак"/>
    <w:link w:val="4"/>
    <w:semiHidden/>
    <w:rsid w:val="00384231"/>
    <w:rPr>
      <w:rFonts w:ascii="Calibri" w:eastAsia="Times New Roman" w:hAnsi="Calibri" w:cs="Times New Roman"/>
      <w:b/>
      <w:bCs/>
      <w:sz w:val="28"/>
      <w:szCs w:val="28"/>
    </w:rPr>
  </w:style>
  <w:style w:type="character" w:styleId="afff4">
    <w:name w:val="Emphasis"/>
    <w:qFormat/>
    <w:locked/>
    <w:rsid w:val="00C455AB"/>
    <w:rPr>
      <w:i/>
      <w:iCs/>
    </w:rPr>
  </w:style>
  <w:style w:type="paragraph" w:customStyle="1" w:styleId="Heading">
    <w:name w:val="Heading"/>
    <w:rsid w:val="00523D76"/>
    <w:pPr>
      <w:widowControl w:val="0"/>
      <w:autoSpaceDE w:val="0"/>
      <w:autoSpaceDN w:val="0"/>
      <w:adjustRightInd w:val="0"/>
    </w:pPr>
    <w:rPr>
      <w:rFonts w:ascii="Arial" w:hAnsi="Arial" w:cs="Arial"/>
      <w:b/>
      <w:bCs/>
      <w:sz w:val="22"/>
      <w:szCs w:val="22"/>
    </w:rPr>
  </w:style>
  <w:style w:type="paragraph" w:styleId="24">
    <w:name w:val="Body Text 2"/>
    <w:basedOn w:val="a"/>
    <w:link w:val="25"/>
    <w:uiPriority w:val="99"/>
    <w:semiHidden/>
    <w:unhideWhenUsed/>
    <w:rsid w:val="00891984"/>
    <w:pPr>
      <w:spacing w:after="120" w:line="480" w:lineRule="auto"/>
    </w:pPr>
  </w:style>
  <w:style w:type="character" w:customStyle="1" w:styleId="25">
    <w:name w:val="Основной текст 2 Знак"/>
    <w:basedOn w:val="a0"/>
    <w:link w:val="24"/>
    <w:uiPriority w:val="99"/>
    <w:semiHidden/>
    <w:rsid w:val="00891984"/>
    <w:rPr>
      <w:sz w:val="24"/>
      <w:szCs w:val="24"/>
    </w:rPr>
  </w:style>
  <w:style w:type="paragraph" w:styleId="34">
    <w:name w:val="Body Text 3"/>
    <w:basedOn w:val="a"/>
    <w:link w:val="35"/>
    <w:uiPriority w:val="99"/>
    <w:semiHidden/>
    <w:unhideWhenUsed/>
    <w:rsid w:val="00891984"/>
    <w:pPr>
      <w:spacing w:after="120"/>
    </w:pPr>
    <w:rPr>
      <w:sz w:val="16"/>
      <w:szCs w:val="16"/>
    </w:rPr>
  </w:style>
  <w:style w:type="character" w:customStyle="1" w:styleId="35">
    <w:name w:val="Основной текст 3 Знак"/>
    <w:basedOn w:val="a0"/>
    <w:link w:val="34"/>
    <w:uiPriority w:val="99"/>
    <w:semiHidden/>
    <w:rsid w:val="0089198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uiPriority w:val="9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4F096D"/>
    <w:pPr>
      <w:keepNext/>
      <w:spacing w:before="240" w:after="60"/>
      <w:outlineLvl w:val="1"/>
    </w:pPr>
    <w:rPr>
      <w:rFonts w:ascii="Calibri" w:eastAsia="MS Gothic" w:hAnsi="Calibri" w:cs="Calibri"/>
      <w:b/>
      <w:bCs/>
      <w:i/>
      <w:iCs/>
      <w:sz w:val="28"/>
      <w:szCs w:val="28"/>
    </w:rPr>
  </w:style>
  <w:style w:type="paragraph" w:styleId="3">
    <w:name w:val="heading 3"/>
    <w:basedOn w:val="a"/>
    <w:next w:val="a"/>
    <w:link w:val="30"/>
    <w:uiPriority w:val="99"/>
    <w:qFormat/>
    <w:rsid w:val="00F17F7A"/>
    <w:pPr>
      <w:keepNext/>
      <w:spacing w:before="240" w:after="60"/>
      <w:jc w:val="center"/>
      <w:outlineLvl w:val="2"/>
    </w:pPr>
    <w:rPr>
      <w:b/>
      <w:bCs/>
      <w:sz w:val="28"/>
      <w:szCs w:val="28"/>
    </w:rPr>
  </w:style>
  <w:style w:type="paragraph" w:styleId="4">
    <w:name w:val="heading 4"/>
    <w:basedOn w:val="a"/>
    <w:next w:val="a"/>
    <w:link w:val="40"/>
    <w:semiHidden/>
    <w:unhideWhenUsed/>
    <w:qFormat/>
    <w:locked/>
    <w:rsid w:val="0038423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3779"/>
    <w:rPr>
      <w:rFonts w:eastAsia="MS Gothic"/>
      <w:b/>
      <w:bCs/>
      <w:caps/>
      <w:kern w:val="32"/>
      <w:sz w:val="28"/>
      <w:szCs w:val="28"/>
    </w:rPr>
  </w:style>
  <w:style w:type="character" w:customStyle="1" w:styleId="20">
    <w:name w:val="Заголовок 2 Знак"/>
    <w:link w:val="2"/>
    <w:uiPriority w:val="99"/>
    <w:semiHidden/>
    <w:locked/>
    <w:rsid w:val="004F096D"/>
    <w:rPr>
      <w:rFonts w:ascii="Calibri" w:eastAsia="MS Gothic" w:hAnsi="Calibri" w:cs="Calibri"/>
      <w:b/>
      <w:bCs/>
      <w:i/>
      <w:iCs/>
      <w:sz w:val="28"/>
      <w:szCs w:val="28"/>
    </w:rPr>
  </w:style>
  <w:style w:type="character" w:customStyle="1" w:styleId="30">
    <w:name w:val="Заголовок 3 Знак"/>
    <w:link w:val="3"/>
    <w:uiPriority w:val="99"/>
    <w:locked/>
    <w:rsid w:val="00F17F7A"/>
    <w:rPr>
      <w:b/>
      <w:bCs/>
      <w:sz w:val="28"/>
      <w:szCs w:val="28"/>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653A76"/>
    <w:pPr>
      <w:jc w:val="center"/>
    </w:pPr>
    <w:rPr>
      <w:b/>
      <w:bCs/>
    </w:rPr>
  </w:style>
  <w:style w:type="character" w:customStyle="1" w:styleId="a7">
    <w:name w:val="Шапка Знак"/>
    <w:link w:val="a6"/>
    <w:uiPriority w:val="99"/>
    <w:semiHidden/>
    <w:rsid w:val="00CB0589"/>
    <w:rPr>
      <w:rFonts w:ascii="Cambria" w:eastAsia="Times New Roman" w:hAnsi="Cambria" w:cs="Times New Roman"/>
      <w:sz w:val="24"/>
      <w:szCs w:val="24"/>
      <w:shd w:val="pct20" w:color="auto" w:fill="auto"/>
    </w:rPr>
  </w:style>
  <w:style w:type="paragraph" w:customStyle="1" w:styleId="a8">
    <w:name w:val="Название таблицы"/>
    <w:basedOn w:val="a3"/>
    <w:uiPriority w:val="99"/>
    <w:rsid w:val="00653A76"/>
    <w:pPr>
      <w:spacing w:before="113"/>
      <w:ind w:firstLine="0"/>
      <w:jc w:val="center"/>
    </w:pPr>
    <w:rPr>
      <w:b/>
      <w:bCs/>
    </w:rPr>
  </w:style>
  <w:style w:type="paragraph" w:customStyle="1" w:styleId="a9">
    <w:name w:val="Приложение"/>
    <w:basedOn w:val="1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653A76"/>
    <w:pPr>
      <w:spacing w:before="57" w:line="194" w:lineRule="atLeast"/>
      <w:ind w:firstLine="0"/>
      <w:jc w:val="center"/>
    </w:pPr>
    <w:rPr>
      <w:sz w:val="19"/>
      <w:szCs w:val="19"/>
    </w:rPr>
  </w:style>
  <w:style w:type="character" w:customStyle="1" w:styleId="ab">
    <w:name w:val="Подпись Знак"/>
    <w:link w:val="aa"/>
    <w:uiPriority w:val="99"/>
    <w:semiHidden/>
    <w:rsid w:val="00CB0589"/>
    <w:rPr>
      <w:sz w:val="24"/>
      <w:szCs w:val="24"/>
    </w:rPr>
  </w:style>
  <w:style w:type="paragraph" w:customStyle="1" w:styleId="ac">
    <w:name w:val="В скобках"/>
    <w:basedOn w:val="aa"/>
    <w:uiPriority w:val="99"/>
    <w:rsid w:val="00653A76"/>
    <w:pPr>
      <w:spacing w:line="174" w:lineRule="atLeast"/>
    </w:pPr>
    <w:rPr>
      <w:sz w:val="17"/>
      <w:szCs w:val="17"/>
    </w:rPr>
  </w:style>
  <w:style w:type="paragraph" w:customStyle="1" w:styleId="12">
    <w:name w:val="Содержание 1"/>
    <w:basedOn w:val="a3"/>
    <w:uiPriority w:val="99"/>
    <w:rsid w:val="00653A76"/>
    <w:pPr>
      <w:suppressAutoHyphens/>
      <w:ind w:firstLine="0"/>
    </w:pPr>
    <w:rPr>
      <w:rFonts w:ascii="Times New Roman" w:hAnsi="Times New Roman" w:cs="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uiPriority w:val="99"/>
    <w:rsid w:val="00653A76"/>
    <w:pPr>
      <w:ind w:firstLine="244"/>
    </w:pPr>
  </w:style>
  <w:style w:type="paragraph" w:customStyle="1" w:styleId="22">
    <w:name w:val="Заг 2"/>
    <w:basedOn w:val="11"/>
    <w:uiPriority w:val="99"/>
    <w:rsid w:val="00653A76"/>
    <w:pPr>
      <w:pageBreakBefore w:val="0"/>
      <w:spacing w:before="283"/>
    </w:pPr>
    <w:rPr>
      <w:caps w:val="0"/>
    </w:rPr>
  </w:style>
  <w:style w:type="paragraph" w:customStyle="1" w:styleId="31">
    <w:name w:val="Заг 3"/>
    <w:basedOn w:val="22"/>
    <w:uiPriority w:val="99"/>
    <w:rsid w:val="00653A76"/>
    <w:pPr>
      <w:spacing w:before="255" w:after="113" w:line="240" w:lineRule="atLeast"/>
    </w:pPr>
    <w:rPr>
      <w:i/>
      <w:iCs/>
      <w:sz w:val="23"/>
      <w:szCs w:val="23"/>
    </w:rPr>
  </w:style>
  <w:style w:type="paragraph" w:customStyle="1" w:styleId="41">
    <w:name w:val="Заг 4"/>
    <w:basedOn w:val="31"/>
    <w:uiPriority w:val="99"/>
    <w:rsid w:val="00653A76"/>
    <w:rPr>
      <w:b w:val="0"/>
      <w:bCs w:val="0"/>
    </w:rPr>
  </w:style>
  <w:style w:type="paragraph" w:customStyle="1" w:styleId="af">
    <w:name w:val="Курсив"/>
    <w:basedOn w:val="a3"/>
    <w:uiPriority w:val="99"/>
    <w:rsid w:val="00653A76"/>
    <w:rPr>
      <w:i/>
      <w:iCs/>
    </w:rPr>
  </w:style>
  <w:style w:type="paragraph" w:customStyle="1" w:styleId="af0">
    <w:name w:val="Буллит Курсив"/>
    <w:basedOn w:val="ad"/>
    <w:link w:val="af1"/>
    <w:uiPriority w:val="99"/>
    <w:rsid w:val="00653A76"/>
    <w:rPr>
      <w:i/>
      <w:iCs/>
    </w:rPr>
  </w:style>
  <w:style w:type="paragraph" w:customStyle="1" w:styleId="af2">
    <w:name w:val="Подзаг"/>
    <w:basedOn w:val="a3"/>
    <w:uiPriority w:val="99"/>
    <w:rsid w:val="00653A76"/>
    <w:pPr>
      <w:spacing w:before="113" w:after="28"/>
      <w:jc w:val="center"/>
    </w:pPr>
    <w:rPr>
      <w:b/>
      <w:bCs/>
      <w:i/>
      <w:iCs/>
    </w:rPr>
  </w:style>
  <w:style w:type="paragraph" w:customStyle="1" w:styleId="af3">
    <w:name w:val="Пж Курсив"/>
    <w:basedOn w:val="a3"/>
    <w:uiPriority w:val="99"/>
    <w:rsid w:val="00653A76"/>
    <w:rPr>
      <w:b/>
      <w:bCs/>
      <w:i/>
      <w:iCs/>
    </w:rPr>
  </w:style>
  <w:style w:type="paragraph" w:customStyle="1" w:styleId="af4">
    <w:name w:val="Сноска"/>
    <w:basedOn w:val="a3"/>
    <w:uiPriority w:val="99"/>
    <w:rsid w:val="00653A76"/>
    <w:pPr>
      <w:spacing w:line="174" w:lineRule="atLeast"/>
    </w:pPr>
    <w:rPr>
      <w:sz w:val="17"/>
      <w:szCs w:val="17"/>
    </w:rPr>
  </w:style>
  <w:style w:type="character" w:customStyle="1" w:styleId="13">
    <w:name w:val="Сноска1"/>
    <w:uiPriority w:val="99"/>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link w:val="af5"/>
    <w:uiPriority w:val="99"/>
    <w:locked/>
    <w:rsid w:val="00E32AC6"/>
    <w:rPr>
      <w:sz w:val="24"/>
      <w:szCs w:val="24"/>
    </w:rPr>
  </w:style>
  <w:style w:type="character" w:styleId="af7">
    <w:name w:val="page number"/>
    <w:basedOn w:val="a0"/>
    <w:rsid w:val="00E32AC6"/>
  </w:style>
  <w:style w:type="paragraph" w:styleId="af8">
    <w:name w:val="Balloon Text"/>
    <w:basedOn w:val="a"/>
    <w:link w:val="af9"/>
    <w:uiPriority w:val="99"/>
    <w:semiHidden/>
    <w:rsid w:val="00E32AC6"/>
    <w:rPr>
      <w:rFonts w:ascii="Lucida Grande CY" w:hAnsi="Lucida Grande CY" w:cs="Lucida Grande CY"/>
      <w:sz w:val="18"/>
      <w:szCs w:val="18"/>
    </w:rPr>
  </w:style>
  <w:style w:type="character" w:customStyle="1" w:styleId="af9">
    <w:name w:val="Текст выноски Знак"/>
    <w:link w:val="af8"/>
    <w:uiPriority w:val="99"/>
    <w:locked/>
    <w:rsid w:val="00E32AC6"/>
    <w:rPr>
      <w:rFonts w:ascii="Lucida Grande CY" w:hAnsi="Lucida Grande CY" w:cs="Lucida Grande CY"/>
      <w:sz w:val="18"/>
      <w:szCs w:val="18"/>
    </w:rPr>
  </w:style>
  <w:style w:type="character" w:styleId="afa">
    <w:name w:val="annotation reference"/>
    <w:uiPriority w:val="99"/>
    <w:semiHidden/>
    <w:rsid w:val="00BF1C73"/>
    <w:rPr>
      <w:sz w:val="16"/>
      <w:szCs w:val="16"/>
    </w:rPr>
  </w:style>
  <w:style w:type="paragraph" w:styleId="afb">
    <w:name w:val="annotation text"/>
    <w:basedOn w:val="a"/>
    <w:link w:val="afc"/>
    <w:uiPriority w:val="99"/>
    <w:semiHidden/>
    <w:rsid w:val="00BF1C73"/>
    <w:rPr>
      <w:sz w:val="20"/>
      <w:szCs w:val="20"/>
    </w:rPr>
  </w:style>
  <w:style w:type="character" w:customStyle="1" w:styleId="afc">
    <w:name w:val="Текст примечания Знак"/>
    <w:basedOn w:val="a0"/>
    <w:link w:val="afb"/>
    <w:uiPriority w:val="99"/>
    <w:locked/>
    <w:rsid w:val="00BF1C73"/>
  </w:style>
  <w:style w:type="paragraph" w:styleId="afd">
    <w:name w:val="annotation subject"/>
    <w:basedOn w:val="afb"/>
    <w:next w:val="afb"/>
    <w:link w:val="afe"/>
    <w:uiPriority w:val="99"/>
    <w:semiHidden/>
    <w:rsid w:val="00BF1C73"/>
    <w:rPr>
      <w:b/>
      <w:bCs/>
    </w:rPr>
  </w:style>
  <w:style w:type="character" w:customStyle="1" w:styleId="afe">
    <w:name w:val="Тема примечания Знак"/>
    <w:link w:val="afd"/>
    <w:uiPriority w:val="99"/>
    <w:locked/>
    <w:rsid w:val="00BF1C73"/>
    <w:rPr>
      <w:b/>
      <w:bCs/>
    </w:rPr>
  </w:style>
  <w:style w:type="paragraph" w:styleId="aff">
    <w:name w:val="Subtitle"/>
    <w:basedOn w:val="a"/>
    <w:next w:val="a"/>
    <w:link w:val="aff0"/>
    <w:uiPriority w:val="99"/>
    <w:qFormat/>
    <w:rsid w:val="00A83779"/>
    <w:pPr>
      <w:spacing w:line="360" w:lineRule="auto"/>
      <w:outlineLvl w:val="1"/>
    </w:pPr>
    <w:rPr>
      <w:rFonts w:eastAsia="MS Gothic"/>
      <w:b/>
      <w:bCs/>
      <w:sz w:val="28"/>
      <w:szCs w:val="28"/>
    </w:rPr>
  </w:style>
  <w:style w:type="character" w:customStyle="1" w:styleId="aff0">
    <w:name w:val="Подзаголовок Знак"/>
    <w:link w:val="aff"/>
    <w:uiPriority w:val="99"/>
    <w:locked/>
    <w:rsid w:val="00A83779"/>
    <w:rPr>
      <w:rFonts w:eastAsia="MS Gothic"/>
      <w:b/>
      <w:bCs/>
      <w:sz w:val="24"/>
      <w:szCs w:val="24"/>
    </w:rPr>
  </w:style>
  <w:style w:type="paragraph" w:customStyle="1" w:styleId="-31">
    <w:name w:val="Темный список - Акцент 31"/>
    <w:hidden/>
    <w:uiPriority w:val="99"/>
    <w:rsid w:val="00596323"/>
    <w:rPr>
      <w:sz w:val="24"/>
      <w:szCs w:val="24"/>
    </w:rPr>
  </w:style>
  <w:style w:type="paragraph" w:customStyle="1" w:styleId="21">
    <w:name w:val="Средняя сетка 21"/>
    <w:basedOn w:val="a"/>
    <w:uiPriority w:val="99"/>
    <w:rsid w:val="00B45D8A"/>
    <w:pPr>
      <w:numPr>
        <w:numId w:val="1"/>
      </w:numPr>
      <w:spacing w:line="360" w:lineRule="auto"/>
      <w:jc w:val="both"/>
      <w:outlineLvl w:val="1"/>
    </w:pPr>
    <w:rPr>
      <w:sz w:val="28"/>
      <w:szCs w:val="28"/>
    </w:rPr>
  </w:style>
  <w:style w:type="paragraph" w:styleId="14">
    <w:name w:val="toc 1"/>
    <w:basedOn w:val="a"/>
    <w:next w:val="a"/>
    <w:autoRedefine/>
    <w:uiPriority w:val="99"/>
    <w:semiHidden/>
    <w:rsid w:val="00E35BF7"/>
    <w:pPr>
      <w:tabs>
        <w:tab w:val="left" w:pos="480"/>
        <w:tab w:val="right" w:leader="dot" w:pos="10065"/>
      </w:tabs>
      <w:spacing w:before="120"/>
      <w:jc w:val="center"/>
    </w:pPr>
    <w:rPr>
      <w:rFonts w:ascii="Cambria" w:hAnsi="Cambria" w:cs="Cambria"/>
      <w:b/>
      <w:bCs/>
    </w:rPr>
  </w:style>
  <w:style w:type="paragraph" w:styleId="23">
    <w:name w:val="toc 2"/>
    <w:basedOn w:val="a"/>
    <w:next w:val="a"/>
    <w:autoRedefine/>
    <w:uiPriority w:val="99"/>
    <w:semiHidden/>
    <w:rsid w:val="00F17F7A"/>
    <w:pPr>
      <w:tabs>
        <w:tab w:val="left" w:pos="1068"/>
        <w:tab w:val="left" w:pos="1200"/>
        <w:tab w:val="left" w:pos="1985"/>
        <w:tab w:val="right" w:leader="dot" w:pos="9923"/>
      </w:tabs>
      <w:ind w:left="709" w:firstLine="327"/>
    </w:pPr>
    <w:rPr>
      <w:rFonts w:ascii="Cambria" w:hAnsi="Cambria" w:cs="Cambria"/>
      <w:b/>
      <w:bCs/>
      <w:sz w:val="22"/>
      <w:szCs w:val="22"/>
    </w:rPr>
  </w:style>
  <w:style w:type="paragraph" w:styleId="32">
    <w:name w:val="toc 3"/>
    <w:basedOn w:val="a"/>
    <w:next w:val="a"/>
    <w:autoRedefine/>
    <w:uiPriority w:val="99"/>
    <w:semiHidden/>
    <w:rsid w:val="003C0EEE"/>
    <w:pPr>
      <w:ind w:left="480"/>
    </w:pPr>
    <w:rPr>
      <w:rFonts w:ascii="Cambria" w:hAnsi="Cambria" w:cs="Cambria"/>
      <w:sz w:val="22"/>
      <w:szCs w:val="22"/>
    </w:rPr>
  </w:style>
  <w:style w:type="paragraph" w:styleId="42">
    <w:name w:val="toc 4"/>
    <w:basedOn w:val="a"/>
    <w:next w:val="a"/>
    <w:autoRedefine/>
    <w:uiPriority w:val="99"/>
    <w:semiHidden/>
    <w:rsid w:val="003C0EEE"/>
    <w:pPr>
      <w:ind w:left="720"/>
    </w:pPr>
    <w:rPr>
      <w:rFonts w:ascii="Cambria" w:hAnsi="Cambria" w:cs="Cambria"/>
      <w:sz w:val="20"/>
      <w:szCs w:val="20"/>
    </w:rPr>
  </w:style>
  <w:style w:type="paragraph" w:styleId="5">
    <w:name w:val="toc 5"/>
    <w:basedOn w:val="a"/>
    <w:next w:val="a"/>
    <w:autoRedefine/>
    <w:uiPriority w:val="99"/>
    <w:semiHidden/>
    <w:rsid w:val="003C0EEE"/>
    <w:pPr>
      <w:ind w:left="960"/>
    </w:pPr>
    <w:rPr>
      <w:rFonts w:ascii="Cambria" w:hAnsi="Cambria" w:cs="Cambria"/>
      <w:sz w:val="20"/>
      <w:szCs w:val="20"/>
    </w:rPr>
  </w:style>
  <w:style w:type="paragraph" w:styleId="6">
    <w:name w:val="toc 6"/>
    <w:basedOn w:val="a"/>
    <w:next w:val="a"/>
    <w:autoRedefine/>
    <w:uiPriority w:val="99"/>
    <w:semiHidden/>
    <w:rsid w:val="003C0EEE"/>
    <w:pPr>
      <w:ind w:left="1200"/>
    </w:pPr>
    <w:rPr>
      <w:rFonts w:ascii="Cambria" w:hAnsi="Cambria" w:cs="Cambria"/>
      <w:sz w:val="20"/>
      <w:szCs w:val="20"/>
    </w:rPr>
  </w:style>
  <w:style w:type="paragraph" w:styleId="7">
    <w:name w:val="toc 7"/>
    <w:basedOn w:val="a"/>
    <w:next w:val="a"/>
    <w:autoRedefine/>
    <w:uiPriority w:val="99"/>
    <w:semiHidden/>
    <w:rsid w:val="003C0EEE"/>
    <w:pPr>
      <w:ind w:left="1440"/>
    </w:pPr>
    <w:rPr>
      <w:rFonts w:ascii="Cambria" w:hAnsi="Cambria" w:cs="Cambria"/>
      <w:sz w:val="20"/>
      <w:szCs w:val="20"/>
    </w:rPr>
  </w:style>
  <w:style w:type="paragraph" w:styleId="8">
    <w:name w:val="toc 8"/>
    <w:basedOn w:val="a"/>
    <w:next w:val="a"/>
    <w:autoRedefine/>
    <w:uiPriority w:val="99"/>
    <w:semiHidden/>
    <w:rsid w:val="003C0EEE"/>
    <w:pPr>
      <w:ind w:left="1680"/>
    </w:pPr>
    <w:rPr>
      <w:rFonts w:ascii="Cambria" w:hAnsi="Cambria" w:cs="Cambria"/>
      <w:sz w:val="20"/>
      <w:szCs w:val="20"/>
    </w:rPr>
  </w:style>
  <w:style w:type="paragraph" w:styleId="9">
    <w:name w:val="toc 9"/>
    <w:basedOn w:val="a"/>
    <w:next w:val="a"/>
    <w:autoRedefine/>
    <w:uiPriority w:val="99"/>
    <w:semiHidden/>
    <w:rsid w:val="003C0EEE"/>
    <w:pPr>
      <w:ind w:left="1920"/>
    </w:pPr>
    <w:rPr>
      <w:rFonts w:ascii="Cambria" w:hAnsi="Cambria" w:cs="Cambria"/>
      <w:sz w:val="20"/>
      <w:szCs w:val="20"/>
    </w:rPr>
  </w:style>
  <w:style w:type="paragraph" w:styleId="aff1">
    <w:name w:val="Normal (Web)"/>
    <w:aliases w:val="Normal (Web) Char"/>
    <w:basedOn w:val="a"/>
    <w:link w:val="aff2"/>
    <w:uiPriority w:val="99"/>
    <w:rsid w:val="00513276"/>
    <w:pPr>
      <w:spacing w:before="100" w:beforeAutospacing="1" w:after="119"/>
    </w:pPr>
  </w:style>
  <w:style w:type="paragraph" w:customStyle="1" w:styleId="1-21">
    <w:name w:val="Средняя сетка 1 - Акцент 21"/>
    <w:basedOn w:val="a"/>
    <w:link w:val="1-2"/>
    <w:uiPriority w:val="99"/>
    <w:rsid w:val="002D0462"/>
    <w:pPr>
      <w:ind w:left="720"/>
    </w:pPr>
    <w:rPr>
      <w:rFonts w:ascii="Calibri" w:hAnsi="Calibri" w:cs="Calibri"/>
    </w:rPr>
  </w:style>
  <w:style w:type="character" w:customStyle="1" w:styleId="1-2">
    <w:name w:val="Средняя сетка 1 - Акцент 2 Знак"/>
    <w:link w:val="1-21"/>
    <w:uiPriority w:val="99"/>
    <w:locked/>
    <w:rsid w:val="002D0462"/>
    <w:rPr>
      <w:rFonts w:ascii="Calibri" w:eastAsia="Times New Roman" w:hAnsi="Calibri" w:cs="Calibri"/>
      <w:sz w:val="24"/>
      <w:szCs w:val="24"/>
    </w:rPr>
  </w:style>
  <w:style w:type="paragraph" w:styleId="aff3">
    <w:name w:val="Body Text"/>
    <w:basedOn w:val="a"/>
    <w:link w:val="aff4"/>
    <w:uiPriority w:val="99"/>
    <w:rsid w:val="000F42A9"/>
    <w:pPr>
      <w:jc w:val="both"/>
    </w:pPr>
    <w:rPr>
      <w:sz w:val="28"/>
      <w:szCs w:val="28"/>
    </w:rPr>
  </w:style>
  <w:style w:type="character" w:customStyle="1" w:styleId="aff4">
    <w:name w:val="Основной текст Знак"/>
    <w:link w:val="aff3"/>
    <w:uiPriority w:val="99"/>
    <w:locked/>
    <w:rsid w:val="000F42A9"/>
    <w:rPr>
      <w:sz w:val="24"/>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szCs w:val="28"/>
      <w:lang w:val="en-US"/>
    </w:rPr>
  </w:style>
  <w:style w:type="paragraph" w:customStyle="1" w:styleId="aff5">
    <w:name w:val="О_Т"/>
    <w:basedOn w:val="a"/>
    <w:link w:val="aff6"/>
    <w:uiPriority w:val="99"/>
    <w:rsid w:val="000F42A9"/>
    <w:pPr>
      <w:spacing w:line="288" w:lineRule="auto"/>
      <w:ind w:firstLine="539"/>
      <w:jc w:val="both"/>
    </w:pPr>
    <w:rPr>
      <w:rFonts w:ascii="Arial" w:hAnsi="Arial" w:cs="Arial"/>
      <w:sz w:val="28"/>
      <w:szCs w:val="28"/>
    </w:rPr>
  </w:style>
  <w:style w:type="character" w:customStyle="1" w:styleId="aff6">
    <w:name w:val="О_Т Знак"/>
    <w:link w:val="aff5"/>
    <w:uiPriority w:val="99"/>
    <w:locked/>
    <w:rsid w:val="000F42A9"/>
    <w:rPr>
      <w:rFonts w:ascii="Arial" w:hAnsi="Arial" w:cs="Arial"/>
      <w:sz w:val="28"/>
      <w:szCs w:val="28"/>
    </w:rPr>
  </w:style>
  <w:style w:type="character" w:customStyle="1" w:styleId="a4">
    <w:name w:val="Основной Знак"/>
    <w:link w:val="a3"/>
    <w:locked/>
    <w:rsid w:val="000F42A9"/>
    <w:rPr>
      <w:rFonts w:ascii="NewtonCSanPin" w:hAnsi="NewtonCSanPin" w:cs="NewtonCSanPin"/>
      <w:color w:val="000000"/>
      <w:sz w:val="21"/>
      <w:szCs w:val="21"/>
    </w:rPr>
  </w:style>
  <w:style w:type="character" w:customStyle="1" w:styleId="ae">
    <w:name w:val="Буллит Знак"/>
    <w:link w:val="ad"/>
    <w:uiPriority w:val="99"/>
    <w:locke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rsid w:val="000F42A9"/>
    <w:pPr>
      <w:spacing w:after="200"/>
      <w:ind w:left="720"/>
    </w:pPr>
    <w:rPr>
      <w:rFonts w:ascii="Cambria" w:hAnsi="Cambria" w:cs="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cs="Times New Roman"/>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style>
  <w:style w:type="character" w:customStyle="1" w:styleId="aff8">
    <w:name w:val="Верхний колонтитул Знак"/>
    <w:link w:val="aff7"/>
    <w:uiPriority w:val="99"/>
    <w:locked/>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884BAC"/>
    <w:pPr>
      <w:spacing w:after="200" w:line="276" w:lineRule="auto"/>
      <w:ind w:left="720"/>
    </w:pPr>
    <w:rPr>
      <w:rFonts w:ascii="Calibri" w:hAnsi="Calibri" w:cs="Calibri"/>
      <w:sz w:val="22"/>
      <w:szCs w:val="22"/>
      <w:lang w:eastAsia="en-US"/>
    </w:rPr>
  </w:style>
  <w:style w:type="character" w:customStyle="1" w:styleId="-1">
    <w:name w:val="Цветной список - Акцент 1 Знак"/>
    <w:link w:val="-110"/>
    <w:uiPriority w:val="99"/>
    <w:locked/>
    <w:rsid w:val="00884BAC"/>
    <w:rPr>
      <w:rFonts w:ascii="Calibri" w:eastAsia="Times New Roman" w:hAnsi="Calibri" w:cs="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1">
    <w:name w:val="Буллит Курсив Знак"/>
    <w:link w:val="af0"/>
    <w:uiPriority w:val="99"/>
    <w:locked/>
    <w:rsid w:val="006D7B6B"/>
    <w:rPr>
      <w:rFonts w:ascii="NewtonCSanPin" w:hAnsi="NewtonCSanPin" w:cs="NewtonCSanPin"/>
      <w:i/>
      <w:iCs/>
      <w:color w:val="000000"/>
      <w:sz w:val="21"/>
      <w:szCs w:val="21"/>
    </w:rPr>
  </w:style>
  <w:style w:type="character" w:customStyle="1" w:styleId="affb">
    <w:name w:val="Основной текст_"/>
    <w:link w:val="80"/>
    <w:uiPriority w:val="99"/>
    <w:locked/>
    <w:rsid w:val="00FF7057"/>
    <w:rPr>
      <w:rFonts w:ascii="Courier New" w:eastAsia="Times New Roman" w:hAnsi="Courier New" w:cs="Courier New"/>
      <w:spacing w:val="-20"/>
      <w:sz w:val="28"/>
      <w:szCs w:val="28"/>
      <w:shd w:val="clear" w:color="auto" w:fill="FFFFFF"/>
    </w:rPr>
  </w:style>
  <w:style w:type="paragraph" w:customStyle="1" w:styleId="80">
    <w:name w:val="Основной текст8"/>
    <w:basedOn w:val="a"/>
    <w:link w:val="affb"/>
    <w:uiPriority w:val="99"/>
    <w:rsid w:val="00FF7057"/>
    <w:pPr>
      <w:shd w:val="clear" w:color="auto" w:fill="FFFFFF"/>
      <w:spacing w:before="600" w:after="60" w:line="240" w:lineRule="atLeast"/>
      <w:ind w:hanging="2080"/>
    </w:pPr>
    <w:rPr>
      <w:rFonts w:ascii="Courier New" w:hAnsi="Courier New" w:cs="Courier New"/>
      <w:spacing w:val="-20"/>
      <w:sz w:val="28"/>
      <w:szCs w:val="28"/>
    </w:rPr>
  </w:style>
  <w:style w:type="character" w:customStyle="1" w:styleId="aff2">
    <w:name w:val="Обычный (веб) Знак"/>
    <w:aliases w:val="Normal (Web) Char Знак"/>
    <w:link w:val="aff1"/>
    <w:uiPriority w:val="99"/>
    <w:locked/>
    <w:rsid w:val="001F3F1E"/>
    <w:rPr>
      <w:sz w:val="24"/>
      <w:szCs w:val="24"/>
    </w:rPr>
  </w:style>
  <w:style w:type="paragraph" w:styleId="affc">
    <w:name w:val="footnote text"/>
    <w:basedOn w:val="a"/>
    <w:link w:val="affd"/>
    <w:uiPriority w:val="99"/>
    <w:semiHidden/>
    <w:rsid w:val="00500205"/>
  </w:style>
  <w:style w:type="character" w:customStyle="1" w:styleId="affd">
    <w:name w:val="Текст сноски Знак"/>
    <w:link w:val="affc"/>
    <w:uiPriority w:val="99"/>
    <w:locked/>
    <w:rsid w:val="00500205"/>
    <w:rPr>
      <w:sz w:val="24"/>
      <w:szCs w:val="24"/>
    </w:rPr>
  </w:style>
  <w:style w:type="character" w:styleId="affe">
    <w:name w:val="footnote reference"/>
    <w:uiPriority w:val="99"/>
    <w:semiHidden/>
    <w:rsid w:val="00500205"/>
    <w:rPr>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954634"/>
    <w:pPr>
      <w:spacing w:after="200" w:line="276" w:lineRule="auto"/>
      <w:ind w:left="720"/>
    </w:pPr>
    <w:rPr>
      <w:rFonts w:ascii="Calibri" w:hAnsi="Calibri" w:cs="Calibri"/>
      <w:sz w:val="22"/>
      <w:szCs w:val="22"/>
      <w:lang w:eastAsia="en-US"/>
    </w:rPr>
  </w:style>
  <w:style w:type="character" w:customStyle="1" w:styleId="afff0">
    <w:name w:val="Абзац списка Знак"/>
    <w:link w:val="afff"/>
    <w:uiPriority w:val="99"/>
    <w:locked/>
    <w:rsid w:val="00954634"/>
    <w:rPr>
      <w:rFonts w:ascii="Calibri" w:eastAsia="Times New Roman" w:hAnsi="Calibri" w:cs="Calibri"/>
      <w:sz w:val="22"/>
      <w:szCs w:val="22"/>
      <w:lang w:eastAsia="en-US"/>
    </w:rPr>
  </w:style>
  <w:style w:type="paragraph" w:customStyle="1" w:styleId="Zag2">
    <w:name w:val="Zag_2"/>
    <w:basedOn w:val="a"/>
    <w:uiPriority w:val="99"/>
    <w:rsid w:val="00052A68"/>
    <w:pPr>
      <w:widowControl w:val="0"/>
      <w:autoSpaceDE w:val="0"/>
      <w:autoSpaceDN w:val="0"/>
      <w:adjustRightInd w:val="0"/>
      <w:spacing w:after="129" w:line="291" w:lineRule="exact"/>
      <w:ind w:firstLine="709"/>
      <w:jc w:val="center"/>
    </w:pPr>
    <w:rPr>
      <w:b/>
      <w:bCs/>
      <w:color w:val="000000"/>
      <w:sz w:val="28"/>
      <w:szCs w:val="28"/>
      <w:lang w:val="en-US"/>
    </w:rPr>
  </w:style>
  <w:style w:type="table" w:styleId="afff1">
    <w:name w:val="Table Grid"/>
    <w:basedOn w:val="a1"/>
    <w:rsid w:val="00156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Знак"/>
    <w:basedOn w:val="a"/>
    <w:rsid w:val="0015632A"/>
    <w:pPr>
      <w:widowControl w:val="0"/>
      <w:adjustRightInd w:val="0"/>
      <w:spacing w:after="160" w:line="240" w:lineRule="exact"/>
      <w:jc w:val="right"/>
    </w:pPr>
    <w:rPr>
      <w:sz w:val="20"/>
      <w:szCs w:val="20"/>
      <w:lang w:val="en-GB" w:eastAsia="en-US"/>
    </w:rPr>
  </w:style>
  <w:style w:type="paragraph" w:styleId="afff2">
    <w:name w:val="Body Text Indent"/>
    <w:basedOn w:val="a"/>
    <w:link w:val="afff3"/>
    <w:uiPriority w:val="99"/>
    <w:semiHidden/>
    <w:unhideWhenUsed/>
    <w:rsid w:val="00EA1379"/>
    <w:pPr>
      <w:spacing w:after="120"/>
      <w:ind w:left="283"/>
    </w:pPr>
  </w:style>
  <w:style w:type="character" w:customStyle="1" w:styleId="afff3">
    <w:name w:val="Основной текст с отступом Знак"/>
    <w:link w:val="afff2"/>
    <w:uiPriority w:val="99"/>
    <w:semiHidden/>
    <w:rsid w:val="00EA1379"/>
    <w:rPr>
      <w:sz w:val="24"/>
      <w:szCs w:val="24"/>
    </w:rPr>
  </w:style>
  <w:style w:type="paragraph" w:customStyle="1" w:styleId="acxspmiddle">
    <w:name w:val="acxspmiddle"/>
    <w:basedOn w:val="a"/>
    <w:rsid w:val="00384231"/>
    <w:pPr>
      <w:spacing w:before="100" w:beforeAutospacing="1" w:after="100" w:afterAutospacing="1"/>
    </w:pPr>
  </w:style>
  <w:style w:type="character" w:customStyle="1" w:styleId="40">
    <w:name w:val="Заголовок 4 Знак"/>
    <w:link w:val="4"/>
    <w:semiHidden/>
    <w:rsid w:val="00384231"/>
    <w:rPr>
      <w:rFonts w:ascii="Calibri" w:eastAsia="Times New Roman" w:hAnsi="Calibri" w:cs="Times New Roman"/>
      <w:b/>
      <w:bCs/>
      <w:sz w:val="28"/>
      <w:szCs w:val="28"/>
    </w:rPr>
  </w:style>
  <w:style w:type="character" w:styleId="afff4">
    <w:name w:val="Emphasis"/>
    <w:qFormat/>
    <w:locked/>
    <w:rsid w:val="00C455AB"/>
    <w:rPr>
      <w:i/>
      <w:iCs/>
    </w:rPr>
  </w:style>
  <w:style w:type="paragraph" w:customStyle="1" w:styleId="Heading">
    <w:name w:val="Heading"/>
    <w:rsid w:val="00523D76"/>
    <w:pPr>
      <w:widowControl w:val="0"/>
      <w:autoSpaceDE w:val="0"/>
      <w:autoSpaceDN w:val="0"/>
      <w:adjustRightInd w:val="0"/>
    </w:pPr>
    <w:rPr>
      <w:rFonts w:ascii="Arial" w:hAnsi="Arial" w:cs="Arial"/>
      <w:b/>
      <w:bCs/>
      <w:sz w:val="22"/>
      <w:szCs w:val="22"/>
    </w:rPr>
  </w:style>
  <w:style w:type="paragraph" w:styleId="24">
    <w:name w:val="Body Text 2"/>
    <w:basedOn w:val="a"/>
    <w:link w:val="25"/>
    <w:uiPriority w:val="99"/>
    <w:semiHidden/>
    <w:unhideWhenUsed/>
    <w:rsid w:val="00891984"/>
    <w:pPr>
      <w:spacing w:after="120" w:line="480" w:lineRule="auto"/>
    </w:pPr>
  </w:style>
  <w:style w:type="character" w:customStyle="1" w:styleId="25">
    <w:name w:val="Основной текст 2 Знак"/>
    <w:basedOn w:val="a0"/>
    <w:link w:val="24"/>
    <w:uiPriority w:val="99"/>
    <w:semiHidden/>
    <w:rsid w:val="00891984"/>
    <w:rPr>
      <w:sz w:val="24"/>
      <w:szCs w:val="24"/>
    </w:rPr>
  </w:style>
  <w:style w:type="paragraph" w:styleId="34">
    <w:name w:val="Body Text 3"/>
    <w:basedOn w:val="a"/>
    <w:link w:val="35"/>
    <w:uiPriority w:val="99"/>
    <w:semiHidden/>
    <w:unhideWhenUsed/>
    <w:rsid w:val="00891984"/>
    <w:pPr>
      <w:spacing w:after="120"/>
    </w:pPr>
    <w:rPr>
      <w:sz w:val="16"/>
      <w:szCs w:val="16"/>
    </w:rPr>
  </w:style>
  <w:style w:type="character" w:customStyle="1" w:styleId="35">
    <w:name w:val="Основной текст 3 Знак"/>
    <w:basedOn w:val="a0"/>
    <w:link w:val="34"/>
    <w:uiPriority w:val="99"/>
    <w:semiHidden/>
    <w:rsid w:val="008919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480447">
      <w:bodyDiv w:val="1"/>
      <w:marLeft w:val="0"/>
      <w:marRight w:val="0"/>
      <w:marTop w:val="0"/>
      <w:marBottom w:val="0"/>
      <w:divBdr>
        <w:top w:val="none" w:sz="0" w:space="0" w:color="auto"/>
        <w:left w:val="none" w:sz="0" w:space="0" w:color="auto"/>
        <w:bottom w:val="none" w:sz="0" w:space="0" w:color="auto"/>
        <w:right w:val="none" w:sz="0" w:space="0" w:color="auto"/>
      </w:divBdr>
    </w:div>
    <w:div w:id="1105345220">
      <w:bodyDiv w:val="1"/>
      <w:marLeft w:val="0"/>
      <w:marRight w:val="0"/>
      <w:marTop w:val="0"/>
      <w:marBottom w:val="0"/>
      <w:divBdr>
        <w:top w:val="none" w:sz="0" w:space="0" w:color="auto"/>
        <w:left w:val="none" w:sz="0" w:space="0" w:color="auto"/>
        <w:bottom w:val="none" w:sz="0" w:space="0" w:color="auto"/>
        <w:right w:val="none" w:sz="0" w:space="0" w:color="auto"/>
      </w:divBdr>
    </w:div>
    <w:div w:id="1351955436">
      <w:bodyDiv w:val="1"/>
      <w:marLeft w:val="0"/>
      <w:marRight w:val="0"/>
      <w:marTop w:val="0"/>
      <w:marBottom w:val="0"/>
      <w:divBdr>
        <w:top w:val="none" w:sz="0" w:space="0" w:color="auto"/>
        <w:left w:val="none" w:sz="0" w:space="0" w:color="auto"/>
        <w:bottom w:val="none" w:sz="0" w:space="0" w:color="auto"/>
        <w:right w:val="none" w:sz="0" w:space="0" w:color="auto"/>
      </w:divBdr>
    </w:div>
    <w:div w:id="14779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368B-50A8-468F-B0B1-A95E0D52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137</Pages>
  <Words>59501</Words>
  <Characters>339161</Characters>
  <Application>Microsoft Office Word</Application>
  <DocSecurity>0</DocSecurity>
  <Lines>2826</Lines>
  <Paragraphs>795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397867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пользователь</cp:lastModifiedBy>
  <cp:revision>11</cp:revision>
  <cp:lastPrinted>2016-01-16T13:26:00Z</cp:lastPrinted>
  <dcterms:created xsi:type="dcterms:W3CDTF">2016-09-20T11:51:00Z</dcterms:created>
  <dcterms:modified xsi:type="dcterms:W3CDTF">2016-09-22T10:24:00Z</dcterms:modified>
</cp:coreProperties>
</file>